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865237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a8d2e90-56c6-4227-b989-cf591d15a380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Республики Мордовия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e2678aaf-ecf3-4703-966c-c57be95f5541" w:id="2"/>
      <w:r>
        <w:rPr>
          <w:rFonts w:ascii="Times New Roman" w:hAnsi="Times New Roman"/>
          <w:b/>
          <w:i w:val="false"/>
          <w:color w:val="000000"/>
          <w:sz w:val="28"/>
        </w:rPr>
        <w:t>Торбеевский муниципальный район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"Жуковская средняя общеобразовательная школа"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↵Руководитель методического объединения    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Сусимова Ж.А.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↵Заместитель директора по Учебно-воспитательной  работе    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Хлынцева Е.В.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 1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3787040)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‌ 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8652374" w:id="3"/>
    <w:p>
      <w:pPr>
        <w:sectPr>
          <w:pgSz w:w="11906" w:h="16383" w:orient="portrait"/>
        </w:sectPr>
      </w:pPr>
    </w:p>
    <w:bookmarkEnd w:id="3"/>
    <w:bookmarkEnd w:id="0"/>
    <w:bookmarkStart w:name="block-28652376" w:id="4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направлена на решение системы задач: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Технологии, профессии и производства.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028649a-e0ac-451e-8172-b3f83139ddea" w:id="5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28652376" w:id="6"/>
    <w:p>
      <w:pPr>
        <w:sectPr>
          <w:pgSz w:w="11906" w:h="16383" w:orient="portrait"/>
        </w:sectPr>
      </w:pPr>
    </w:p>
    <w:bookmarkEnd w:id="6"/>
    <w:bookmarkEnd w:id="4"/>
    <w:bookmarkStart w:name="block-28652375" w:id="7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Природное и техническое окружение человека.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праздники народов России, ремёсла, обычаи.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отделочных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Информация. Виды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использовать предложенную инструкцию (устную, графическую);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удерживать в процессе деятельности предложенную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действия контроля и оценки по предложенным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Поиск информации. Интернет как источник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воспроизводить порядок действий при решении учебной (практической)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решение простых задач в умственной и материализованной форме.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предлагаемый план действий,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доработки конструкций с учётом предложенных условий;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воспроизводить простой чертёж (эскиз) развёртки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нарушенную последовательность выполнения изделия.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предметы рукотворного мира, оценивать их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роли лидера, подчинённого, соблюдать равноправие и дружелюбие;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опасностями (пожарные, космонавты, химики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Комбинированное использование разных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конструкции предложенных образцов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задачи на преобразование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рисунки из ресурса компьютера в оформлении изделий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bookmarkStart w:name="block-28652375" w:id="8"/>
    <w:p>
      <w:pPr>
        <w:sectPr>
          <w:pgSz w:w="11906" w:h="16383" w:orient="portrait"/>
        </w:sectPr>
      </w:pPr>
    </w:p>
    <w:bookmarkEnd w:id="8"/>
    <w:bookmarkEnd w:id="7"/>
    <w:bookmarkStart w:name="block-28652377" w:id="9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bookmarkStart w:name="_Toc143620888" w:id="10"/>
      <w:bookmarkEnd w:id="10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spacing w:before="0" w:after="0"/>
        <w:ind w:left="120"/>
        <w:jc w:val="left"/>
      </w:pPr>
      <w:bookmarkStart w:name="_Toc143620889" w:id="11"/>
      <w:bookmarkEnd w:id="11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57"/>
        <w:ind w:left="120"/>
        <w:jc w:val="both"/>
      </w:pP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группы объектов (изделий), выделять в них общее и различия;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последовательность совершаемых действий при создании изделия.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безопасности труда при выполнении работы;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работу, соотносить свои действия с поставленной целью;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работы.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spacing w:before="0" w:after="0"/>
        <w:ind w:left="120"/>
        <w:jc w:val="left"/>
      </w:pPr>
      <w:bookmarkStart w:name="_Toc143620890" w:id="12"/>
      <w:bookmarkEnd w:id="12"/>
      <w:bookmarkStart w:name="_Toc134720971" w:id="13"/>
      <w:bookmarkEnd w:id="13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с опорой на готовый план;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материалы и инструменты по их назначению;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сушки плоских изделий пресс;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разборные и неразборные конструкции несложных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коллективные работы проектного характера.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по самостоятельно составленному плану;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биговку;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макет от модели, строить трёхмерный макет из готовой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конструкторско-технологические задачи;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малых группах, осуществлять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профессии людей, работающих в сфере обслуживания.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линии чертежа (осевая и центровая);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пользоваться канцелярским ножом, шилом;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рицовку;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конструкцию изделия по заданным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основные правила безопасной работы на компьютере;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доступной информацией, работать в программах Word, Power Point;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​​</w:t>
      </w:r>
    </w:p>
    <w:bookmarkStart w:name="block-28652377" w:id="14"/>
    <w:p>
      <w:pPr>
        <w:sectPr>
          <w:pgSz w:w="11906" w:h="16383" w:orient="portrait"/>
        </w:sectPr>
      </w:pPr>
    </w:p>
    <w:bookmarkEnd w:id="14"/>
    <w:bookmarkEnd w:id="9"/>
    <w:bookmarkStart w:name="block-28652373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6"/>
        <w:gridCol w:w="2480"/>
        <w:gridCol w:w="1441"/>
        <w:gridCol w:w="2480"/>
        <w:gridCol w:w="2601"/>
        <w:gridCol w:w="3906"/>
      </w:tblGrid>
      <w:tr>
        <w:trPr>
          <w:trHeight w:val="300" w:hRule="atLeast"/>
          <w:trHeight w:val="144" w:hRule="atLeast"/>
        </w:trPr>
        <w:tc>
          <w:tcPr>
            <w:tcW w:w="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2880"/>
        <w:gridCol w:w="1380"/>
        <w:gridCol w:w="2410"/>
        <w:gridCol w:w="2535"/>
        <w:gridCol w:w="3737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8652373" w:id="16"/>
    <w:p>
      <w:pPr>
        <w:sectPr>
          <w:pgSz w:w="16383" w:h="11906" w:orient="landscape"/>
        </w:sectPr>
      </w:pPr>
    </w:p>
    <w:bookmarkEnd w:id="16"/>
    <w:bookmarkEnd w:id="15"/>
    <w:bookmarkStart w:name="block-28652378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2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8652378" w:id="18"/>
    <w:p>
      <w:pPr>
        <w:sectPr>
          <w:pgSz w:w="16383" w:h="11906" w:orient="landscape"/>
        </w:sectPr>
      </w:pPr>
    </w:p>
    <w:bookmarkEnd w:id="18"/>
    <w:bookmarkEnd w:id="17"/>
    <w:bookmarkStart w:name="block-28652379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8652379" w:id="20"/>
    <w:p>
      <w:pPr>
        <w:sectPr>
          <w:pgSz w:w="11906" w:h="16383" w:orient="portrait"/>
        </w:sectPr>
      </w:pPr>
    </w:p>
    <w:bookmarkEnd w:id="20"/>
    <w:bookmarkEnd w:id="19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