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7148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Торбеевский муниципальный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"Жуковская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Сусимова Ж.А.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 работе 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Хлынцева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Янина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3776618)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с.Жуково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571484" w:id="5"/>
    <w:p>
      <w:pPr>
        <w:sectPr>
          <w:pgSz w:w="11906" w:h="16383" w:orient="portrait"/>
        </w:sectPr>
      </w:pPr>
    </w:p>
    <w:bookmarkEnd w:id="5"/>
    <w:bookmarkEnd w:id="0"/>
    <w:bookmarkStart w:name="block-2857148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8571483" w:id="7"/>
    <w:p>
      <w:pPr>
        <w:sectPr>
          <w:pgSz w:w="11906" w:h="16383" w:orient="portrait"/>
        </w:sectPr>
      </w:pPr>
    </w:p>
    <w:bookmarkEnd w:id="7"/>
    <w:bookmarkEnd w:id="6"/>
    <w:bookmarkStart w:name="block-2857148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8571486" w:id="9"/>
    <w:p>
      <w:pPr>
        <w:sectPr>
          <w:pgSz w:w="11906" w:h="16383" w:orient="portrait"/>
        </w:sectPr>
      </w:pPr>
    </w:p>
    <w:bookmarkEnd w:id="9"/>
    <w:bookmarkEnd w:id="8"/>
    <w:bookmarkStart w:name="block-2857148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8571487" w:id="11"/>
    <w:p>
      <w:pPr>
        <w:sectPr>
          <w:pgSz w:w="11906" w:h="16383" w:orient="portrait"/>
        </w:sectPr>
      </w:pPr>
    </w:p>
    <w:bookmarkEnd w:id="11"/>
    <w:bookmarkEnd w:id="10"/>
    <w:bookmarkStart w:name="block-2857148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71485" w:id="13"/>
    <w:p>
      <w:pPr>
        <w:sectPr>
          <w:pgSz w:w="16383" w:h="11906" w:orient="landscape"/>
        </w:sectPr>
      </w:pPr>
    </w:p>
    <w:bookmarkEnd w:id="13"/>
    <w:bookmarkEnd w:id="12"/>
    <w:bookmarkStart w:name="block-2857149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71490" w:id="15"/>
    <w:p>
      <w:pPr>
        <w:sectPr>
          <w:pgSz w:w="16383" w:h="11906" w:orient="landscape"/>
        </w:sectPr>
      </w:pPr>
    </w:p>
    <w:bookmarkEnd w:id="15"/>
    <w:bookmarkEnd w:id="14"/>
    <w:bookmarkStart w:name="block-2857148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71488" w:id="17"/>
    <w:p>
      <w:pPr>
        <w:sectPr>
          <w:pgSz w:w="16383" w:h="11906" w:orient="landscape"/>
        </w:sectPr>
      </w:pPr>
    </w:p>
    <w:bookmarkEnd w:id="17"/>
    <w:bookmarkEnd w:id="16"/>
    <w:bookmarkStart w:name="block-2857148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571489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