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6515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Торбеевский муниципальный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"Жуковская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Сусимова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 работе 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Хлынцева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3786935)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с.Жуково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651543" w:id="5"/>
    <w:p>
      <w:pPr>
        <w:sectPr>
          <w:pgSz w:w="11906" w:h="16383" w:orient="portrait"/>
        </w:sectPr>
      </w:pPr>
    </w:p>
    <w:bookmarkEnd w:id="5"/>
    <w:bookmarkEnd w:id="0"/>
    <w:bookmarkStart w:name="block-286515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8651544" w:id="7"/>
    <w:p>
      <w:pPr>
        <w:sectPr>
          <w:pgSz w:w="11906" w:h="16383" w:orient="portrait"/>
        </w:sectPr>
      </w:pPr>
    </w:p>
    <w:bookmarkEnd w:id="7"/>
    <w:bookmarkEnd w:id="6"/>
    <w:bookmarkStart w:name="block-2865154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8651545" w:id="9"/>
    <w:p>
      <w:pPr>
        <w:sectPr>
          <w:pgSz w:w="11906" w:h="16383" w:orient="portrait"/>
        </w:sectPr>
      </w:pPr>
    </w:p>
    <w:bookmarkEnd w:id="9"/>
    <w:bookmarkEnd w:id="8"/>
    <w:bookmarkStart w:name="block-2865154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8651546" w:id="13"/>
    <w:p>
      <w:pPr>
        <w:sectPr>
          <w:pgSz w:w="11906" w:h="16383" w:orient="portrait"/>
        </w:sectPr>
      </w:pPr>
    </w:p>
    <w:bookmarkEnd w:id="13"/>
    <w:bookmarkEnd w:id="10"/>
    <w:bookmarkStart w:name="block-2865154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651547" w:id="15"/>
    <w:p>
      <w:pPr>
        <w:sectPr>
          <w:pgSz w:w="16383" w:h="11906" w:orient="landscape"/>
        </w:sectPr>
      </w:pPr>
    </w:p>
    <w:bookmarkEnd w:id="15"/>
    <w:bookmarkEnd w:id="14"/>
    <w:bookmarkStart w:name="block-2865154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651548" w:id="17"/>
    <w:p>
      <w:pPr>
        <w:sectPr>
          <w:pgSz w:w="16383" w:h="11906" w:orient="landscape"/>
        </w:sectPr>
      </w:pPr>
    </w:p>
    <w:bookmarkEnd w:id="17"/>
    <w:bookmarkEnd w:id="16"/>
    <w:bookmarkStart w:name="block-2865154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651549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