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57186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Мордовия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Торбеевский муниципальный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"Жуковская средняя общеобразовательная школа"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  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Сусимова Ж.А.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↵Заместитель директора по Учебно-воспитательной  работе    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Хлынцева Е.В.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Янина Н.И.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3776667)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с.Жуково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8571865" w:id="5"/>
    <w:p>
      <w:pPr>
        <w:sectPr>
          <w:pgSz w:w="11906" w:h="16383" w:orient="portrait"/>
        </w:sectPr>
      </w:pPr>
    </w:p>
    <w:bookmarkEnd w:id="5"/>
    <w:bookmarkEnd w:id="0"/>
    <w:bookmarkStart w:name="block-2857186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8571862" w:id="8"/>
    <w:p>
      <w:pPr>
        <w:sectPr>
          <w:pgSz w:w="11906" w:h="16383" w:orient="portrait"/>
        </w:sectPr>
      </w:pPr>
    </w:p>
    <w:bookmarkEnd w:id="8"/>
    <w:bookmarkEnd w:id="6"/>
    <w:bookmarkStart w:name="block-2857186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8571866" w:id="13"/>
    <w:p>
      <w:pPr>
        <w:sectPr>
          <w:pgSz w:w="11906" w:h="16383" w:orient="portrait"/>
        </w:sectPr>
      </w:pPr>
    </w:p>
    <w:bookmarkEnd w:id="13"/>
    <w:bookmarkEnd w:id="9"/>
    <w:bookmarkStart w:name="block-28571863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8571863" w:id="19"/>
    <w:p>
      <w:pPr>
        <w:sectPr>
          <w:pgSz w:w="11906" w:h="16383" w:orient="portrait"/>
        </w:sectPr>
      </w:pPr>
    </w:p>
    <w:bookmarkEnd w:id="19"/>
    <w:bookmarkEnd w:id="14"/>
    <w:bookmarkStart w:name="block-28571864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71864" w:id="21"/>
    <w:p>
      <w:pPr>
        <w:sectPr>
          <w:pgSz w:w="16383" w:h="11906" w:orient="landscape"/>
        </w:sectPr>
      </w:pPr>
    </w:p>
    <w:bookmarkEnd w:id="21"/>
    <w:bookmarkEnd w:id="20"/>
    <w:bookmarkStart w:name="block-28571867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71867" w:id="23"/>
    <w:p>
      <w:pPr>
        <w:sectPr>
          <w:pgSz w:w="16383" w:h="11906" w:orient="landscape"/>
        </w:sectPr>
      </w:pPr>
    </w:p>
    <w:bookmarkEnd w:id="23"/>
    <w:bookmarkEnd w:id="22"/>
    <w:bookmarkStart w:name="block-28571868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8571868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