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041329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Республики Мордовия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Торбеевский муниципальный район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"Жуковская средняя общеобразовательная школа"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методобъединения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Сусимова Ж.А.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Хлынцева Е.В.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Янина Н.И.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3579501)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с. Жуково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7041329" w:id="5"/>
    <w:p>
      <w:pPr>
        <w:sectPr>
          <w:pgSz w:w="11906" w:h="16383" w:orient="portrait"/>
        </w:sectPr>
      </w:pPr>
    </w:p>
    <w:bookmarkEnd w:id="5"/>
    <w:bookmarkEnd w:id="0"/>
    <w:bookmarkStart w:name="block-2704133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>
      <w:pPr>
        <w:spacing w:before="0" w:after="0" w:line="264"/>
        <w:ind w:left="120"/>
        <w:jc w:val="both"/>
      </w:pPr>
    </w:p>
    <w:bookmarkStart w:name="block-27041331" w:id="8"/>
    <w:p>
      <w:pPr>
        <w:sectPr>
          <w:pgSz w:w="11906" w:h="16383" w:orient="portrait"/>
        </w:sectPr>
      </w:pPr>
    </w:p>
    <w:bookmarkEnd w:id="8"/>
    <w:bookmarkEnd w:id="6"/>
    <w:bookmarkStart w:name="block-2704133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</w:p>
    <w:bookmarkStart w:name="block-27041330" w:id="10"/>
    <w:p>
      <w:pPr>
        <w:sectPr>
          <w:pgSz w:w="11906" w:h="16383" w:orient="portrait"/>
        </w:sectPr>
      </w:pPr>
    </w:p>
    <w:bookmarkEnd w:id="10"/>
    <w:bookmarkEnd w:id="9"/>
    <w:bookmarkStart w:name="block-27041332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</w:p>
    <w:bookmarkStart w:name="block-27041332" w:id="16"/>
    <w:p>
      <w:pPr>
        <w:sectPr>
          <w:pgSz w:w="11906" w:h="16383" w:orient="portrait"/>
        </w:sectPr>
      </w:pPr>
    </w:p>
    <w:bookmarkEnd w:id="16"/>
    <w:bookmarkEnd w:id="11"/>
    <w:bookmarkStart w:name="block-27041328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7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3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041328" w:id="18"/>
    <w:p>
      <w:pPr>
        <w:sectPr>
          <w:pgSz w:w="16383" w:h="11906" w:orient="landscape"/>
        </w:sectPr>
      </w:pPr>
    </w:p>
    <w:bookmarkEnd w:id="18"/>
    <w:bookmarkEnd w:id="17"/>
    <w:bookmarkStart w:name="block-27041333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4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041333" w:id="20"/>
    <w:p>
      <w:pPr>
        <w:sectPr>
          <w:pgSz w:w="16383" w:h="11906" w:orient="landscape"/>
        </w:sectPr>
      </w:pPr>
    </w:p>
    <w:bookmarkEnd w:id="20"/>
    <w:bookmarkEnd w:id="19"/>
    <w:bookmarkStart w:name="block-27041334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</w:p>
    <w:bookmarkStart w:name="block-27041334" w:id="22"/>
    <w:p>
      <w:pPr>
        <w:sectPr>
          <w:pgSz w:w="11906" w:h="16383" w:orient="portrait"/>
        </w:sectPr>
      </w:pPr>
    </w:p>
    <w:bookmarkEnd w:id="22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