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8" w:lineRule="auto"/>
        <w:ind w:left="120"/>
        <w:jc w:val="center"/>
        <w:rPr>
          <w:rFonts w:ascii="Times New Roman" w:hAnsi="Times New Roman" w:eastAsia="Calibri" w:cs="Times New Roman"/>
          <w:b/>
          <w:color w:val="000000"/>
          <w:sz w:val="28"/>
          <w:lang w:val="ru-RU"/>
        </w:rPr>
      </w:pPr>
      <w:r>
        <w:rPr>
          <w:rFonts w:ascii="Times New Roman" w:hAnsi="Times New Roman" w:eastAsia="Calibri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spacing w:after="0" w:line="408" w:lineRule="auto"/>
        <w:ind w:left="120"/>
        <w:jc w:val="center"/>
        <w:rPr>
          <w:rFonts w:hint="default" w:ascii="Times New Roman" w:hAnsi="Times New Roman" w:eastAsia="Calibri" w:cs="Times New Roman"/>
          <w:b/>
          <w:color w:val="000000"/>
          <w:sz w:val="28"/>
          <w:lang w:val="ru-RU"/>
        </w:rPr>
      </w:pPr>
      <w:r>
        <w:rPr>
          <w:rFonts w:ascii="Times New Roman" w:hAnsi="Times New Roman" w:eastAsia="Calibri" w:cs="Times New Roman"/>
          <w:b/>
          <w:color w:val="000000"/>
          <w:sz w:val="28"/>
          <w:lang w:val="ru-RU"/>
        </w:rPr>
        <w:t>МИНИСТЕРСТВО ОБРАЗОВАНИЯ РЕСПУБЛИКИ</w:t>
      </w:r>
      <w:r>
        <w:rPr>
          <w:rFonts w:hint="default" w:ascii="Times New Roman" w:hAnsi="Times New Roman" w:eastAsia="Calibri" w:cs="Times New Roman"/>
          <w:b/>
          <w:color w:val="000000"/>
          <w:sz w:val="28"/>
          <w:lang w:val="ru-RU"/>
        </w:rPr>
        <w:t xml:space="preserve"> МОРДОВИЯ</w:t>
      </w:r>
    </w:p>
    <w:p>
      <w:pPr>
        <w:spacing w:after="0" w:line="408" w:lineRule="auto"/>
        <w:ind w:left="120"/>
        <w:jc w:val="center"/>
        <w:rPr>
          <w:rFonts w:ascii="Calibri" w:hAnsi="Calibri" w:eastAsia="Calibri" w:cs="Times New Roman"/>
          <w:lang w:val="ru-RU"/>
        </w:rPr>
      </w:pPr>
      <w:r>
        <w:rPr>
          <w:rFonts w:ascii="Times New Roman" w:hAnsi="Times New Roman" w:eastAsia="Calibri" w:cs="Times New Roman"/>
          <w:b/>
          <w:color w:val="000000"/>
          <w:sz w:val="28"/>
          <w:lang w:val="ru-RU"/>
        </w:rPr>
        <w:t>АДМИНИСТРАЦИЯ ТОРБЕЕВСКОГО РАЙОНА</w:t>
      </w:r>
    </w:p>
    <w:p>
      <w:pPr>
        <w:spacing w:after="0" w:line="408" w:lineRule="auto"/>
        <w:ind w:left="120"/>
        <w:jc w:val="center"/>
        <w:rPr>
          <w:rFonts w:ascii="Calibri" w:hAnsi="Calibri" w:eastAsia="Calibri" w:cs="Times New Roman"/>
          <w:lang w:val="ru-RU"/>
        </w:rPr>
      </w:pPr>
      <w:r>
        <w:rPr>
          <w:rFonts w:ascii="Times New Roman" w:hAnsi="Times New Roman" w:eastAsia="Calibri" w:cs="Times New Roman"/>
          <w:b/>
          <w:color w:val="000000"/>
          <w:sz w:val="28"/>
          <w:lang w:val="ru-RU"/>
        </w:rPr>
        <w:t xml:space="preserve">‌‌‌ </w:t>
      </w:r>
    </w:p>
    <w:p>
      <w:pPr>
        <w:spacing w:after="0" w:line="408" w:lineRule="auto"/>
        <w:ind w:left="120"/>
        <w:jc w:val="center"/>
        <w:rPr>
          <w:rFonts w:ascii="Calibri" w:hAnsi="Calibri" w:eastAsia="Calibri" w:cs="Times New Roman"/>
          <w:lang w:val="ru-RU"/>
        </w:rPr>
      </w:pPr>
      <w:r>
        <w:rPr>
          <w:rFonts w:ascii="Times New Roman" w:hAnsi="Times New Roman" w:eastAsia="Calibri" w:cs="Times New Roman"/>
          <w:b/>
          <w:color w:val="000000"/>
          <w:sz w:val="28"/>
          <w:lang w:val="ru-RU"/>
        </w:rPr>
        <w:t>‌‌</w:t>
      </w:r>
      <w:r>
        <w:rPr>
          <w:rFonts w:ascii="Times New Roman" w:hAnsi="Times New Roman" w:eastAsia="Calibri" w:cs="Times New Roman"/>
          <w:color w:val="000000"/>
          <w:sz w:val="28"/>
          <w:lang w:val="ru-RU"/>
        </w:rPr>
        <w:t>​</w:t>
      </w:r>
    </w:p>
    <w:p>
      <w:pPr>
        <w:spacing w:after="0" w:line="408" w:lineRule="auto"/>
        <w:ind w:left="120"/>
        <w:jc w:val="center"/>
        <w:rPr>
          <w:rFonts w:ascii="Calibri" w:hAnsi="Calibri" w:eastAsia="Calibri" w:cs="Times New Roman"/>
        </w:rPr>
      </w:pPr>
      <w:r>
        <w:rPr>
          <w:rFonts w:ascii="Times New Roman" w:hAnsi="Times New Roman" w:eastAsia="Calibri" w:cs="Times New Roman"/>
          <w:b/>
          <w:color w:val="000000"/>
          <w:sz w:val="28"/>
        </w:rPr>
        <w:t>М</w:t>
      </w:r>
      <w:r>
        <w:rPr>
          <w:rFonts w:ascii="Times New Roman" w:hAnsi="Times New Roman" w:eastAsia="Calibri" w:cs="Times New Roman"/>
          <w:b/>
          <w:color w:val="000000"/>
          <w:sz w:val="28"/>
          <w:lang w:val="ru-RU"/>
        </w:rPr>
        <w:t>Б</w:t>
      </w:r>
      <w:r>
        <w:rPr>
          <w:rFonts w:ascii="Times New Roman" w:hAnsi="Times New Roman" w:eastAsia="Calibri" w:cs="Times New Roman"/>
          <w:b/>
          <w:color w:val="000000"/>
          <w:sz w:val="28"/>
        </w:rPr>
        <w:t>ОУ</w:t>
      </w:r>
      <w:r>
        <w:rPr>
          <w:rFonts w:hint="default" w:ascii="Times New Roman" w:hAnsi="Times New Roman" w:eastAsia="Calibri" w:cs="Times New Roman"/>
          <w:b/>
          <w:color w:val="000000"/>
          <w:sz w:val="28"/>
          <w:lang w:val="ru-RU"/>
        </w:rPr>
        <w:t xml:space="preserve"> «Жуковская средняя общеобразовательная</w:t>
      </w:r>
      <w:r>
        <w:rPr>
          <w:rFonts w:ascii="Times New Roman" w:hAnsi="Times New Roman" w:eastAsia="Calibri" w:cs="Times New Roman"/>
          <w:b/>
          <w:color w:val="000000"/>
          <w:sz w:val="28"/>
        </w:rPr>
        <w:t xml:space="preserve">  школа</w:t>
      </w:r>
    </w:p>
    <w:tbl>
      <w:tblPr>
        <w:tblStyle w:val="5"/>
        <w:tblpPr w:leftFromText="180" w:rightFromText="180" w:vertAnchor="page" w:horzAnchor="page" w:tblpX="1360" w:tblpY="4342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3201"/>
        <w:gridCol w:w="34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</w:tcPr>
          <w:p>
            <w:pPr>
              <w:autoSpaceDE w:val="0"/>
              <w:adjustRightInd w:val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«Рассмотрено»</w:t>
            </w:r>
          </w:p>
          <w:p>
            <w:pPr>
              <w:autoSpaceDE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Руководитель методического </w:t>
            </w:r>
          </w:p>
          <w:p>
            <w:pPr>
              <w:autoSpaceDE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объединения учителей </w:t>
            </w:r>
          </w:p>
          <w:p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__________/</w:t>
            </w:r>
            <w:r>
              <w:rPr>
                <w:rFonts w:cs="Times New Roman"/>
                <w:lang w:eastAsia="ru-RU"/>
              </w:rPr>
              <w:t>Попова</w:t>
            </w:r>
            <w:r>
              <w:rPr>
                <w:rFonts w:hint="default" w:cs="Times New Roman"/>
                <w:lang w:val="en-US" w:eastAsia="ru-RU"/>
              </w:rPr>
              <w:t xml:space="preserve"> Е.П.</w:t>
            </w:r>
            <w:r>
              <w:rPr>
                <w:rFonts w:eastAsia="Times New Roman" w:cs="Times New Roman"/>
                <w:lang w:eastAsia="ru-RU"/>
              </w:rPr>
              <w:t>/</w:t>
            </w:r>
          </w:p>
          <w:p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                      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ФИО</w:t>
            </w:r>
          </w:p>
          <w:p>
            <w:pPr>
              <w:autoSpaceDE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Протокол №___</w:t>
            </w:r>
          </w:p>
          <w:p>
            <w:pPr>
              <w:autoSpaceDE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от «___» ___________2023 г.</w:t>
            </w:r>
          </w:p>
        </w:tc>
        <w:tc>
          <w:tcPr>
            <w:tcW w:w="3201" w:type="dxa"/>
          </w:tcPr>
          <w:p>
            <w:pPr>
              <w:autoSpaceDE w:val="0"/>
              <w:adjustRightInd w:val="0"/>
              <w:ind w:left="-819" w:firstLine="8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«Согласовано»</w:t>
            </w:r>
          </w:p>
          <w:p>
            <w:pPr>
              <w:autoSpaceDE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Заместитель директора по УВР</w:t>
            </w:r>
          </w:p>
          <w:p>
            <w:pPr>
              <w:autoSpaceDE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__________/Хлынцева Е. В./</w:t>
            </w:r>
          </w:p>
          <w:p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                     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ФИО</w:t>
            </w:r>
          </w:p>
          <w:p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«___» ___________2023  г. </w:t>
            </w:r>
          </w:p>
        </w:tc>
        <w:tc>
          <w:tcPr>
            <w:tcW w:w="3449" w:type="dxa"/>
          </w:tcPr>
          <w:p>
            <w:pPr>
              <w:autoSpaceDE w:val="0"/>
              <w:adjustRightInd w:val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«Утверждаю»</w:t>
            </w:r>
          </w:p>
          <w:p>
            <w:pPr>
              <w:autoSpaceDE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Директор </w:t>
            </w:r>
          </w:p>
          <w:p>
            <w:pPr>
              <w:autoSpaceDE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</w:p>
          <w:p>
            <w:pPr>
              <w:autoSpaceDE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__________/Янина Н.И./</w:t>
            </w:r>
          </w:p>
          <w:p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                      ФИО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>
            <w:pPr>
              <w:autoSpaceDE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Приказ №______</w:t>
            </w:r>
          </w:p>
          <w:p>
            <w:pPr>
              <w:autoSpaceDE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от «___» ____________2023 г. </w:t>
            </w:r>
          </w:p>
        </w:tc>
      </w:tr>
    </w:tbl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spacing w:before="2"/>
        <w:ind w:left="0"/>
        <w:rPr>
          <w:b/>
          <w:sz w:val="28"/>
          <w:szCs w:val="28"/>
        </w:rPr>
      </w:pPr>
    </w:p>
    <w:p>
      <w:pPr>
        <w:spacing w:before="87"/>
        <w:ind w:left="602" w:right="271" w:firstLine="0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before="87"/>
        <w:ind w:left="602" w:right="271" w:firstLine="0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РАБОЧАЯ</w:t>
      </w:r>
      <w:r>
        <w:rPr>
          <w:rFonts w:hint="default" w:ascii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ПРОГРАММА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firstLine="0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firstLine="0"/>
        <w:jc w:val="center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(ID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29279223)</w:t>
      </w:r>
    </w:p>
    <w:p>
      <w:pPr>
        <w:pStyle w:val="6"/>
        <w:spacing w:before="220"/>
        <w:ind w:left="602" w:right="277"/>
        <w:jc w:val="center"/>
      </w:pPr>
    </w:p>
    <w:p>
      <w:pPr>
        <w:pStyle w:val="6"/>
        <w:ind w:left="0"/>
        <w:rPr>
          <w:sz w:val="30"/>
        </w:rPr>
      </w:pPr>
    </w:p>
    <w:p>
      <w:pPr>
        <w:pStyle w:val="2"/>
        <w:spacing w:before="193"/>
        <w:ind w:left="602" w:right="278"/>
        <w:jc w:val="center"/>
      </w:pP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</w:p>
    <w:p>
      <w:pPr>
        <w:pStyle w:val="6"/>
        <w:spacing w:before="221"/>
        <w:ind w:left="602" w:right="267"/>
        <w:jc w:val="center"/>
      </w:pP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классов</w:t>
      </w:r>
    </w:p>
    <w:p>
      <w:pPr>
        <w:pStyle w:val="6"/>
        <w:ind w:left="0"/>
        <w:rPr>
          <w:sz w:val="30"/>
        </w:rPr>
      </w:pPr>
    </w:p>
    <w:p>
      <w:pPr>
        <w:pStyle w:val="6"/>
        <w:ind w:left="0"/>
        <w:rPr>
          <w:sz w:val="30"/>
        </w:rPr>
      </w:pPr>
    </w:p>
    <w:p>
      <w:pPr>
        <w:pStyle w:val="6"/>
        <w:ind w:left="0"/>
        <w:rPr>
          <w:sz w:val="30"/>
        </w:rPr>
      </w:pPr>
    </w:p>
    <w:p>
      <w:pPr>
        <w:pStyle w:val="6"/>
        <w:ind w:left="0"/>
        <w:rPr>
          <w:sz w:val="30"/>
        </w:rPr>
      </w:pPr>
    </w:p>
    <w:p>
      <w:pPr>
        <w:pStyle w:val="6"/>
        <w:ind w:left="0"/>
        <w:rPr>
          <w:sz w:val="30"/>
        </w:rPr>
      </w:pPr>
    </w:p>
    <w:p>
      <w:pPr>
        <w:pStyle w:val="6"/>
        <w:ind w:left="0"/>
        <w:rPr>
          <w:sz w:val="30"/>
        </w:rPr>
      </w:pPr>
    </w:p>
    <w:p>
      <w:pPr>
        <w:pStyle w:val="6"/>
        <w:ind w:left="0"/>
        <w:rPr>
          <w:sz w:val="30"/>
        </w:rPr>
      </w:pPr>
    </w:p>
    <w:p>
      <w:pPr>
        <w:pStyle w:val="6"/>
        <w:ind w:left="0"/>
        <w:rPr>
          <w:sz w:val="25"/>
        </w:rPr>
      </w:pPr>
    </w:p>
    <w:p>
      <w:pPr>
        <w:pStyle w:val="2"/>
        <w:spacing w:before="0"/>
        <w:ind w:left="602" w:right="281"/>
        <w:jc w:val="center"/>
      </w:pPr>
      <w:r>
        <w:rPr>
          <w:lang w:val="ru-RU"/>
        </w:rPr>
        <w:t>Жуково</w:t>
      </w:r>
      <w:r>
        <w:t>,</w:t>
      </w:r>
      <w:r>
        <w:rPr>
          <w:spacing w:val="-1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г.</w:t>
      </w:r>
    </w:p>
    <w:p>
      <w:pPr>
        <w:spacing w:after="0"/>
        <w:jc w:val="center"/>
        <w:sectPr>
          <w:type w:val="continuous"/>
          <w:pgSz w:w="11910" w:h="16390"/>
          <w:pgMar w:top="1060" w:right="740" w:bottom="280" w:left="1380" w:header="720" w:footer="720" w:gutter="0"/>
          <w:cols w:space="720" w:num="1"/>
        </w:sectPr>
      </w:pPr>
    </w:p>
    <w:p>
      <w:pPr>
        <w:spacing w:before="60"/>
        <w:ind w:left="439" w:right="0" w:firstLine="0"/>
        <w:jc w:val="center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>
      <w:pPr>
        <w:pStyle w:val="6"/>
        <w:spacing w:before="5"/>
        <w:ind w:left="0"/>
        <w:rPr>
          <w:b/>
          <w:sz w:val="30"/>
        </w:rPr>
      </w:pPr>
    </w:p>
    <w:p>
      <w:pPr>
        <w:pStyle w:val="6"/>
        <w:spacing w:line="276" w:lineRule="auto"/>
        <w:ind w:right="111" w:firstLine="600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интегрирует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 и является одним из базовых для формирования у обучающихся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технико-технологического,</w:t>
      </w:r>
      <w:r>
        <w:rPr>
          <w:spacing w:val="1"/>
        </w:rPr>
        <w:t xml:space="preserve"> </w:t>
      </w:r>
      <w:r>
        <w:t>проектного,</w:t>
      </w:r>
      <w:r>
        <w:rPr>
          <w:spacing w:val="1"/>
        </w:rPr>
        <w:t xml:space="preserve"> </w:t>
      </w:r>
      <w:r>
        <w:t>креативного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практико-</w:t>
      </w:r>
      <w:r>
        <w:rPr>
          <w:spacing w:val="-67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системно-деятельностного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 содержания.</w:t>
      </w:r>
    </w:p>
    <w:p>
      <w:pPr>
        <w:pStyle w:val="6"/>
        <w:spacing w:before="2" w:line="276" w:lineRule="auto"/>
        <w:ind w:right="102" w:firstLine="600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материальными,</w:t>
      </w:r>
      <w:r>
        <w:rPr>
          <w:spacing w:val="1"/>
        </w:rPr>
        <w:t xml:space="preserve"> </w:t>
      </w:r>
      <w:r>
        <w:t>информационными,</w:t>
      </w:r>
      <w:r>
        <w:rPr>
          <w:spacing w:val="1"/>
        </w:rPr>
        <w:t xml:space="preserve"> </w:t>
      </w:r>
      <w:r>
        <w:t>коммуникационными,</w:t>
      </w:r>
      <w:r>
        <w:rPr>
          <w:spacing w:val="1"/>
        </w:rPr>
        <w:t xml:space="preserve"> </w:t>
      </w:r>
      <w:r>
        <w:t>когнитивными,</w:t>
      </w:r>
      <w:r>
        <w:rPr>
          <w:spacing w:val="1"/>
        </w:rPr>
        <w:t xml:space="preserve"> </w:t>
      </w:r>
      <w:r>
        <w:t>социальными.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rPr>
          <w:spacing w:val="-3"/>
        </w:rPr>
        <w:t>программы</w:t>
      </w:r>
      <w:r>
        <w:rPr>
          <w:spacing w:val="-10"/>
        </w:rPr>
        <w:t xml:space="preserve"> </w:t>
      </w:r>
      <w:r>
        <w:rPr>
          <w:spacing w:val="-3"/>
        </w:rPr>
        <w:t>по</w:t>
      </w:r>
      <w:r>
        <w:rPr>
          <w:spacing w:val="-10"/>
        </w:rPr>
        <w:t xml:space="preserve"> </w:t>
      </w:r>
      <w:r>
        <w:rPr>
          <w:spacing w:val="-3"/>
        </w:rPr>
        <w:t>технологии</w:t>
      </w:r>
      <w:r>
        <w:rPr>
          <w:spacing w:val="-10"/>
        </w:rPr>
        <w:t xml:space="preserve"> </w:t>
      </w:r>
      <w:r>
        <w:rPr>
          <w:spacing w:val="-3"/>
        </w:rPr>
        <w:t>происходит</w:t>
      </w:r>
      <w:r>
        <w:rPr>
          <w:spacing w:val="-10"/>
        </w:rPr>
        <w:t xml:space="preserve"> </w:t>
      </w:r>
      <w:r>
        <w:rPr>
          <w:spacing w:val="-3"/>
        </w:rPr>
        <w:t>приобретение</w:t>
      </w:r>
      <w:r>
        <w:rPr>
          <w:spacing w:val="-9"/>
        </w:rPr>
        <w:t xml:space="preserve"> </w:t>
      </w:r>
      <w:r>
        <w:rPr>
          <w:spacing w:val="-3"/>
        </w:rPr>
        <w:t>базовых</w:t>
      </w:r>
      <w:r>
        <w:rPr>
          <w:spacing w:val="-14"/>
        </w:rPr>
        <w:t xml:space="preserve"> </w:t>
      </w:r>
      <w:r>
        <w:rPr>
          <w:spacing w:val="-2"/>
        </w:rPr>
        <w:t>навыков</w:t>
      </w:r>
      <w:r>
        <w:rPr>
          <w:spacing w:val="-14"/>
        </w:rPr>
        <w:t xml:space="preserve"> </w:t>
      </w:r>
      <w:r>
        <w:rPr>
          <w:spacing w:val="-2"/>
        </w:rPr>
        <w:t>работы</w:t>
      </w:r>
      <w:r>
        <w:rPr>
          <w:spacing w:val="-10"/>
        </w:rPr>
        <w:t xml:space="preserve"> </w:t>
      </w:r>
      <w:r>
        <w:rPr>
          <w:spacing w:val="-2"/>
        </w:rPr>
        <w:t>с</w:t>
      </w:r>
      <w:r>
        <w:rPr>
          <w:spacing w:val="-68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технологичным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технологий, знакомство с миром профессий, самоопределение и ориентация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сферах</w:t>
      </w:r>
      <w:r>
        <w:rPr>
          <w:spacing w:val="-10"/>
        </w:rPr>
        <w:t xml:space="preserve"> </w:t>
      </w:r>
      <w:r>
        <w:t>трудовой</w:t>
      </w:r>
      <w:r>
        <w:rPr>
          <w:spacing w:val="-11"/>
        </w:rPr>
        <w:t xml:space="preserve"> </w:t>
      </w:r>
      <w:r>
        <w:t>деятельности.</w:t>
      </w:r>
    </w:p>
    <w:p>
      <w:pPr>
        <w:pStyle w:val="6"/>
        <w:spacing w:before="1" w:line="276" w:lineRule="auto"/>
        <w:ind w:right="107" w:firstLine="600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отражающее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профессиональной ориентации и самоопределения личности, в том числе:</w:t>
      </w:r>
      <w:r>
        <w:rPr>
          <w:spacing w:val="1"/>
        </w:rPr>
        <w:t xml:space="preserve"> </w:t>
      </w:r>
      <w:r>
        <w:t>компьютерное</w:t>
      </w:r>
      <w:r>
        <w:rPr>
          <w:spacing w:val="1"/>
        </w:rPr>
        <w:t xml:space="preserve"> </w:t>
      </w:r>
      <w:r>
        <w:t>черчение,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дизайн,</w:t>
      </w:r>
      <w:r>
        <w:rPr>
          <w:spacing w:val="1"/>
        </w:rPr>
        <w:t xml:space="preserve"> </w:t>
      </w:r>
      <w:r>
        <w:t>3D-моделирование,</w:t>
      </w:r>
      <w:r>
        <w:rPr>
          <w:spacing w:val="1"/>
        </w:rPr>
        <w:t xml:space="preserve"> </w:t>
      </w:r>
      <w:r>
        <w:t>прототипирование, технологии цифрового производства в области обработки</w:t>
      </w:r>
      <w:r>
        <w:rPr>
          <w:spacing w:val="-67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аддитивные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нанотехнологии,</w:t>
      </w:r>
      <w:r>
        <w:rPr>
          <w:spacing w:val="1"/>
        </w:rPr>
        <w:t xml:space="preserve"> </w:t>
      </w:r>
      <w:r>
        <w:t>робототехника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автоматического</w:t>
      </w:r>
      <w:r>
        <w:rPr>
          <w:spacing w:val="1"/>
        </w:rPr>
        <w:t xml:space="preserve"> </w:t>
      </w:r>
      <w:r>
        <w:t>управления;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электротехники,</w:t>
      </w:r>
      <w:r>
        <w:rPr>
          <w:spacing w:val="1"/>
        </w:rPr>
        <w:t xml:space="preserve"> </w:t>
      </w:r>
      <w:r>
        <w:t>электроники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электроэнергетики,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агро-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биотехнологии,</w:t>
      </w:r>
      <w:r>
        <w:rPr>
          <w:spacing w:val="2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продуктов.</w:t>
      </w:r>
    </w:p>
    <w:p>
      <w:pPr>
        <w:pStyle w:val="6"/>
        <w:spacing w:line="276" w:lineRule="auto"/>
        <w:ind w:right="116" w:firstLine="600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предметные,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результаты.</w:t>
      </w:r>
    </w:p>
    <w:p>
      <w:pPr>
        <w:pStyle w:val="6"/>
        <w:spacing w:line="278" w:lineRule="auto"/>
        <w:ind w:right="109" w:firstLine="600"/>
        <w:jc w:val="both"/>
      </w:pPr>
      <w:r>
        <w:t>Стратегическими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направление</w:t>
      </w:r>
      <w:r>
        <w:rPr>
          <w:spacing w:val="-67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Концепция преподавания предметной области</w:t>
      </w:r>
      <w:r>
        <w:rPr>
          <w:spacing w:val="-1"/>
        </w:rPr>
        <w:t xml:space="preserve"> </w:t>
      </w:r>
      <w:r>
        <w:t>«Технология».</w:t>
      </w:r>
    </w:p>
    <w:p>
      <w:pPr>
        <w:pStyle w:val="6"/>
        <w:spacing w:line="276" w:lineRule="auto"/>
        <w:ind w:right="118" w:firstLine="600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мышления.</w:t>
      </w:r>
    </w:p>
    <w:p>
      <w:pPr>
        <w:pStyle w:val="6"/>
        <w:spacing w:line="320" w:lineRule="exact"/>
        <w:ind w:left="920"/>
        <w:jc w:val="both"/>
      </w:pPr>
      <w:r>
        <w:t>Задачами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являются:</w:t>
      </w:r>
    </w:p>
    <w:p>
      <w:pPr>
        <w:pStyle w:val="6"/>
        <w:spacing w:before="39" w:line="278" w:lineRule="auto"/>
        <w:ind w:right="120" w:firstLine="600"/>
        <w:jc w:val="both"/>
      </w:pPr>
      <w:r>
        <w:t>овладение знаниями, умениями и опытом деятельности в предметной</w:t>
      </w:r>
      <w:r>
        <w:rPr>
          <w:spacing w:val="1"/>
        </w:rPr>
        <w:t xml:space="preserve"> </w:t>
      </w:r>
      <w:r>
        <w:t>области «Технология»;</w:t>
      </w:r>
    </w:p>
    <w:p>
      <w:pPr>
        <w:pStyle w:val="6"/>
        <w:spacing w:line="276" w:lineRule="auto"/>
        <w:ind w:right="119" w:firstLine="600"/>
        <w:jc w:val="both"/>
      </w:pPr>
      <w:r>
        <w:t>овладение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знаниями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преобразованию</w:t>
      </w:r>
      <w:r>
        <w:rPr>
          <w:spacing w:val="-6"/>
        </w:rPr>
        <w:t xml:space="preserve"> </w:t>
      </w:r>
      <w:r>
        <w:t>материи,</w:t>
      </w:r>
      <w:r>
        <w:rPr>
          <w:spacing w:val="-3"/>
        </w:rPr>
        <w:t xml:space="preserve"> </w:t>
      </w:r>
      <w:r>
        <w:t>энергии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</w:p>
    <w:p>
      <w:pPr>
        <w:spacing w:after="0" w:line="276" w:lineRule="auto"/>
        <w:jc w:val="both"/>
        <w:sectPr>
          <w:pgSz w:w="11910" w:h="16390"/>
          <w:pgMar w:top="1380" w:right="740" w:bottom="280" w:left="1380" w:header="720" w:footer="720" w:gutter="0"/>
          <w:cols w:space="720" w:num="1"/>
        </w:sectPr>
      </w:pPr>
    </w:p>
    <w:p>
      <w:pPr>
        <w:pStyle w:val="6"/>
        <w:spacing w:before="63" w:line="278" w:lineRule="auto"/>
        <w:ind w:right="118"/>
        <w:jc w:val="both"/>
      </w:pPr>
      <w:r>
        <w:t>с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целями,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экологических,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критериев,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 безопасности;</w:t>
      </w:r>
    </w:p>
    <w:p>
      <w:pPr>
        <w:pStyle w:val="6"/>
        <w:spacing w:line="276" w:lineRule="auto"/>
        <w:ind w:right="107" w:firstLine="600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проектной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предложению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осуществлению</w:t>
      </w:r>
      <w:r>
        <w:rPr>
          <w:spacing w:val="-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решений;</w:t>
      </w:r>
    </w:p>
    <w:p>
      <w:pPr>
        <w:pStyle w:val="6"/>
        <w:spacing w:line="276" w:lineRule="auto"/>
        <w:ind w:right="119" w:firstLine="600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программных</w:t>
      </w:r>
      <w:r>
        <w:rPr>
          <w:spacing w:val="71"/>
        </w:rPr>
        <w:t xml:space="preserve"> </w:t>
      </w:r>
      <w:r>
        <w:t>сервисов,</w:t>
      </w:r>
      <w:r>
        <w:rPr>
          <w:spacing w:val="1"/>
        </w:rPr>
        <w:t xml:space="preserve"> </w:t>
      </w:r>
      <w:r>
        <w:t>когнитивных</w:t>
      </w:r>
      <w:r>
        <w:rPr>
          <w:spacing w:val="-4"/>
        </w:rPr>
        <w:t xml:space="preserve"> </w:t>
      </w:r>
      <w:r>
        <w:t>инструментов и</w:t>
      </w:r>
      <w:r>
        <w:rPr>
          <w:spacing w:val="1"/>
        </w:rPr>
        <w:t xml:space="preserve"> </w:t>
      </w:r>
      <w:r>
        <w:t>технологий;</w:t>
      </w:r>
    </w:p>
    <w:p>
      <w:pPr>
        <w:pStyle w:val="6"/>
        <w:spacing w:line="276" w:lineRule="auto"/>
        <w:ind w:right="109" w:firstLine="600"/>
        <w:jc w:val="both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склонности в плане подготовки к будущей профессиональной деятельности,</w:t>
      </w:r>
      <w:r>
        <w:rPr>
          <w:spacing w:val="1"/>
        </w:rPr>
        <w:t xml:space="preserve"> </w:t>
      </w:r>
      <w:r>
        <w:t>владение</w:t>
      </w:r>
      <w:r>
        <w:rPr>
          <w:spacing w:val="-1"/>
        </w:rPr>
        <w:t xml:space="preserve"> </w:t>
      </w:r>
      <w:r>
        <w:t>методиками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предпочтений.</w:t>
      </w:r>
    </w:p>
    <w:p>
      <w:pPr>
        <w:pStyle w:val="6"/>
        <w:spacing w:line="276" w:lineRule="auto"/>
        <w:ind w:right="109" w:firstLine="600"/>
        <w:jc w:val="both"/>
      </w:pPr>
      <w:r>
        <w:t>Технологическое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интегративный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неразрывной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процессом,</w:t>
      </w:r>
      <w:r>
        <w:rPr>
          <w:spacing w:val="-67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научно-теоретических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преобразовательной продуктивной деятельности, включения обучающихся в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(культуры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эстетической,</w:t>
      </w:r>
      <w:r>
        <w:rPr>
          <w:spacing w:val="1"/>
        </w:rPr>
        <w:t xml:space="preserve"> </w:t>
      </w:r>
      <w:r>
        <w:t>правовой,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проявлениях),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предприимчивости,</w:t>
      </w:r>
      <w:r>
        <w:rPr>
          <w:spacing w:val="1"/>
        </w:rPr>
        <w:t xml:space="preserve"> </w:t>
      </w:r>
      <w:r>
        <w:t>развитии компетенций, позволяющих обучающимся осваивать новые виды</w:t>
      </w:r>
      <w:r>
        <w:rPr>
          <w:spacing w:val="1"/>
        </w:rPr>
        <w:t xml:space="preserve"> </w:t>
      </w:r>
      <w:r>
        <w:t>труда и готовности принимать</w:t>
      </w:r>
      <w:r>
        <w:rPr>
          <w:spacing w:val="3"/>
        </w:rPr>
        <w:t xml:space="preserve"> </w:t>
      </w:r>
      <w:r>
        <w:t>нестандартные</w:t>
      </w:r>
      <w:r>
        <w:rPr>
          <w:spacing w:val="1"/>
        </w:rPr>
        <w:t xml:space="preserve"> </w:t>
      </w:r>
      <w:r>
        <w:t>решения.</w:t>
      </w:r>
    </w:p>
    <w:p>
      <w:pPr>
        <w:pStyle w:val="6"/>
        <w:spacing w:line="278" w:lineRule="auto"/>
        <w:ind w:right="111" w:firstLine="600"/>
        <w:jc w:val="both"/>
      </w:pPr>
      <w:r>
        <w:t>Основной методический принцип программы по технологии: освоение</w:t>
      </w:r>
      <w:r>
        <w:rPr>
          <w:spacing w:val="1"/>
        </w:rPr>
        <w:t xml:space="preserve"> </w:t>
      </w:r>
      <w:r>
        <w:t>сущности и структуры технологии неразрывно связано с освоением процесса</w:t>
      </w:r>
      <w:r>
        <w:rPr>
          <w:spacing w:val="1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 анализа</w:t>
      </w:r>
      <w:r>
        <w:rPr>
          <w:spacing w:val="2"/>
        </w:rPr>
        <w:t xml:space="preserve"> </w:t>
      </w:r>
      <w:r>
        <w:t>разнообразных</w:t>
      </w:r>
      <w:r>
        <w:rPr>
          <w:spacing w:val="-4"/>
        </w:rPr>
        <w:t xml:space="preserve"> </w:t>
      </w:r>
      <w:r>
        <w:t>моделей.</w:t>
      </w:r>
    </w:p>
    <w:p>
      <w:pPr>
        <w:pStyle w:val="6"/>
        <w:spacing w:line="315" w:lineRule="exact"/>
        <w:ind w:left="920"/>
        <w:jc w:val="both"/>
      </w:pP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построена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модульному</w:t>
      </w:r>
      <w:r>
        <w:rPr>
          <w:spacing w:val="-9"/>
        </w:rPr>
        <w:t xml:space="preserve"> </w:t>
      </w:r>
      <w:r>
        <w:t>принципу.</w:t>
      </w:r>
    </w:p>
    <w:p>
      <w:pPr>
        <w:pStyle w:val="6"/>
        <w:spacing w:before="41" w:line="276" w:lineRule="auto"/>
        <w:ind w:right="112" w:firstLine="600"/>
        <w:jc w:val="both"/>
      </w:pPr>
      <w:r>
        <w:t>Модульная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завершённых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(модулей)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>конкретных образовательных результатов,</w:t>
      </w:r>
      <w:r>
        <w:rPr>
          <w:spacing w:val="1"/>
        </w:rPr>
        <w:t xml:space="preserve"> </w:t>
      </w:r>
      <w:r>
        <w:t>предусматривающая</w:t>
      </w:r>
      <w:r>
        <w:rPr>
          <w:spacing w:val="1"/>
        </w:rPr>
        <w:t xml:space="preserve"> </w:t>
      </w:r>
      <w:r>
        <w:t>разные</w:t>
      </w:r>
      <w:r>
        <w:rPr>
          <w:spacing w:val="2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реализации.</w:t>
      </w:r>
    </w:p>
    <w:p>
      <w:pPr>
        <w:pStyle w:val="6"/>
        <w:spacing w:line="278" w:lineRule="auto"/>
        <w:ind w:right="119" w:firstLine="600"/>
        <w:jc w:val="both"/>
      </w:pPr>
      <w:r>
        <w:t>Модульная программа включает инвариантные (обязательные) модули и</w:t>
      </w:r>
      <w:r>
        <w:rPr>
          <w:spacing w:val="-67"/>
        </w:rPr>
        <w:t xml:space="preserve"> </w:t>
      </w:r>
      <w:r>
        <w:t>вариативные.</w:t>
      </w:r>
    </w:p>
    <w:p>
      <w:pPr>
        <w:pStyle w:val="2"/>
        <w:spacing w:before="0"/>
        <w:ind w:left="439"/>
        <w:jc w:val="both"/>
      </w:pPr>
      <w:r>
        <w:t>ИНВАРИАНТНЫЕ</w:t>
      </w:r>
      <w:r>
        <w:rPr>
          <w:spacing w:val="-4"/>
        </w:rPr>
        <w:t xml:space="preserve"> </w:t>
      </w:r>
      <w:r>
        <w:t>МОДУЛИ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ТЕХНОЛОГИИ</w:t>
      </w:r>
    </w:p>
    <w:p>
      <w:pPr>
        <w:spacing w:before="47"/>
        <w:ind w:left="920" w:right="0" w:firstLine="0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«Производство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технологии»</w:t>
      </w:r>
    </w:p>
    <w:p>
      <w:pPr>
        <w:pStyle w:val="6"/>
        <w:spacing w:before="43" w:line="276" w:lineRule="auto"/>
        <w:ind w:right="113" w:firstLine="600"/>
        <w:jc w:val="both"/>
      </w:pPr>
      <w:r>
        <w:t>Модуль «Производство и технологии» является общим по отношению 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модулям.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раскрываются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модуле в системном виде, что позволяет осваивать их на практике в рамках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инвариантных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вариативных</w:t>
      </w:r>
      <w:r>
        <w:rPr>
          <w:spacing w:val="-4"/>
        </w:rPr>
        <w:t xml:space="preserve"> </w:t>
      </w:r>
      <w:r>
        <w:t>модулей.</w:t>
      </w:r>
    </w:p>
    <w:p>
      <w:pPr>
        <w:spacing w:after="0" w:line="276" w:lineRule="auto"/>
        <w:jc w:val="both"/>
        <w:sectPr>
          <w:pgSz w:w="11910" w:h="16390"/>
          <w:pgMar w:top="1060" w:right="740" w:bottom="280" w:left="1380" w:header="720" w:footer="720" w:gutter="0"/>
          <w:cols w:space="720" w:num="1"/>
        </w:sectPr>
      </w:pPr>
    </w:p>
    <w:p>
      <w:pPr>
        <w:pStyle w:val="6"/>
        <w:spacing w:before="63" w:line="276" w:lineRule="auto"/>
        <w:ind w:right="111" w:firstLine="600"/>
        <w:jc w:val="both"/>
      </w:pPr>
      <w:r>
        <w:t>Особенностью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техносферы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технологического подхода на когнитивную область. Объектом технологий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социума: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информация, знание. Трансформация данных в информацию и информации в</w:t>
      </w:r>
      <w:r>
        <w:rPr>
          <w:spacing w:val="-67"/>
        </w:rPr>
        <w:t xml:space="preserve"> </w:t>
      </w:r>
      <w:r>
        <w:t>знание в условиях появления феномена «больших данных» является одной из</w:t>
      </w:r>
      <w:r>
        <w:rPr>
          <w:spacing w:val="-67"/>
        </w:rPr>
        <w:t xml:space="preserve"> </w:t>
      </w:r>
      <w:r>
        <w:t>значимых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востребованных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сфере технологий.</w:t>
      </w:r>
    </w:p>
    <w:p>
      <w:pPr>
        <w:pStyle w:val="6"/>
        <w:spacing w:before="2" w:line="276" w:lineRule="auto"/>
        <w:ind w:right="117" w:firstLine="600"/>
        <w:jc w:val="both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модуля построено на основе последовательного знакомства обучающихся с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системами,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1"/>
        </w:rPr>
        <w:t xml:space="preserve"> </w:t>
      </w:r>
      <w:r>
        <w:t>и профессиональной деятельностью.</w:t>
      </w:r>
    </w:p>
    <w:p>
      <w:pPr>
        <w:pStyle w:val="6"/>
        <w:tabs>
          <w:tab w:val="left" w:pos="1537"/>
          <w:tab w:val="left" w:pos="1753"/>
          <w:tab w:val="left" w:pos="1916"/>
          <w:tab w:val="left" w:pos="2338"/>
          <w:tab w:val="left" w:pos="2472"/>
          <w:tab w:val="left" w:pos="3258"/>
          <w:tab w:val="left" w:pos="3815"/>
          <w:tab w:val="left" w:pos="3985"/>
          <w:tab w:val="left" w:pos="4096"/>
          <w:tab w:val="left" w:pos="4352"/>
          <w:tab w:val="left" w:pos="4876"/>
          <w:tab w:val="left" w:pos="5222"/>
          <w:tab w:val="left" w:pos="5287"/>
          <w:tab w:val="left" w:pos="5661"/>
          <w:tab w:val="left" w:pos="5915"/>
          <w:tab w:val="left" w:pos="6144"/>
          <w:tab w:val="left" w:pos="7215"/>
          <w:tab w:val="left" w:pos="7340"/>
          <w:tab w:val="left" w:pos="7627"/>
          <w:tab w:val="left" w:pos="7793"/>
          <w:tab w:val="left" w:pos="7865"/>
          <w:tab w:val="left" w:pos="8225"/>
          <w:tab w:val="left" w:pos="8596"/>
          <w:tab w:val="left" w:pos="8654"/>
          <w:tab w:val="left" w:pos="8926"/>
        </w:tabs>
        <w:spacing w:before="7" w:line="276" w:lineRule="auto"/>
        <w:ind w:right="111" w:firstLine="600"/>
        <w:jc w:val="right"/>
      </w:pPr>
      <w:r>
        <w:rPr>
          <w:b/>
        </w:rPr>
        <w:t>Модуль «Технологии обработки материалов и пищевых продуктов»</w:t>
      </w:r>
      <w:r>
        <w:rPr>
          <w:b/>
          <w:spacing w:val="1"/>
        </w:rPr>
        <w:t xml:space="preserve"> </w:t>
      </w:r>
      <w:r>
        <w:t>В модуле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 примерах представлено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обработки</w:t>
      </w:r>
      <w:r>
        <w:tab/>
      </w:r>
      <w:r>
        <w:t>материалов</w:t>
      </w:r>
      <w:r>
        <w:rPr>
          <w:spacing w:val="124"/>
        </w:rPr>
        <w:t xml:space="preserve"> </w:t>
      </w:r>
      <w:r>
        <w:t>по</w:t>
      </w:r>
      <w:r>
        <w:tab/>
      </w:r>
      <w:r>
        <w:t>единой</w:t>
      </w:r>
      <w:r>
        <w:tab/>
      </w:r>
      <w:r>
        <w:t>схеме:</w:t>
      </w:r>
      <w:r>
        <w:rPr>
          <w:spacing w:val="119"/>
        </w:rPr>
        <w:t xml:space="preserve"> </w:t>
      </w:r>
      <w:r>
        <w:t>историко-культурное</w:t>
      </w:r>
      <w:r>
        <w:tab/>
      </w:r>
      <w:r>
        <w:t>значение</w:t>
      </w:r>
      <w:r>
        <w:rPr>
          <w:spacing w:val="-67"/>
        </w:rPr>
        <w:t xml:space="preserve"> </w:t>
      </w:r>
      <w:r>
        <w:t>материала,</w:t>
      </w:r>
      <w:r>
        <w:rPr>
          <w:spacing w:val="12"/>
        </w:rPr>
        <w:t xml:space="preserve"> </w:t>
      </w:r>
      <w:r>
        <w:t>экспериментальное</w:t>
      </w:r>
      <w:r>
        <w:rPr>
          <w:spacing w:val="10"/>
        </w:rPr>
        <w:t xml:space="preserve"> </w:t>
      </w:r>
      <w:r>
        <w:t>изучение</w:t>
      </w:r>
      <w:r>
        <w:rPr>
          <w:spacing w:val="11"/>
        </w:rPr>
        <w:t xml:space="preserve"> </w:t>
      </w:r>
      <w:r>
        <w:t>свойств</w:t>
      </w:r>
      <w:r>
        <w:rPr>
          <w:spacing w:val="8"/>
        </w:rPr>
        <w:t xml:space="preserve"> </w:t>
      </w:r>
      <w:r>
        <w:t>материала,</w:t>
      </w:r>
      <w:r>
        <w:rPr>
          <w:spacing w:val="12"/>
        </w:rPr>
        <w:t xml:space="preserve"> </w:t>
      </w:r>
      <w:r>
        <w:t>знакомство</w:t>
      </w:r>
      <w:r>
        <w:rPr>
          <w:spacing w:val="10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инструментами,</w:t>
      </w:r>
      <w:r>
        <w:tab/>
      </w:r>
      <w:r>
        <w:tab/>
      </w:r>
      <w:r>
        <w:t>технологиями</w:t>
      </w:r>
      <w:r>
        <w:tab/>
      </w:r>
      <w:r>
        <w:t>обработки,</w:t>
      </w:r>
      <w:r>
        <w:tab/>
      </w:r>
      <w:r>
        <w:t>организация</w:t>
      </w:r>
      <w:r>
        <w:tab/>
      </w:r>
      <w:r>
        <w:t>рабочего</w:t>
      </w:r>
      <w:r>
        <w:tab/>
      </w:r>
      <w:r>
        <w:t>места,</w:t>
      </w:r>
      <w:r>
        <w:rPr>
          <w:spacing w:val="-67"/>
        </w:rPr>
        <w:t xml:space="preserve"> </w:t>
      </w:r>
      <w:r>
        <w:t>правила</w:t>
      </w:r>
      <w:r>
        <w:tab/>
      </w:r>
      <w:r>
        <w:t>безопасного</w:t>
      </w:r>
      <w:r>
        <w:tab/>
      </w:r>
      <w:r>
        <w:t>использования</w:t>
      </w:r>
      <w:r>
        <w:tab/>
      </w:r>
      <w:r>
        <w:tab/>
      </w:r>
      <w:r>
        <w:t>инструментов</w:t>
      </w:r>
      <w:r>
        <w:tab/>
      </w:r>
      <w:r>
        <w:t>и</w:t>
      </w:r>
      <w:r>
        <w:tab/>
      </w:r>
      <w:r>
        <w:rPr>
          <w:spacing w:val="-1"/>
        </w:rPr>
        <w:t>приспособлений,</w:t>
      </w:r>
      <w:r>
        <w:rPr>
          <w:spacing w:val="-67"/>
        </w:rPr>
        <w:t xml:space="preserve"> </w:t>
      </w:r>
      <w:r>
        <w:t>экологические</w:t>
      </w:r>
      <w:r>
        <w:tab/>
      </w:r>
      <w:r>
        <w:rPr>
          <w:spacing w:val="-1"/>
        </w:rPr>
        <w:t>последствия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использования</w:t>
      </w:r>
      <w:r>
        <w:tab/>
      </w:r>
      <w:r>
        <w:tab/>
      </w:r>
      <w:r>
        <w:t>материалов</w:t>
      </w:r>
      <w:r>
        <w:tab/>
      </w:r>
      <w:r>
        <w:tab/>
      </w:r>
      <w:r>
        <w:t>и</w:t>
      </w:r>
      <w:r>
        <w:tab/>
      </w:r>
      <w:r>
        <w:t>применения</w:t>
      </w:r>
      <w:r>
        <w:rPr>
          <w:spacing w:val="-67"/>
        </w:rPr>
        <w:t xml:space="preserve"> </w:t>
      </w:r>
      <w:r>
        <w:t>технологий, а также характеризуются профессии, непосредственно связанные</w:t>
      </w:r>
      <w:r>
        <w:rPr>
          <w:spacing w:val="-6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получением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обработкой</w:t>
      </w:r>
      <w:r>
        <w:rPr>
          <w:spacing w:val="12"/>
        </w:rPr>
        <w:t xml:space="preserve"> </w:t>
      </w:r>
      <w:r>
        <w:t>данных</w:t>
      </w:r>
      <w:r>
        <w:rPr>
          <w:spacing w:val="13"/>
        </w:rPr>
        <w:t xml:space="preserve"> </w:t>
      </w:r>
      <w:r>
        <w:t>материалов.</w:t>
      </w:r>
      <w:r>
        <w:rPr>
          <w:spacing w:val="19"/>
        </w:rPr>
        <w:t xml:space="preserve"> </w:t>
      </w:r>
      <w:r>
        <w:t>Изучение</w:t>
      </w:r>
      <w:r>
        <w:rPr>
          <w:spacing w:val="13"/>
        </w:rPr>
        <w:t xml:space="preserve"> </w:t>
      </w:r>
      <w:r>
        <w:t>материалов</w:t>
      </w:r>
      <w:r>
        <w:rPr>
          <w:spacing w:val="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технологий</w:t>
      </w:r>
      <w:r>
        <w:tab/>
      </w:r>
      <w:r>
        <w:tab/>
      </w:r>
      <w:r>
        <w:t>предполагается</w:t>
      </w:r>
      <w:r>
        <w:tab/>
      </w:r>
      <w:r>
        <w:tab/>
      </w:r>
      <w:r>
        <w:t>в</w:t>
      </w:r>
      <w:r>
        <w:tab/>
      </w:r>
      <w:r>
        <w:t>процессе</w:t>
      </w:r>
      <w:r>
        <w:tab/>
      </w:r>
      <w:r>
        <w:t>выполнения</w:t>
      </w:r>
      <w:r>
        <w:tab/>
      </w:r>
      <w:r>
        <w:tab/>
      </w:r>
      <w:r>
        <w:t>учебного</w:t>
      </w:r>
      <w:r>
        <w:tab/>
      </w:r>
      <w:r>
        <w:tab/>
      </w:r>
      <w:r>
        <w:t>проекта,</w:t>
      </w:r>
      <w:r>
        <w:rPr>
          <w:spacing w:val="-67"/>
        </w:rPr>
        <w:t xml:space="preserve"> </w:t>
      </w:r>
      <w:r>
        <w:t>результатом</w:t>
      </w:r>
      <w:r>
        <w:tab/>
      </w:r>
      <w:r>
        <w:tab/>
      </w:r>
      <w:r>
        <w:t>которого</w:t>
      </w:r>
      <w:r>
        <w:tab/>
      </w:r>
      <w:r>
        <w:tab/>
      </w:r>
      <w:r>
        <w:t>будет</w:t>
      </w:r>
      <w:r>
        <w:tab/>
      </w:r>
      <w:r>
        <w:tab/>
      </w:r>
      <w:r>
        <w:t>продукт-изделие,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изготовленный</w:t>
      </w:r>
      <w:r>
        <w:rPr>
          <w:spacing w:val="-67"/>
        </w:rPr>
        <w:t xml:space="preserve"> </w:t>
      </w:r>
      <w:r>
        <w:t>обучающимися.</w:t>
      </w:r>
      <w:r>
        <w:rPr>
          <w:spacing w:val="68"/>
        </w:rPr>
        <w:t xml:space="preserve"> </w:t>
      </w:r>
      <w:r>
        <w:t>Модуль</w:t>
      </w:r>
      <w:r>
        <w:rPr>
          <w:spacing w:val="65"/>
        </w:rPr>
        <w:t xml:space="preserve"> </w:t>
      </w:r>
      <w:r>
        <w:t>может</w:t>
      </w:r>
      <w:r>
        <w:rPr>
          <w:spacing w:val="64"/>
        </w:rPr>
        <w:t xml:space="preserve"> </w:t>
      </w:r>
      <w:r>
        <w:t>быть</w:t>
      </w:r>
      <w:r>
        <w:rPr>
          <w:spacing w:val="65"/>
        </w:rPr>
        <w:t xml:space="preserve"> </w:t>
      </w:r>
      <w:r>
        <w:t>представлен</w:t>
      </w:r>
      <w:r>
        <w:rPr>
          <w:spacing w:val="66"/>
        </w:rPr>
        <w:t xml:space="preserve"> </w:t>
      </w:r>
      <w:r>
        <w:t>как</w:t>
      </w:r>
      <w:r>
        <w:rPr>
          <w:spacing w:val="66"/>
        </w:rPr>
        <w:t xml:space="preserve"> </w:t>
      </w:r>
      <w:r>
        <w:t>проектный</w:t>
      </w:r>
      <w:r>
        <w:rPr>
          <w:spacing w:val="66"/>
        </w:rPr>
        <w:t xml:space="preserve"> </w:t>
      </w:r>
      <w:r>
        <w:t>цикл</w:t>
      </w:r>
      <w:r>
        <w:rPr>
          <w:spacing w:val="67"/>
        </w:rPr>
        <w:t xml:space="preserve"> </w:t>
      </w:r>
      <w:r>
        <w:t>по</w:t>
      </w:r>
    </w:p>
    <w:p>
      <w:pPr>
        <w:pStyle w:val="6"/>
        <w:spacing w:line="315" w:lineRule="exact"/>
        <w:jc w:val="both"/>
      </w:pPr>
      <w:r>
        <w:t>освоению</w:t>
      </w:r>
      <w:r>
        <w:rPr>
          <w:spacing w:val="-7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материалов.</w:t>
      </w:r>
    </w:p>
    <w:p>
      <w:pPr>
        <w:pStyle w:val="2"/>
        <w:spacing w:before="57"/>
        <w:jc w:val="both"/>
      </w:pPr>
      <w:r>
        <w:t>Модуль</w:t>
      </w:r>
      <w:r>
        <w:rPr>
          <w:spacing w:val="-9"/>
        </w:rPr>
        <w:t xml:space="preserve"> </w:t>
      </w:r>
      <w:r>
        <w:t>«Компьютерная</w:t>
      </w:r>
      <w:r>
        <w:rPr>
          <w:spacing w:val="-8"/>
        </w:rPr>
        <w:t xml:space="preserve"> </w:t>
      </w:r>
      <w:r>
        <w:t>графика.</w:t>
      </w:r>
      <w:r>
        <w:rPr>
          <w:spacing w:val="-3"/>
        </w:rPr>
        <w:t xml:space="preserve"> </w:t>
      </w:r>
      <w:r>
        <w:t>Черчение»</w:t>
      </w:r>
    </w:p>
    <w:p>
      <w:pPr>
        <w:pStyle w:val="6"/>
        <w:spacing w:before="43" w:line="276" w:lineRule="auto"/>
        <w:ind w:right="110" w:firstLine="600"/>
        <w:jc w:val="both"/>
      </w:pPr>
      <w:r>
        <w:t>В рамках данного модуля обучающиеся знакомятся с основными видами</w:t>
      </w:r>
      <w:r>
        <w:rPr>
          <w:spacing w:val="-67"/>
        </w:rPr>
        <w:t xml:space="preserve"> </w:t>
      </w:r>
      <w:r>
        <w:t>и областями применения графической информации, с различными типами</w:t>
      </w:r>
      <w:r>
        <w:rPr>
          <w:spacing w:val="1"/>
        </w:rPr>
        <w:t xml:space="preserve"> </w:t>
      </w:r>
      <w:r>
        <w:t>графических изображений</w:t>
      </w:r>
      <w:r>
        <w:rPr>
          <w:spacing w:val="1"/>
        </w:rPr>
        <w:t xml:space="preserve"> </w:t>
      </w:r>
      <w:r>
        <w:t>и их элементами,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применять чертёжные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 основных правил, знакомятся с инструментами и условными</w:t>
      </w:r>
      <w:r>
        <w:rPr>
          <w:spacing w:val="1"/>
        </w:rPr>
        <w:t xml:space="preserve"> </w:t>
      </w:r>
      <w:r>
        <w:t>графическими обозначениями графических редакторов, учатся создавать с их</w:t>
      </w:r>
      <w:r>
        <w:rPr>
          <w:spacing w:val="-67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сборочных</w:t>
      </w:r>
      <w:r>
        <w:rPr>
          <w:spacing w:val="1"/>
        </w:rPr>
        <w:t xml:space="preserve"> </w:t>
      </w:r>
      <w:r>
        <w:t>чертежей,</w:t>
      </w:r>
      <w:r>
        <w:rPr>
          <w:spacing w:val="1"/>
        </w:rPr>
        <w:t xml:space="preserve"> </w:t>
      </w:r>
      <w:r>
        <w:t>ручными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автоматизированными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чертежей,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-6"/>
        </w:rPr>
        <w:t xml:space="preserve"> </w:t>
      </w:r>
      <w:r>
        <w:t>рисунков</w:t>
      </w:r>
      <w:r>
        <w:rPr>
          <w:spacing w:val="-2"/>
        </w:rPr>
        <w:t xml:space="preserve"> </w:t>
      </w:r>
      <w:r>
        <w:t>деталей, осуществления расчётов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чертежам.</w:t>
      </w:r>
    </w:p>
    <w:p>
      <w:pPr>
        <w:pStyle w:val="6"/>
        <w:spacing w:line="276" w:lineRule="auto"/>
        <w:ind w:right="109" w:firstLine="600"/>
        <w:jc w:val="both"/>
      </w:pPr>
      <w:r>
        <w:t>Приобретаемые в модуле знания и умения необходимы для создания и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технологий, а также</w:t>
      </w:r>
      <w:r>
        <w:rPr>
          <w:spacing w:val="-1"/>
        </w:rPr>
        <w:t xml:space="preserve"> </w:t>
      </w:r>
      <w:r>
        <w:t>продуктов</w:t>
      </w:r>
      <w:r>
        <w:rPr>
          <w:spacing w:val="3"/>
        </w:rPr>
        <w:t xml:space="preserve"> </w:t>
      </w:r>
      <w:r>
        <w:t>техносферы, и</w:t>
      </w:r>
      <w:r>
        <w:rPr>
          <w:spacing w:val="-1"/>
        </w:rPr>
        <w:t xml:space="preserve"> </w:t>
      </w:r>
      <w:r>
        <w:t>направлены</w:t>
      </w:r>
      <w:r>
        <w:rPr>
          <w:spacing w:val="-2"/>
        </w:rPr>
        <w:t xml:space="preserve"> </w:t>
      </w:r>
      <w:r>
        <w:t>на</w:t>
      </w:r>
    </w:p>
    <w:p>
      <w:pPr>
        <w:spacing w:after="0" w:line="276" w:lineRule="auto"/>
        <w:jc w:val="both"/>
        <w:sectPr>
          <w:pgSz w:w="11910" w:h="16390"/>
          <w:pgMar w:top="1060" w:right="740" w:bottom="280" w:left="1380" w:header="720" w:footer="720" w:gutter="0"/>
          <w:cols w:space="720" w:num="1"/>
        </w:sectPr>
      </w:pPr>
    </w:p>
    <w:p>
      <w:pPr>
        <w:pStyle w:val="6"/>
        <w:spacing w:before="63" w:line="276" w:lineRule="auto"/>
        <w:ind w:right="120"/>
        <w:jc w:val="both"/>
      </w:pP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7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производства.</w:t>
      </w:r>
    </w:p>
    <w:p>
      <w:pPr>
        <w:pStyle w:val="6"/>
        <w:spacing w:before="4" w:line="276" w:lineRule="auto"/>
        <w:ind w:right="117" w:firstLine="600"/>
        <w:jc w:val="both"/>
      </w:pPr>
      <w:r>
        <w:t>Содержание модуля</w:t>
      </w:r>
      <w:r>
        <w:rPr>
          <w:spacing w:val="1"/>
        </w:rPr>
        <w:t xml:space="preserve"> </w:t>
      </w:r>
      <w:r>
        <w:t>«Компьютерная графика.</w:t>
      </w:r>
      <w:r>
        <w:rPr>
          <w:spacing w:val="1"/>
        </w:rPr>
        <w:t xml:space="preserve"> </w:t>
      </w:r>
      <w:r>
        <w:t>Черчение» может быть</w:t>
      </w:r>
      <w:r>
        <w:rPr>
          <w:spacing w:val="1"/>
        </w:rPr>
        <w:t xml:space="preserve"> </w:t>
      </w:r>
      <w:r>
        <w:t>представлено,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блоками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модулях.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 за</w:t>
      </w:r>
      <w:r>
        <w:rPr>
          <w:spacing w:val="3"/>
        </w:rPr>
        <w:t xml:space="preserve"> </w:t>
      </w:r>
      <w:r>
        <w:t>год</w:t>
      </w:r>
      <w:r>
        <w:rPr>
          <w:spacing w:val="3"/>
        </w:rPr>
        <w:t xml:space="preserve"> </w:t>
      </w:r>
      <w:r>
        <w:t>обучения.</w:t>
      </w:r>
    </w:p>
    <w:p>
      <w:pPr>
        <w:pStyle w:val="2"/>
        <w:spacing w:before="3"/>
        <w:jc w:val="both"/>
      </w:pPr>
      <w:r>
        <w:t>Модуль</w:t>
      </w:r>
      <w:r>
        <w:rPr>
          <w:spacing w:val="-8"/>
        </w:rPr>
        <w:t xml:space="preserve"> </w:t>
      </w:r>
      <w:r>
        <w:t>«Робототехника»</w:t>
      </w:r>
    </w:p>
    <w:p>
      <w:pPr>
        <w:pStyle w:val="6"/>
        <w:spacing w:before="43" w:line="276" w:lineRule="auto"/>
        <w:ind w:right="114" w:firstLine="600"/>
        <w:jc w:val="both"/>
      </w:pPr>
      <w:r>
        <w:t>В модуле наиболее полно реализуется идея конвергенции материальных</w:t>
      </w:r>
      <w:r>
        <w:rPr>
          <w:spacing w:val="-67"/>
        </w:rPr>
        <w:t xml:space="preserve"> </w:t>
      </w:r>
      <w:r>
        <w:t>и информационных технологий. Значимость данного модуля заключается 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когнитивной</w:t>
      </w:r>
      <w:r>
        <w:rPr>
          <w:spacing w:val="1"/>
        </w:rPr>
        <w:t xml:space="preserve"> </w:t>
      </w:r>
      <w:r>
        <w:t>составляющей (действиями,</w:t>
      </w:r>
      <w:r>
        <w:rPr>
          <w:spacing w:val="2"/>
        </w:rPr>
        <w:t xml:space="preserve"> </w:t>
      </w:r>
      <w:r>
        <w:t>операциями</w:t>
      </w:r>
      <w:r>
        <w:rPr>
          <w:spacing w:val="5"/>
        </w:rPr>
        <w:t xml:space="preserve"> </w:t>
      </w:r>
      <w:r>
        <w:t>и этапами).</w:t>
      </w:r>
    </w:p>
    <w:p>
      <w:pPr>
        <w:pStyle w:val="6"/>
        <w:tabs>
          <w:tab w:val="left" w:pos="2622"/>
          <w:tab w:val="left" w:pos="4949"/>
          <w:tab w:val="left" w:pos="7300"/>
        </w:tabs>
        <w:spacing w:before="2" w:line="276" w:lineRule="auto"/>
        <w:ind w:right="112" w:firstLine="600"/>
        <w:jc w:val="both"/>
      </w:pPr>
      <w:r>
        <w:t>Модуль</w:t>
      </w:r>
      <w:r>
        <w:rPr>
          <w:spacing w:val="1"/>
        </w:rPr>
        <w:t xml:space="preserve"> </w:t>
      </w:r>
      <w:r>
        <w:t>«Робототехника»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создания действующих моделей роботов интегрировать знания о технике и</w:t>
      </w:r>
      <w:r>
        <w:rPr>
          <w:spacing w:val="1"/>
        </w:rPr>
        <w:t xml:space="preserve"> </w:t>
      </w:r>
      <w:r>
        <w:t>технических</w:t>
      </w:r>
      <w:r>
        <w:tab/>
      </w:r>
      <w:r>
        <w:t>устройствах,</w:t>
      </w:r>
      <w:r>
        <w:tab/>
      </w:r>
      <w:r>
        <w:t>электронике,</w:t>
      </w:r>
      <w:r>
        <w:tab/>
      </w:r>
      <w:r>
        <w:t>программировании,</w:t>
      </w:r>
      <w:r>
        <w:rPr>
          <w:spacing w:val="-68"/>
        </w:rPr>
        <w:t xml:space="preserve"> </w:t>
      </w:r>
      <w:r>
        <w:t>фундаментальные знания, полученные в рамках учебных предметов, а также</w:t>
      </w:r>
      <w:r>
        <w:rPr>
          <w:spacing w:val="1"/>
        </w:rPr>
        <w:t xml:space="preserve"> </w:t>
      </w:r>
      <w:r>
        <w:t>дополнительного образования</w:t>
      </w:r>
      <w:r>
        <w:rPr>
          <w:spacing w:val="1"/>
        </w:rPr>
        <w:t xml:space="preserve"> </w:t>
      </w:r>
      <w:r>
        <w:t>и самообразования.</w:t>
      </w:r>
    </w:p>
    <w:p>
      <w:pPr>
        <w:pStyle w:val="2"/>
        <w:spacing w:before="2"/>
        <w:jc w:val="both"/>
      </w:pPr>
      <w:r>
        <w:t>Модуль</w:t>
      </w:r>
      <w:r>
        <w:rPr>
          <w:spacing w:val="-11"/>
        </w:rPr>
        <w:t xml:space="preserve"> </w:t>
      </w:r>
      <w:r>
        <w:t>«3D-моделирование,</w:t>
      </w:r>
      <w:r>
        <w:rPr>
          <w:spacing w:val="-6"/>
        </w:rPr>
        <w:t xml:space="preserve"> </w:t>
      </w:r>
      <w:r>
        <w:t>прототипирование,</w:t>
      </w:r>
      <w:r>
        <w:rPr>
          <w:spacing w:val="-5"/>
        </w:rPr>
        <w:t xml:space="preserve"> </w:t>
      </w:r>
      <w:r>
        <w:t>макетирование»</w:t>
      </w:r>
    </w:p>
    <w:p>
      <w:pPr>
        <w:pStyle w:val="6"/>
        <w:spacing w:before="48" w:line="276" w:lineRule="auto"/>
        <w:ind w:right="108" w:firstLine="600"/>
        <w:jc w:val="both"/>
      </w:pPr>
      <w:r>
        <w:t>Модуль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нацелен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методического принципа модульного курса технологии: освоение технологии</w:t>
      </w:r>
      <w:r>
        <w:rPr>
          <w:spacing w:val="-67"/>
        </w:rPr>
        <w:t xml:space="preserve"> </w:t>
      </w:r>
      <w:r>
        <w:t>идёт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 моделирование. При этом связь технологии с процессом познания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двусторонний</w:t>
      </w:r>
      <w:r>
        <w:rPr>
          <w:spacing w:val="1"/>
        </w:rPr>
        <w:t xml:space="preserve"> </w:t>
      </w:r>
      <w:r>
        <w:t>характер: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 объекта. Модуль играет важную роль в формировании знаний и</w:t>
      </w:r>
      <w:r>
        <w:rPr>
          <w:spacing w:val="1"/>
        </w:rPr>
        <w:t xml:space="preserve"> </w:t>
      </w:r>
      <w:r>
        <w:t>умений, необходимых для проектирования и усовершенствования продуктов</w:t>
      </w:r>
      <w:r>
        <w:rPr>
          <w:spacing w:val="1"/>
        </w:rPr>
        <w:t xml:space="preserve"> </w:t>
      </w:r>
      <w:r>
        <w:t>(предметов),</w:t>
      </w:r>
      <w:r>
        <w:rPr>
          <w:spacing w:val="3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технологий.</w:t>
      </w:r>
    </w:p>
    <w:p>
      <w:pPr>
        <w:pStyle w:val="2"/>
        <w:spacing w:before="4"/>
        <w:ind w:left="439"/>
        <w:jc w:val="both"/>
      </w:pPr>
      <w:r>
        <w:t>ВАРИАТИВНЫЕ</w:t>
      </w:r>
      <w:r>
        <w:rPr>
          <w:spacing w:val="-4"/>
        </w:rPr>
        <w:t xml:space="preserve"> </w:t>
      </w:r>
      <w:r>
        <w:t>МОДУЛИ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ТЕХНОЛОГИИ</w:t>
      </w:r>
    </w:p>
    <w:p>
      <w:pPr>
        <w:spacing w:before="48"/>
        <w:ind w:left="920" w:right="0" w:firstLine="0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«Автоматизированные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системы»</w:t>
      </w:r>
    </w:p>
    <w:p>
      <w:pPr>
        <w:pStyle w:val="6"/>
        <w:spacing w:before="42" w:line="276" w:lineRule="auto"/>
        <w:ind w:right="109" w:firstLine="600"/>
        <w:jc w:val="both"/>
      </w:pPr>
      <w:r>
        <w:t>Модуль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автоматизацией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 на производстве и в быту. Акцент сделан на изучение принципов</w:t>
      </w:r>
      <w:r>
        <w:rPr>
          <w:spacing w:val="1"/>
        </w:rPr>
        <w:t xml:space="preserve"> </w:t>
      </w:r>
      <w:r>
        <w:t>управления автоматизированными системами и их практической реализации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имитирующий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электродвигателем,</w:t>
      </w:r>
      <w:r>
        <w:rPr>
          <w:spacing w:val="1"/>
        </w:rPr>
        <w:t xml:space="preserve"> </w:t>
      </w:r>
      <w:r>
        <w:t>освещением в</w:t>
      </w:r>
      <w:r>
        <w:rPr>
          <w:spacing w:val="-2"/>
        </w:rPr>
        <w:t xml:space="preserve"> </w:t>
      </w:r>
      <w:r>
        <w:t>помещении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прочее).</w:t>
      </w:r>
    </w:p>
    <w:p>
      <w:pPr>
        <w:pStyle w:val="2"/>
        <w:spacing w:before="6"/>
        <w:jc w:val="both"/>
      </w:pPr>
      <w:r>
        <w:t>Модули</w:t>
      </w:r>
      <w:r>
        <w:rPr>
          <w:spacing w:val="-7"/>
        </w:rPr>
        <w:t xml:space="preserve"> </w:t>
      </w:r>
      <w:r>
        <w:t>«Животноводство»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«Растениеводство»</w:t>
      </w:r>
    </w:p>
    <w:p>
      <w:pPr>
        <w:spacing w:after="0"/>
        <w:jc w:val="both"/>
        <w:sectPr>
          <w:pgSz w:w="11910" w:h="16390"/>
          <w:pgMar w:top="1060" w:right="740" w:bottom="280" w:left="1380" w:header="720" w:footer="720" w:gutter="0"/>
          <w:cols w:space="720" w:num="1"/>
        </w:sectPr>
      </w:pPr>
    </w:p>
    <w:p>
      <w:pPr>
        <w:pStyle w:val="6"/>
        <w:spacing w:before="63" w:line="278" w:lineRule="auto"/>
        <w:ind w:right="111" w:firstLine="600"/>
        <w:jc w:val="both"/>
      </w:pPr>
      <w:r>
        <w:t>Модули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 в сельскохозяйственной сфере, направленными на природные</w:t>
      </w:r>
      <w:r>
        <w:rPr>
          <w:spacing w:val="1"/>
        </w:rPr>
        <w:t xml:space="preserve"> </w:t>
      </w:r>
      <w:r>
        <w:t>объекты,</w:t>
      </w:r>
      <w:r>
        <w:rPr>
          <w:spacing w:val="3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свои биологические</w:t>
      </w:r>
      <w:r>
        <w:rPr>
          <w:spacing w:val="1"/>
        </w:rPr>
        <w:t xml:space="preserve"> </w:t>
      </w:r>
      <w:r>
        <w:t>циклы.</w:t>
      </w:r>
    </w:p>
    <w:p>
      <w:pPr>
        <w:pStyle w:val="6"/>
        <w:tabs>
          <w:tab w:val="left" w:pos="669"/>
          <w:tab w:val="left" w:pos="1964"/>
          <w:tab w:val="left" w:pos="2094"/>
          <w:tab w:val="left" w:pos="2333"/>
          <w:tab w:val="left" w:pos="3920"/>
          <w:tab w:val="left" w:pos="4166"/>
          <w:tab w:val="left" w:pos="4582"/>
          <w:tab w:val="left" w:pos="5915"/>
          <w:tab w:val="left" w:pos="7147"/>
          <w:tab w:val="left" w:pos="7375"/>
        </w:tabs>
        <w:spacing w:line="276" w:lineRule="auto"/>
        <w:ind w:right="115" w:firstLine="600"/>
        <w:jc w:val="right"/>
      </w:pPr>
      <w:r>
        <w:t>В курсе технологии осуществляется реализация межпредметных связей:</w:t>
      </w:r>
      <w:r>
        <w:rPr>
          <w:spacing w:val="1"/>
        </w:rPr>
        <w:t xml:space="preserve"> </w:t>
      </w:r>
      <w:r>
        <w:t>с</w:t>
      </w:r>
      <w:r>
        <w:tab/>
      </w:r>
      <w:r>
        <w:t>алгеброй</w:t>
      </w:r>
      <w:r>
        <w:tab/>
      </w:r>
      <w:r>
        <w:t>и</w:t>
      </w:r>
      <w:r>
        <w:tab/>
      </w:r>
      <w:r>
        <w:t>геометрией</w:t>
      </w:r>
      <w:r>
        <w:tab/>
      </w:r>
      <w:r>
        <w:t>при</w:t>
      </w:r>
      <w:r>
        <w:tab/>
      </w:r>
      <w:r>
        <w:t>изучении</w:t>
      </w:r>
      <w:r>
        <w:tab/>
      </w:r>
      <w:r>
        <w:t>модулей</w:t>
      </w:r>
      <w:r>
        <w:tab/>
      </w:r>
      <w:r>
        <w:t>«Компьютерная</w:t>
      </w:r>
      <w:r>
        <w:rPr>
          <w:spacing w:val="1"/>
        </w:rPr>
        <w:t xml:space="preserve"> </w:t>
      </w:r>
      <w:r>
        <w:t>графика.</w:t>
      </w:r>
      <w:r>
        <w:tab/>
      </w:r>
      <w:r>
        <w:tab/>
      </w:r>
      <w:r>
        <w:t>Черчение»,</w:t>
      </w:r>
      <w:r>
        <w:tab/>
      </w:r>
      <w:r>
        <w:tab/>
      </w:r>
      <w:r>
        <w:t>«3D-моделирование,</w:t>
      </w:r>
      <w:r>
        <w:tab/>
      </w:r>
      <w:r>
        <w:tab/>
      </w:r>
      <w:r>
        <w:rPr>
          <w:spacing w:val="-1"/>
        </w:rPr>
        <w:t>прототипирование,</w:t>
      </w:r>
      <w:r>
        <w:rPr>
          <w:spacing w:val="-67"/>
        </w:rPr>
        <w:t xml:space="preserve"> </w:t>
      </w:r>
      <w:r>
        <w:t>макетирование», «Технологии обработки материалов и пищевых продуктов»;</w:t>
      </w:r>
      <w:r>
        <w:rPr>
          <w:spacing w:val="-67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химией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разделов,</w:t>
      </w:r>
      <w:r>
        <w:rPr>
          <w:spacing w:val="3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технологиями</w:t>
      </w:r>
      <w:r>
        <w:rPr>
          <w:spacing w:val="6"/>
        </w:rPr>
        <w:t xml:space="preserve"> </w:t>
      </w:r>
      <w:r>
        <w:t>химической</w:t>
      </w:r>
    </w:p>
    <w:p>
      <w:pPr>
        <w:pStyle w:val="6"/>
        <w:spacing w:line="319" w:lineRule="exact"/>
      </w:pPr>
      <w:r>
        <w:t>промышленности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инвариантных</w:t>
      </w:r>
      <w:r>
        <w:rPr>
          <w:spacing w:val="-10"/>
        </w:rPr>
        <w:t xml:space="preserve"> </w:t>
      </w:r>
      <w:r>
        <w:t>модулях;</w:t>
      </w:r>
    </w:p>
    <w:p>
      <w:pPr>
        <w:pStyle w:val="6"/>
        <w:tabs>
          <w:tab w:val="left" w:pos="1557"/>
          <w:tab w:val="left" w:pos="1940"/>
          <w:tab w:val="left" w:pos="2616"/>
          <w:tab w:val="left" w:pos="3964"/>
          <w:tab w:val="left" w:pos="5748"/>
          <w:tab w:val="left" w:pos="7000"/>
          <w:tab w:val="left" w:pos="9517"/>
        </w:tabs>
        <w:spacing w:before="47" w:line="276" w:lineRule="auto"/>
        <w:ind w:right="114" w:firstLine="600"/>
      </w:pPr>
      <w:r>
        <w:t>с</w:t>
      </w:r>
      <w:r>
        <w:rPr>
          <w:spacing w:val="7"/>
        </w:rPr>
        <w:t xml:space="preserve"> </w:t>
      </w:r>
      <w:r>
        <w:t>биологией</w:t>
      </w:r>
      <w:r>
        <w:rPr>
          <w:spacing w:val="7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изучении</w:t>
      </w:r>
      <w:r>
        <w:rPr>
          <w:spacing w:val="6"/>
        </w:rPr>
        <w:t xml:space="preserve"> </w:t>
      </w:r>
      <w:r>
        <w:t>современных</w:t>
      </w:r>
      <w:r>
        <w:rPr>
          <w:spacing w:val="8"/>
        </w:rPr>
        <w:t xml:space="preserve"> </w:t>
      </w:r>
      <w:r>
        <w:t>биотехнологий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инвариантных</w:t>
      </w:r>
      <w:r>
        <w:rPr>
          <w:spacing w:val="-67"/>
        </w:rPr>
        <w:t xml:space="preserve"> </w:t>
      </w:r>
      <w:r>
        <w:t>модулях</w:t>
      </w:r>
      <w:r>
        <w:tab/>
      </w:r>
      <w:r>
        <w:t>и</w:t>
      </w:r>
      <w:r>
        <w:tab/>
      </w:r>
      <w:r>
        <w:t>при</w:t>
      </w:r>
      <w:r>
        <w:tab/>
      </w:r>
      <w:r>
        <w:t>освоении</w:t>
      </w:r>
      <w:r>
        <w:tab/>
      </w:r>
      <w:r>
        <w:t>вариативных</w:t>
      </w:r>
      <w:r>
        <w:tab/>
      </w:r>
      <w:r>
        <w:t>модулей</w:t>
      </w:r>
      <w:r>
        <w:tab/>
      </w:r>
      <w:r>
        <w:t>«Растениеводство»</w:t>
      </w:r>
      <w:r>
        <w:tab/>
      </w:r>
      <w:r>
        <w:t>и</w:t>
      </w:r>
    </w:p>
    <w:p>
      <w:pPr>
        <w:pStyle w:val="6"/>
        <w:spacing w:line="321" w:lineRule="exact"/>
      </w:pPr>
      <w:r>
        <w:t>«Животноводство»;</w:t>
      </w:r>
    </w:p>
    <w:p>
      <w:pPr>
        <w:pStyle w:val="6"/>
        <w:tabs>
          <w:tab w:val="left" w:pos="344"/>
          <w:tab w:val="left" w:pos="1577"/>
          <w:tab w:val="left" w:pos="2234"/>
          <w:tab w:val="left" w:pos="3558"/>
          <w:tab w:val="left" w:pos="4766"/>
          <w:tab w:val="left" w:pos="5802"/>
          <w:tab w:val="left" w:pos="6171"/>
          <w:tab w:val="left" w:pos="7878"/>
        </w:tabs>
        <w:spacing w:before="47"/>
        <w:ind w:left="0" w:right="121"/>
        <w:jc w:val="right"/>
      </w:pPr>
      <w:r>
        <w:t>с</w:t>
      </w:r>
      <w:r>
        <w:tab/>
      </w:r>
      <w:r>
        <w:t>физикой</w:t>
      </w:r>
      <w:r>
        <w:tab/>
      </w:r>
      <w:r>
        <w:t>при</w:t>
      </w:r>
      <w:r>
        <w:tab/>
      </w:r>
      <w:r>
        <w:t>освоении</w:t>
      </w:r>
      <w:r>
        <w:tab/>
      </w:r>
      <w:r>
        <w:t>моделей</w:t>
      </w:r>
      <w:r>
        <w:tab/>
      </w:r>
      <w:r>
        <w:t>машин</w:t>
      </w:r>
      <w:r>
        <w:tab/>
      </w:r>
      <w:r>
        <w:t>и</w:t>
      </w:r>
      <w:r>
        <w:tab/>
      </w:r>
      <w:r>
        <w:t>механизмов,</w:t>
      </w:r>
      <w:r>
        <w:tab/>
      </w:r>
      <w:r>
        <w:t>модуля</w:t>
      </w:r>
    </w:p>
    <w:p>
      <w:pPr>
        <w:pStyle w:val="6"/>
        <w:spacing w:before="49"/>
        <w:ind w:left="0" w:right="118"/>
        <w:jc w:val="right"/>
      </w:pPr>
      <w:r>
        <w:t>«Робототехника»,</w:t>
      </w:r>
      <w:r>
        <w:rPr>
          <w:spacing w:val="61"/>
        </w:rPr>
        <w:t xml:space="preserve"> </w:t>
      </w:r>
      <w:r>
        <w:t>«3D-моделирование,</w:t>
      </w:r>
      <w:r>
        <w:rPr>
          <w:spacing w:val="62"/>
        </w:rPr>
        <w:t xml:space="preserve"> </w:t>
      </w:r>
      <w:r>
        <w:t>прототипирование,</w:t>
      </w:r>
      <w:r>
        <w:rPr>
          <w:spacing w:val="62"/>
        </w:rPr>
        <w:t xml:space="preserve"> </w:t>
      </w:r>
      <w:r>
        <w:t>макетирование»,</w:t>
      </w:r>
    </w:p>
    <w:p>
      <w:pPr>
        <w:pStyle w:val="6"/>
        <w:spacing w:before="47"/>
        <w:jc w:val="both"/>
      </w:pP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пищевых</w:t>
      </w:r>
      <w:r>
        <w:rPr>
          <w:spacing w:val="-8"/>
        </w:rPr>
        <w:t xml:space="preserve"> </w:t>
      </w:r>
      <w:r>
        <w:t>продуктов»;</w:t>
      </w:r>
    </w:p>
    <w:p>
      <w:pPr>
        <w:pStyle w:val="6"/>
        <w:spacing w:before="48" w:line="276" w:lineRule="auto"/>
        <w:ind w:right="113" w:firstLine="600"/>
        <w:jc w:val="both"/>
      </w:pPr>
      <w:r>
        <w:t>с информатикой и информационно-коммуникационными технологиями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инвариантных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модулях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сервисов;</w:t>
      </w:r>
    </w:p>
    <w:p>
      <w:pPr>
        <w:pStyle w:val="6"/>
        <w:spacing w:before="2" w:line="276" w:lineRule="auto"/>
        <w:ind w:right="118" w:firstLine="600"/>
        <w:jc w:val="both"/>
      </w:pP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эстетики,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ремёсел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инвариантном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«Производство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технологии»;</w:t>
      </w:r>
    </w:p>
    <w:p>
      <w:pPr>
        <w:pStyle w:val="6"/>
        <w:spacing w:line="278" w:lineRule="auto"/>
        <w:ind w:right="119" w:firstLine="600"/>
        <w:jc w:val="both"/>
      </w:pPr>
      <w:r>
        <w:t>с</w:t>
      </w:r>
      <w:r>
        <w:rPr>
          <w:spacing w:val="1"/>
        </w:rPr>
        <w:t xml:space="preserve"> </w:t>
      </w:r>
      <w:r>
        <w:t>обществознанием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«Технология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техносфера»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инвариантном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«Производство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технологии».</w:t>
      </w:r>
    </w:p>
    <w:p>
      <w:pPr>
        <w:pStyle w:val="6"/>
        <w:spacing w:line="276" w:lineRule="auto"/>
        <w:ind w:right="103" w:firstLine="600"/>
        <w:jc w:val="both"/>
      </w:pPr>
      <w:r>
        <w:t>Общее число часов, рекомендованных для изучения технологии, – 272</w:t>
      </w:r>
      <w:r>
        <w:rPr>
          <w:spacing w:val="1"/>
        </w:rPr>
        <w:t xml:space="preserve"> </w:t>
      </w:r>
      <w:r>
        <w:t>часа: в 5 классе – 68 часов (2 часа в неделю), в 6 классе – 68 часов (2 часа в</w:t>
      </w:r>
      <w:r>
        <w:rPr>
          <w:spacing w:val="1"/>
        </w:rPr>
        <w:t xml:space="preserve"> </w:t>
      </w:r>
      <w:r>
        <w:t>неделю), в 7 классе – 68 часов (2 часа в неделю), в 8 классе – 34 часа (1 час в</w:t>
      </w:r>
      <w:r>
        <w:rPr>
          <w:spacing w:val="1"/>
        </w:rPr>
        <w:t xml:space="preserve"> </w:t>
      </w:r>
      <w:r>
        <w:t>неделю), в 9 классе – 34 часа (1 час в неделю). Дополнительно рекомендуется</w:t>
      </w:r>
      <w:r>
        <w:rPr>
          <w:spacing w:val="-67"/>
        </w:rPr>
        <w:t xml:space="preserve"> </w:t>
      </w:r>
      <w:r>
        <w:t>выделить за счёт внеурочной деятельности в 8 классе</w:t>
      </w:r>
      <w:r>
        <w:rPr>
          <w:spacing w:val="1"/>
        </w:rPr>
        <w:t xml:space="preserve"> </w:t>
      </w:r>
      <w:r>
        <w:t>– 34 часа (1 час в</w:t>
      </w:r>
      <w:r>
        <w:rPr>
          <w:spacing w:val="1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9 классе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68 часов</w:t>
      </w:r>
      <w:r>
        <w:rPr>
          <w:spacing w:val="-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>
      <w:pPr>
        <w:spacing w:after="0" w:line="276" w:lineRule="auto"/>
        <w:jc w:val="both"/>
        <w:sectPr>
          <w:pgSz w:w="11910" w:h="16390"/>
          <w:pgMar w:top="1060" w:right="740" w:bottom="280" w:left="1380" w:header="720" w:footer="720" w:gutter="0"/>
          <w:cols w:space="720" w:num="1"/>
        </w:sectPr>
      </w:pPr>
    </w:p>
    <w:p>
      <w:pPr>
        <w:pStyle w:val="2"/>
        <w:spacing w:before="68" w:line="264" w:lineRule="auto"/>
        <w:ind w:right="3984"/>
      </w:pPr>
      <w:r>
        <w:t>СОДЕРЖАНИЕ ОБУЧЕНИЯ</w:t>
      </w:r>
      <w:r>
        <w:rPr>
          <w:spacing w:val="1"/>
        </w:rPr>
        <w:t xml:space="preserve"> </w:t>
      </w:r>
      <w:r>
        <w:t>ИНВАРИАНТНЫЕ</w:t>
      </w:r>
      <w:r>
        <w:rPr>
          <w:spacing w:val="-16"/>
        </w:rPr>
        <w:t xml:space="preserve"> </w:t>
      </w:r>
      <w:r>
        <w:t>МОДУЛИ</w:t>
      </w:r>
    </w:p>
    <w:p>
      <w:pPr>
        <w:spacing w:before="2" w:line="264" w:lineRule="auto"/>
        <w:ind w:left="920" w:right="3984" w:firstLine="0"/>
        <w:jc w:val="left"/>
        <w:rPr>
          <w:b/>
          <w:sz w:val="28"/>
        </w:rPr>
      </w:pPr>
      <w:r>
        <w:rPr>
          <w:b/>
          <w:sz w:val="28"/>
        </w:rPr>
        <w:t>Модуль «Производство и технологии»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 КЛАСС</w:t>
      </w:r>
    </w:p>
    <w:p>
      <w:pPr>
        <w:pStyle w:val="6"/>
        <w:spacing w:line="264" w:lineRule="auto"/>
        <w:ind w:right="120" w:firstLine="600"/>
        <w:jc w:val="both"/>
      </w:pPr>
      <w:r>
        <w:t>Технологии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нас.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Преобразующая</w:t>
      </w:r>
      <w:r>
        <w:rPr>
          <w:spacing w:val="-67"/>
        </w:rPr>
        <w:t xml:space="preserve"> </w:t>
      </w:r>
      <w:r>
        <w:t>деятельность человека и технологии. Мир идей и создание новых вещей и</w:t>
      </w:r>
      <w:r>
        <w:rPr>
          <w:spacing w:val="1"/>
        </w:rPr>
        <w:t xml:space="preserve"> </w:t>
      </w:r>
      <w:r>
        <w:t>продуктов.</w:t>
      </w:r>
      <w:r>
        <w:rPr>
          <w:spacing w:val="3"/>
        </w:rPr>
        <w:t xml:space="preserve"> </w:t>
      </w:r>
      <w:r>
        <w:t>Производственная</w:t>
      </w:r>
      <w:r>
        <w:rPr>
          <w:spacing w:val="2"/>
        </w:rPr>
        <w:t xml:space="preserve"> </w:t>
      </w:r>
      <w:r>
        <w:t>деятельность.</w:t>
      </w:r>
    </w:p>
    <w:p>
      <w:pPr>
        <w:pStyle w:val="6"/>
        <w:ind w:left="920"/>
        <w:jc w:val="both"/>
      </w:pPr>
      <w:r>
        <w:t>Материальный</w:t>
      </w:r>
      <w:r>
        <w:rPr>
          <w:spacing w:val="-6"/>
        </w:rPr>
        <w:t xml:space="preserve"> </w:t>
      </w:r>
      <w:r>
        <w:t>мир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потребности</w:t>
      </w:r>
      <w:r>
        <w:rPr>
          <w:spacing w:val="-6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вещей.</w:t>
      </w:r>
    </w:p>
    <w:p>
      <w:pPr>
        <w:pStyle w:val="6"/>
        <w:spacing w:before="30" w:line="261" w:lineRule="auto"/>
        <w:ind w:right="117" w:firstLine="600"/>
        <w:jc w:val="both"/>
      </w:pP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сырьё.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(природные)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материалы.</w:t>
      </w:r>
    </w:p>
    <w:p>
      <w:pPr>
        <w:pStyle w:val="6"/>
        <w:spacing w:before="4"/>
        <w:ind w:left="920"/>
        <w:jc w:val="both"/>
      </w:pPr>
      <w:r>
        <w:t>Материальные</w:t>
      </w:r>
      <w:r>
        <w:rPr>
          <w:spacing w:val="-8"/>
        </w:rPr>
        <w:t xml:space="preserve"> </w:t>
      </w:r>
      <w:r>
        <w:t>технологии.</w:t>
      </w:r>
      <w:r>
        <w:rPr>
          <w:spacing w:val="-7"/>
        </w:rPr>
        <w:t xml:space="preserve"> </w:t>
      </w:r>
      <w:r>
        <w:t>Технологический</w:t>
      </w:r>
      <w:r>
        <w:rPr>
          <w:spacing w:val="-9"/>
        </w:rPr>
        <w:t xml:space="preserve"> </w:t>
      </w:r>
      <w:r>
        <w:t>процесс.</w:t>
      </w:r>
    </w:p>
    <w:p>
      <w:pPr>
        <w:pStyle w:val="6"/>
        <w:spacing w:before="33" w:line="264" w:lineRule="auto"/>
        <w:ind w:right="118" w:firstLine="600"/>
        <w:jc w:val="both"/>
      </w:pPr>
      <w:r>
        <w:t>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деятельности человека.</w:t>
      </w:r>
    </w:p>
    <w:p>
      <w:pPr>
        <w:pStyle w:val="6"/>
        <w:spacing w:line="264" w:lineRule="auto"/>
        <w:ind w:right="112" w:firstLine="600"/>
        <w:jc w:val="both"/>
      </w:pPr>
      <w:r>
        <w:t>Когнитивные технологии: мозговой штурм, метод интеллект-карт, метод</w:t>
      </w:r>
      <w:r>
        <w:rPr>
          <w:spacing w:val="-67"/>
        </w:rPr>
        <w:t xml:space="preserve"> </w:t>
      </w:r>
      <w:r>
        <w:t>фокальных</w:t>
      </w:r>
      <w:r>
        <w:rPr>
          <w:spacing w:val="-4"/>
        </w:rPr>
        <w:t xml:space="preserve"> </w:t>
      </w:r>
      <w:r>
        <w:t>объектов и</w:t>
      </w:r>
      <w:r>
        <w:rPr>
          <w:spacing w:val="1"/>
        </w:rPr>
        <w:t xml:space="preserve"> </w:t>
      </w:r>
      <w:r>
        <w:t>другие.</w:t>
      </w:r>
    </w:p>
    <w:p>
      <w:pPr>
        <w:pStyle w:val="6"/>
        <w:spacing w:line="264" w:lineRule="auto"/>
        <w:ind w:right="118" w:firstLine="600"/>
        <w:jc w:val="both"/>
      </w:pPr>
      <w:r>
        <w:t>Проекты и ресурсы в производственной деятельности человека. Проект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7"/>
        </w:rPr>
        <w:t xml:space="preserve"> </w:t>
      </w:r>
      <w:r>
        <w:t>Проектная</w:t>
      </w:r>
      <w:r>
        <w:rPr>
          <w:spacing w:val="2"/>
        </w:rPr>
        <w:t xml:space="preserve"> </w:t>
      </w:r>
      <w:r>
        <w:t>документация.</w:t>
      </w:r>
    </w:p>
    <w:p>
      <w:pPr>
        <w:pStyle w:val="6"/>
        <w:spacing w:line="321" w:lineRule="exact"/>
        <w:ind w:left="920"/>
        <w:jc w:val="both"/>
      </w:pPr>
      <w:r>
        <w:t>Какие</w:t>
      </w:r>
      <w:r>
        <w:rPr>
          <w:spacing w:val="-6"/>
        </w:rPr>
        <w:t xml:space="preserve"> </w:t>
      </w:r>
      <w:r>
        <w:t>бывают</w:t>
      </w:r>
      <w:r>
        <w:rPr>
          <w:spacing w:val="-8"/>
        </w:rPr>
        <w:t xml:space="preserve"> </w:t>
      </w:r>
      <w:r>
        <w:t>профессии.</w:t>
      </w:r>
    </w:p>
    <w:p>
      <w:pPr>
        <w:pStyle w:val="2"/>
        <w:numPr>
          <w:ilvl w:val="0"/>
          <w:numId w:val="1"/>
        </w:numPr>
        <w:tabs>
          <w:tab w:val="left" w:pos="1132"/>
        </w:tabs>
        <w:spacing w:before="38" w:after="0" w:line="240" w:lineRule="auto"/>
        <w:ind w:left="1131" w:right="0" w:hanging="212"/>
        <w:jc w:val="left"/>
      </w:pPr>
      <w:r>
        <w:t>КЛАСС</w:t>
      </w:r>
    </w:p>
    <w:p>
      <w:pPr>
        <w:pStyle w:val="6"/>
        <w:spacing w:before="28"/>
        <w:ind w:left="920"/>
        <w:jc w:val="both"/>
      </w:pPr>
      <w:r>
        <w:t>Производственно-технологические</w:t>
      </w:r>
      <w:r>
        <w:rPr>
          <w:spacing w:val="-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решения.</w:t>
      </w:r>
    </w:p>
    <w:p>
      <w:pPr>
        <w:pStyle w:val="6"/>
        <w:spacing w:before="34" w:line="264" w:lineRule="auto"/>
        <w:ind w:right="121" w:firstLine="600"/>
        <w:jc w:val="both"/>
      </w:pPr>
      <w:r>
        <w:t>Модели и моделирование. Виды машин и механизмов. Моделирование</w:t>
      </w:r>
      <w:r>
        <w:rPr>
          <w:spacing w:val="1"/>
        </w:rPr>
        <w:t xml:space="preserve"> </w:t>
      </w:r>
      <w:r>
        <w:t>технических устройств.</w:t>
      </w:r>
      <w:r>
        <w:rPr>
          <w:spacing w:val="3"/>
        </w:rPr>
        <w:t xml:space="preserve"> </w:t>
      </w:r>
      <w:r>
        <w:t>Кинематические</w:t>
      </w:r>
      <w:r>
        <w:rPr>
          <w:spacing w:val="6"/>
        </w:rPr>
        <w:t xml:space="preserve"> </w:t>
      </w:r>
      <w:r>
        <w:t>схемы.</w:t>
      </w:r>
    </w:p>
    <w:p>
      <w:pPr>
        <w:pStyle w:val="6"/>
        <w:spacing w:line="264" w:lineRule="auto"/>
        <w:ind w:right="113" w:firstLine="600"/>
        <w:jc w:val="both"/>
      </w:pPr>
      <w:r>
        <w:t>Конструирование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Конструкторская</w:t>
      </w:r>
      <w:r>
        <w:rPr>
          <w:spacing w:val="1"/>
        </w:rPr>
        <w:t xml:space="preserve"> </w:t>
      </w:r>
      <w:r>
        <w:t>документация.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Усовершенствование</w:t>
      </w:r>
      <w:r>
        <w:rPr>
          <w:spacing w:val="1"/>
        </w:rPr>
        <w:t xml:space="preserve"> </w:t>
      </w:r>
      <w:r>
        <w:t>конструкции.</w:t>
      </w:r>
      <w:r>
        <w:rPr>
          <w:spacing w:val="-7"/>
        </w:rPr>
        <w:t xml:space="preserve"> </w:t>
      </w:r>
      <w:r>
        <w:t>Основы</w:t>
      </w:r>
      <w:r>
        <w:rPr>
          <w:spacing w:val="-9"/>
        </w:rPr>
        <w:t xml:space="preserve"> </w:t>
      </w:r>
      <w:r>
        <w:t>изобретательской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рационализаторской</w:t>
      </w:r>
      <w:r>
        <w:rPr>
          <w:spacing w:val="-9"/>
        </w:rPr>
        <w:t xml:space="preserve"> </w:t>
      </w:r>
      <w:r>
        <w:t>деятельности.</w:t>
      </w:r>
    </w:p>
    <w:p>
      <w:pPr>
        <w:pStyle w:val="6"/>
        <w:spacing w:line="261" w:lineRule="auto"/>
        <w:ind w:right="123" w:firstLine="600"/>
        <w:jc w:val="both"/>
      </w:pPr>
      <w:r>
        <w:t>Технологические задачи, решаемые в процессе производства и создания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Соблюдение технологии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(продукции).</w:t>
      </w:r>
    </w:p>
    <w:p>
      <w:pPr>
        <w:pStyle w:val="6"/>
        <w:spacing w:before="5"/>
        <w:ind w:left="920"/>
        <w:jc w:val="both"/>
      </w:pPr>
      <w:r>
        <w:t>Информационные</w:t>
      </w:r>
      <w:r>
        <w:rPr>
          <w:spacing w:val="-10"/>
        </w:rPr>
        <w:t xml:space="preserve"> </w:t>
      </w:r>
      <w:r>
        <w:t>технологии. Перспективные</w:t>
      </w:r>
      <w:r>
        <w:rPr>
          <w:spacing w:val="-10"/>
        </w:rPr>
        <w:t xml:space="preserve"> </w:t>
      </w:r>
      <w:r>
        <w:t>технологии.</w:t>
      </w:r>
    </w:p>
    <w:p>
      <w:pPr>
        <w:pStyle w:val="2"/>
        <w:numPr>
          <w:ilvl w:val="0"/>
          <w:numId w:val="1"/>
        </w:numPr>
        <w:tabs>
          <w:tab w:val="left" w:pos="1132"/>
        </w:tabs>
        <w:spacing w:before="38" w:after="0" w:line="240" w:lineRule="auto"/>
        <w:ind w:left="1131" w:right="0" w:hanging="212"/>
        <w:jc w:val="left"/>
      </w:pPr>
      <w:r>
        <w:t>КЛАСС</w:t>
      </w:r>
    </w:p>
    <w:p>
      <w:pPr>
        <w:pStyle w:val="6"/>
        <w:spacing w:before="28" w:line="264" w:lineRule="auto"/>
        <w:ind w:firstLine="600"/>
      </w:pPr>
      <w:r>
        <w:t>Создание</w:t>
      </w:r>
      <w:r>
        <w:rPr>
          <w:spacing w:val="19"/>
        </w:rPr>
        <w:t xml:space="preserve"> </w:t>
      </w:r>
      <w:r>
        <w:t>технологий</w:t>
      </w:r>
      <w:r>
        <w:rPr>
          <w:spacing w:val="19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основная</w:t>
      </w:r>
      <w:r>
        <w:rPr>
          <w:spacing w:val="20"/>
        </w:rPr>
        <w:t xml:space="preserve"> </w:t>
      </w:r>
      <w:r>
        <w:t>задача</w:t>
      </w:r>
      <w:r>
        <w:rPr>
          <w:spacing w:val="20"/>
        </w:rPr>
        <w:t xml:space="preserve"> </w:t>
      </w:r>
      <w:r>
        <w:t>современной</w:t>
      </w:r>
      <w:r>
        <w:rPr>
          <w:spacing w:val="19"/>
        </w:rPr>
        <w:t xml:space="preserve"> </w:t>
      </w:r>
      <w:r>
        <w:t>науки.</w:t>
      </w:r>
      <w:r>
        <w:rPr>
          <w:spacing w:val="26"/>
        </w:rPr>
        <w:t xml:space="preserve"> </w:t>
      </w:r>
      <w:r>
        <w:t>История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технологий.</w:t>
      </w:r>
    </w:p>
    <w:p>
      <w:pPr>
        <w:pStyle w:val="6"/>
        <w:spacing w:line="320" w:lineRule="exact"/>
        <w:ind w:left="920"/>
      </w:pPr>
      <w:r>
        <w:t>Эстетическая</w:t>
      </w:r>
      <w:r>
        <w:rPr>
          <w:spacing w:val="39"/>
        </w:rPr>
        <w:t xml:space="preserve"> </w:t>
      </w:r>
      <w:r>
        <w:t>ценность</w:t>
      </w:r>
      <w:r>
        <w:rPr>
          <w:spacing w:val="103"/>
        </w:rPr>
        <w:t xml:space="preserve"> </w:t>
      </w:r>
      <w:r>
        <w:t>результатов</w:t>
      </w:r>
      <w:r>
        <w:rPr>
          <w:spacing w:val="105"/>
        </w:rPr>
        <w:t xml:space="preserve"> </w:t>
      </w:r>
      <w:r>
        <w:t>труда.</w:t>
      </w:r>
      <w:r>
        <w:rPr>
          <w:spacing w:val="109"/>
        </w:rPr>
        <w:t xml:space="preserve"> </w:t>
      </w:r>
      <w:r>
        <w:t>Промышленная</w:t>
      </w:r>
      <w:r>
        <w:rPr>
          <w:spacing w:val="107"/>
        </w:rPr>
        <w:t xml:space="preserve"> </w:t>
      </w:r>
      <w:r>
        <w:t>эстетика.</w:t>
      </w:r>
    </w:p>
    <w:p>
      <w:pPr>
        <w:pStyle w:val="6"/>
        <w:spacing w:before="33"/>
      </w:pPr>
      <w:r>
        <w:t>Дизайн.</w:t>
      </w:r>
    </w:p>
    <w:p>
      <w:pPr>
        <w:pStyle w:val="6"/>
        <w:spacing w:before="34"/>
        <w:ind w:left="920"/>
      </w:pPr>
      <w:r>
        <w:t>Народные</w:t>
      </w:r>
      <w:r>
        <w:rPr>
          <w:spacing w:val="-6"/>
        </w:rPr>
        <w:t xml:space="preserve"> </w:t>
      </w:r>
      <w:r>
        <w:t>ремёсла.</w:t>
      </w:r>
      <w:r>
        <w:rPr>
          <w:spacing w:val="-4"/>
        </w:rPr>
        <w:t xml:space="preserve"> </w:t>
      </w:r>
      <w:r>
        <w:t>Народные</w:t>
      </w:r>
      <w:r>
        <w:rPr>
          <w:spacing w:val="-5"/>
        </w:rPr>
        <w:t xml:space="preserve"> </w:t>
      </w:r>
      <w:r>
        <w:t>ремёсла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промыслы</w:t>
      </w:r>
      <w:r>
        <w:rPr>
          <w:spacing w:val="-6"/>
        </w:rPr>
        <w:t xml:space="preserve"> </w:t>
      </w:r>
      <w:r>
        <w:t>России.</w:t>
      </w:r>
    </w:p>
    <w:p>
      <w:pPr>
        <w:pStyle w:val="6"/>
        <w:tabs>
          <w:tab w:val="left" w:pos="2983"/>
          <w:tab w:val="left" w:pos="4968"/>
          <w:tab w:val="left" w:pos="6527"/>
          <w:tab w:val="left" w:pos="8201"/>
          <w:tab w:val="left" w:pos="8657"/>
        </w:tabs>
        <w:spacing w:before="33" w:line="264" w:lineRule="auto"/>
        <w:ind w:right="117" w:firstLine="600"/>
      </w:pPr>
      <w:r>
        <w:t>Цифровизация</w:t>
      </w:r>
      <w:r>
        <w:tab/>
      </w:r>
      <w:r>
        <w:t>производства.</w:t>
      </w:r>
      <w:r>
        <w:tab/>
      </w:r>
      <w:r>
        <w:t>Цифровые</w:t>
      </w:r>
      <w:r>
        <w:tab/>
      </w:r>
      <w:r>
        <w:t>технологии</w:t>
      </w:r>
      <w:r>
        <w:tab/>
      </w:r>
      <w:r>
        <w:t>и</w:t>
      </w:r>
      <w:r>
        <w:tab/>
      </w:r>
      <w:r>
        <w:rPr>
          <w:spacing w:val="-1"/>
        </w:rPr>
        <w:t>способы</w:t>
      </w:r>
      <w:r>
        <w:rPr>
          <w:spacing w:val="-67"/>
        </w:rPr>
        <w:t xml:space="preserve"> </w:t>
      </w:r>
      <w:r>
        <w:t>обработки информации.</w:t>
      </w:r>
    </w:p>
    <w:p>
      <w:pPr>
        <w:pStyle w:val="6"/>
        <w:spacing w:line="320" w:lineRule="exact"/>
        <w:ind w:left="920"/>
      </w:pPr>
      <w:r>
        <w:t>Управление</w:t>
      </w:r>
      <w:r>
        <w:rPr>
          <w:spacing w:val="2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процессами.</w:t>
      </w:r>
      <w:r>
        <w:rPr>
          <w:spacing w:val="3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производством.</w:t>
      </w:r>
    </w:p>
    <w:p>
      <w:pPr>
        <w:pStyle w:val="6"/>
        <w:spacing w:before="33"/>
      </w:pPr>
      <w:r>
        <w:t>Современные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перспективные</w:t>
      </w:r>
      <w:r>
        <w:rPr>
          <w:spacing w:val="-6"/>
        </w:rPr>
        <w:t xml:space="preserve"> </w:t>
      </w:r>
      <w:r>
        <w:t>технологии.</w:t>
      </w:r>
    </w:p>
    <w:p>
      <w:pPr>
        <w:spacing w:after="0"/>
        <w:sectPr>
          <w:pgSz w:w="11910" w:h="16390"/>
          <w:pgMar w:top="1060" w:right="740" w:bottom="280" w:left="1380" w:header="720" w:footer="720" w:gutter="0"/>
          <w:cols w:space="720" w:num="1"/>
        </w:sectPr>
      </w:pPr>
    </w:p>
    <w:p>
      <w:pPr>
        <w:pStyle w:val="6"/>
        <w:tabs>
          <w:tab w:val="left" w:pos="2234"/>
          <w:tab w:val="left" w:pos="5232"/>
          <w:tab w:val="left" w:pos="6671"/>
          <w:tab w:val="left" w:pos="8153"/>
        </w:tabs>
        <w:spacing w:before="63" w:line="264" w:lineRule="auto"/>
        <w:ind w:right="112" w:firstLine="600"/>
      </w:pPr>
      <w:r>
        <w:t>Понятие</w:t>
      </w:r>
      <w:r>
        <w:tab/>
      </w:r>
      <w:r>
        <w:t>высокотехнологичных</w:t>
      </w:r>
      <w:r>
        <w:tab/>
      </w:r>
      <w:r>
        <w:t>отраслей.</w:t>
      </w:r>
      <w:r>
        <w:tab/>
      </w:r>
      <w:r>
        <w:t>«Высокие</w:t>
      </w:r>
      <w:r>
        <w:tab/>
      </w:r>
      <w:r>
        <w:t>технологии»</w:t>
      </w:r>
      <w:r>
        <w:rPr>
          <w:spacing w:val="-67"/>
        </w:rPr>
        <w:t xml:space="preserve"> </w:t>
      </w:r>
      <w:r>
        <w:t>двойного</w:t>
      </w:r>
      <w:r>
        <w:rPr>
          <w:spacing w:val="1"/>
        </w:rPr>
        <w:t xml:space="preserve"> </w:t>
      </w:r>
      <w:r>
        <w:t>назначения.</w:t>
      </w:r>
    </w:p>
    <w:p>
      <w:pPr>
        <w:pStyle w:val="6"/>
        <w:tabs>
          <w:tab w:val="left" w:pos="2459"/>
          <w:tab w:val="left" w:pos="2833"/>
          <w:tab w:val="left" w:pos="4290"/>
          <w:tab w:val="left" w:pos="5888"/>
          <w:tab w:val="left" w:pos="7892"/>
        </w:tabs>
        <w:spacing w:before="3" w:line="264" w:lineRule="auto"/>
        <w:ind w:right="120" w:firstLine="600"/>
      </w:pPr>
      <w:r>
        <w:t>Разработка</w:t>
      </w:r>
      <w:r>
        <w:tab/>
      </w:r>
      <w:r>
        <w:t>и</w:t>
      </w:r>
      <w:r>
        <w:tab/>
      </w:r>
      <w:r>
        <w:t>внедрение</w:t>
      </w:r>
      <w:r>
        <w:tab/>
      </w:r>
      <w:r>
        <w:t>технологий</w:t>
      </w:r>
      <w:r>
        <w:tab/>
      </w:r>
      <w:r>
        <w:t>многократного</w:t>
      </w:r>
      <w:r>
        <w:tab/>
      </w:r>
      <w:r>
        <w:t>использования</w:t>
      </w:r>
      <w:r>
        <w:rPr>
          <w:spacing w:val="-67"/>
        </w:rPr>
        <w:t xml:space="preserve"> </w:t>
      </w:r>
      <w:r>
        <w:t>материалов,</w:t>
      </w:r>
      <w:r>
        <w:rPr>
          <w:spacing w:val="3"/>
        </w:rPr>
        <w:t xml:space="preserve"> </w:t>
      </w:r>
      <w:r>
        <w:t>технологий безотходного производства.</w:t>
      </w:r>
    </w:p>
    <w:p>
      <w:pPr>
        <w:pStyle w:val="6"/>
        <w:tabs>
          <w:tab w:val="left" w:pos="2780"/>
          <w:tab w:val="left" w:pos="4511"/>
          <w:tab w:val="left" w:pos="5983"/>
          <w:tab w:val="left" w:pos="8173"/>
          <w:tab w:val="left" w:pos="9512"/>
        </w:tabs>
        <w:spacing w:line="264" w:lineRule="auto"/>
        <w:ind w:right="120" w:firstLine="600"/>
      </w:pPr>
      <w:r>
        <w:t>Современная</w:t>
      </w:r>
      <w:r>
        <w:tab/>
      </w:r>
      <w:r>
        <w:t>техносфера.</w:t>
      </w:r>
      <w:r>
        <w:tab/>
      </w:r>
      <w:r>
        <w:t>Проблема</w:t>
      </w:r>
      <w:r>
        <w:tab/>
      </w:r>
      <w:r>
        <w:t>взаимодействия</w:t>
      </w:r>
      <w:r>
        <w:tab/>
      </w:r>
      <w:r>
        <w:t>природы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техносферы.</w:t>
      </w:r>
    </w:p>
    <w:p>
      <w:pPr>
        <w:pStyle w:val="6"/>
        <w:ind w:left="920"/>
      </w:pPr>
      <w:r>
        <w:t>Современный</w:t>
      </w:r>
      <w:r>
        <w:rPr>
          <w:spacing w:val="-6"/>
        </w:rPr>
        <w:t xml:space="preserve"> </w:t>
      </w:r>
      <w:r>
        <w:t>транспорт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перспективы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развития.</w:t>
      </w:r>
    </w:p>
    <w:p>
      <w:pPr>
        <w:pStyle w:val="2"/>
        <w:numPr>
          <w:ilvl w:val="0"/>
          <w:numId w:val="1"/>
        </w:numPr>
        <w:tabs>
          <w:tab w:val="left" w:pos="1132"/>
        </w:tabs>
        <w:spacing w:before="38" w:after="0" w:line="240" w:lineRule="auto"/>
        <w:ind w:left="1131" w:right="0" w:hanging="212"/>
        <w:jc w:val="left"/>
      </w:pPr>
      <w:r>
        <w:t>КЛАСС</w:t>
      </w:r>
    </w:p>
    <w:p>
      <w:pPr>
        <w:pStyle w:val="6"/>
        <w:tabs>
          <w:tab w:val="left" w:pos="2248"/>
          <w:tab w:val="left" w:pos="3964"/>
          <w:tab w:val="left" w:pos="5906"/>
          <w:tab w:val="left" w:pos="8587"/>
        </w:tabs>
        <w:spacing w:before="28"/>
        <w:ind w:left="920"/>
      </w:pPr>
      <w:r>
        <w:t>Общие</w:t>
      </w:r>
      <w:r>
        <w:tab/>
      </w:r>
      <w:r>
        <w:t>принципы</w:t>
      </w:r>
      <w:r>
        <w:tab/>
      </w:r>
      <w:r>
        <w:t>управления.</w:t>
      </w:r>
      <w:r>
        <w:tab/>
      </w:r>
      <w:r>
        <w:t>Самоуправляемые</w:t>
      </w:r>
      <w:r>
        <w:tab/>
      </w:r>
      <w:r>
        <w:t>системы.</w:t>
      </w:r>
    </w:p>
    <w:p>
      <w:pPr>
        <w:pStyle w:val="6"/>
        <w:spacing w:before="29"/>
      </w:pPr>
      <w:r>
        <w:t>Устойчивость</w:t>
      </w:r>
      <w:r>
        <w:rPr>
          <w:spacing w:val="-8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управления.</w:t>
      </w:r>
      <w:r>
        <w:rPr>
          <w:spacing w:val="-3"/>
        </w:rPr>
        <w:t xml:space="preserve"> </w:t>
      </w:r>
      <w:r>
        <w:t>Устойчивость</w:t>
      </w:r>
      <w:r>
        <w:rPr>
          <w:spacing w:val="-8"/>
        </w:rPr>
        <w:t xml:space="preserve"> </w:t>
      </w:r>
      <w:r>
        <w:t>технических</w:t>
      </w:r>
      <w:r>
        <w:rPr>
          <w:spacing w:val="-10"/>
        </w:rPr>
        <w:t xml:space="preserve"> </w:t>
      </w:r>
      <w:r>
        <w:t>систем.</w:t>
      </w:r>
    </w:p>
    <w:p>
      <w:pPr>
        <w:pStyle w:val="6"/>
        <w:spacing w:before="33"/>
        <w:ind w:left="920"/>
      </w:pPr>
      <w:r>
        <w:t>Производство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виды.</w:t>
      </w:r>
    </w:p>
    <w:p>
      <w:pPr>
        <w:pStyle w:val="6"/>
        <w:tabs>
          <w:tab w:val="left" w:pos="2949"/>
          <w:tab w:val="left" w:pos="3328"/>
          <w:tab w:val="left" w:pos="4609"/>
          <w:tab w:val="left" w:pos="6576"/>
          <w:tab w:val="left" w:pos="7886"/>
        </w:tabs>
        <w:spacing w:before="33"/>
        <w:ind w:left="920"/>
      </w:pPr>
      <w:r>
        <w:t>Биотехнологии</w:t>
      </w:r>
      <w:r>
        <w:tab/>
      </w:r>
      <w:r>
        <w:t>в</w:t>
      </w:r>
      <w:r>
        <w:tab/>
      </w:r>
      <w:r>
        <w:t>решении</w:t>
      </w:r>
      <w:r>
        <w:tab/>
      </w:r>
      <w:r>
        <w:t>экологических</w:t>
      </w:r>
      <w:r>
        <w:tab/>
      </w:r>
      <w:r>
        <w:t>проблем.</w:t>
      </w:r>
      <w:r>
        <w:tab/>
      </w:r>
      <w:r>
        <w:t>Биоэнергетика.</w:t>
      </w:r>
    </w:p>
    <w:p>
      <w:pPr>
        <w:pStyle w:val="6"/>
        <w:spacing w:before="33"/>
      </w:pPr>
      <w:r>
        <w:rPr>
          <w:spacing w:val="-3"/>
        </w:rPr>
        <w:t>Перспективные</w:t>
      </w:r>
      <w:r>
        <w:rPr>
          <w:spacing w:val="-13"/>
        </w:rPr>
        <w:t xml:space="preserve"> </w:t>
      </w:r>
      <w:r>
        <w:rPr>
          <w:spacing w:val="-2"/>
        </w:rPr>
        <w:t>технологии</w:t>
      </w:r>
      <w:r>
        <w:rPr>
          <w:spacing w:val="-15"/>
        </w:rPr>
        <w:t xml:space="preserve"> </w:t>
      </w:r>
      <w:r>
        <w:rPr>
          <w:spacing w:val="-2"/>
        </w:rPr>
        <w:t>(в</w:t>
      </w:r>
      <w:r>
        <w:rPr>
          <w:spacing w:val="-15"/>
        </w:rPr>
        <w:t xml:space="preserve"> </w:t>
      </w:r>
      <w:r>
        <w:rPr>
          <w:spacing w:val="-2"/>
        </w:rPr>
        <w:t>том</w:t>
      </w:r>
      <w:r>
        <w:rPr>
          <w:spacing w:val="-13"/>
        </w:rPr>
        <w:t xml:space="preserve"> </w:t>
      </w:r>
      <w:r>
        <w:rPr>
          <w:spacing w:val="-2"/>
        </w:rPr>
        <w:t>числе</w:t>
      </w:r>
      <w:r>
        <w:rPr>
          <w:spacing w:val="-13"/>
        </w:rPr>
        <w:t xml:space="preserve"> </w:t>
      </w:r>
      <w:r>
        <w:rPr>
          <w:spacing w:val="-2"/>
        </w:rPr>
        <w:t>нанотехнологии).</w:t>
      </w:r>
    </w:p>
    <w:p>
      <w:pPr>
        <w:pStyle w:val="6"/>
        <w:spacing w:before="29"/>
        <w:ind w:left="920"/>
      </w:pPr>
      <w:r>
        <w:t>Сферы</w:t>
      </w:r>
      <w:r>
        <w:rPr>
          <w:spacing w:val="-5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современных</w:t>
      </w:r>
      <w:r>
        <w:rPr>
          <w:spacing w:val="-9"/>
        </w:rPr>
        <w:t xml:space="preserve"> </w:t>
      </w:r>
      <w:r>
        <w:t>технологий.</w:t>
      </w:r>
    </w:p>
    <w:p>
      <w:pPr>
        <w:pStyle w:val="6"/>
        <w:spacing w:before="34" w:line="264" w:lineRule="auto"/>
        <w:ind w:left="920" w:right="1619"/>
      </w:pPr>
      <w:r>
        <w:t>Рынок труда. Функции рынка труда. Трудовые ресурсы.</w:t>
      </w:r>
      <w:r>
        <w:rPr>
          <w:spacing w:val="1"/>
        </w:rPr>
        <w:t xml:space="preserve"> </w:t>
      </w:r>
      <w:r>
        <w:t>Мир</w:t>
      </w:r>
      <w:r>
        <w:rPr>
          <w:spacing w:val="-10"/>
        </w:rPr>
        <w:t xml:space="preserve"> </w:t>
      </w:r>
      <w:r>
        <w:t>профессий.</w:t>
      </w:r>
      <w:r>
        <w:rPr>
          <w:spacing w:val="-7"/>
        </w:rPr>
        <w:t xml:space="preserve"> </w:t>
      </w:r>
      <w:r>
        <w:t>Профессия,</w:t>
      </w:r>
      <w:r>
        <w:rPr>
          <w:spacing w:val="-6"/>
        </w:rPr>
        <w:t xml:space="preserve"> </w:t>
      </w:r>
      <w:r>
        <w:t>квалификация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компетенции.</w:t>
      </w:r>
    </w:p>
    <w:p>
      <w:pPr>
        <w:pStyle w:val="6"/>
        <w:spacing w:before="2"/>
        <w:ind w:left="920"/>
      </w:pPr>
      <w:r>
        <w:t>Выбор</w:t>
      </w:r>
      <w:r>
        <w:rPr>
          <w:spacing w:val="-5"/>
        </w:rPr>
        <w:t xml:space="preserve"> </w:t>
      </w:r>
      <w:r>
        <w:t>профессии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интересов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человека.</w:t>
      </w:r>
    </w:p>
    <w:p>
      <w:pPr>
        <w:pStyle w:val="2"/>
        <w:numPr>
          <w:ilvl w:val="0"/>
          <w:numId w:val="1"/>
        </w:numPr>
        <w:tabs>
          <w:tab w:val="left" w:pos="1132"/>
        </w:tabs>
        <w:spacing w:before="38" w:after="0" w:line="240" w:lineRule="auto"/>
        <w:ind w:left="1131" w:right="0" w:hanging="212"/>
        <w:jc w:val="left"/>
      </w:pPr>
      <w:r>
        <w:t>КЛАСС</w:t>
      </w:r>
    </w:p>
    <w:p>
      <w:pPr>
        <w:pStyle w:val="6"/>
        <w:spacing w:before="24" w:line="264" w:lineRule="auto"/>
        <w:ind w:right="108" w:firstLine="600"/>
        <w:jc w:val="both"/>
      </w:pPr>
      <w:r>
        <w:t>Предпринимательство.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Корпоративная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Предпринимательская</w:t>
      </w:r>
      <w:r>
        <w:rPr>
          <w:spacing w:val="1"/>
        </w:rPr>
        <w:t xml:space="preserve"> </w:t>
      </w:r>
      <w:r>
        <w:t>этика.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7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товара.</w:t>
      </w:r>
    </w:p>
    <w:p>
      <w:pPr>
        <w:pStyle w:val="6"/>
        <w:spacing w:before="2" w:line="264" w:lineRule="auto"/>
        <w:ind w:right="120" w:firstLine="600"/>
        <w:jc w:val="both"/>
      </w:pPr>
      <w:r>
        <w:t>Внешние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фирмы.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тайны.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-2"/>
        </w:rPr>
        <w:t xml:space="preserve"> </w:t>
      </w:r>
      <w:r>
        <w:t>тайны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обеспечение безопасности</w:t>
      </w:r>
      <w:r>
        <w:rPr>
          <w:spacing w:val="-1"/>
        </w:rPr>
        <w:t xml:space="preserve"> </w:t>
      </w:r>
      <w:r>
        <w:t>фирмы.</w:t>
      </w:r>
    </w:p>
    <w:p>
      <w:pPr>
        <w:pStyle w:val="6"/>
        <w:spacing w:line="264" w:lineRule="auto"/>
        <w:ind w:right="105" w:firstLine="600"/>
        <w:jc w:val="both"/>
      </w:pPr>
      <w:r>
        <w:t>Понятия,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имитационного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бизнес-идеи.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разработки бизнес-проекта: анализ выбранного направления экономической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создание логотипа фирмы,</w:t>
      </w:r>
      <w:r>
        <w:rPr>
          <w:spacing w:val="2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бизнес-плана.</w:t>
      </w:r>
    </w:p>
    <w:p>
      <w:pPr>
        <w:pStyle w:val="6"/>
        <w:tabs>
          <w:tab w:val="left" w:pos="3596"/>
          <w:tab w:val="left" w:pos="5482"/>
          <w:tab w:val="left" w:pos="8116"/>
        </w:tabs>
        <w:spacing w:before="3" w:line="264" w:lineRule="auto"/>
        <w:ind w:right="109" w:firstLine="600"/>
        <w:jc w:val="both"/>
      </w:pPr>
      <w:r>
        <w:t>Эффективность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методы         </w:t>
      </w:r>
      <w:r>
        <w:rPr>
          <w:spacing w:val="22"/>
        </w:rPr>
        <w:t xml:space="preserve"> </w:t>
      </w:r>
      <w:r>
        <w:t>оценки.</w:t>
      </w:r>
      <w:r>
        <w:tab/>
      </w:r>
      <w:r>
        <w:t>Контроль</w:t>
      </w:r>
      <w:r>
        <w:tab/>
      </w:r>
      <w:r>
        <w:t>эффективности,</w:t>
      </w:r>
      <w:r>
        <w:tab/>
      </w:r>
      <w:r>
        <w:t>оптимизация</w:t>
      </w:r>
      <w:r>
        <w:rPr>
          <w:spacing w:val="-68"/>
        </w:rPr>
        <w:t xml:space="preserve"> </w:t>
      </w:r>
      <w:r>
        <w:t>предпринимательской деятельности. Технологическое предпринимательство.</w:t>
      </w:r>
      <w:r>
        <w:rPr>
          <w:spacing w:val="-67"/>
        </w:rPr>
        <w:t xml:space="preserve"> </w:t>
      </w:r>
      <w:r>
        <w:t>Инновации и их</w:t>
      </w:r>
      <w:r>
        <w:rPr>
          <w:spacing w:val="-4"/>
        </w:rPr>
        <w:t xml:space="preserve"> </w:t>
      </w:r>
      <w:r>
        <w:t>виды.</w:t>
      </w:r>
      <w:r>
        <w:rPr>
          <w:spacing w:val="3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рынки</w:t>
      </w:r>
      <w:r>
        <w:rPr>
          <w:spacing w:val="1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продуктов.</w:t>
      </w:r>
    </w:p>
    <w:p>
      <w:pPr>
        <w:pStyle w:val="2"/>
        <w:spacing w:before="4" w:line="264" w:lineRule="auto"/>
        <w:ind w:right="184"/>
        <w:jc w:val="both"/>
      </w:pPr>
      <w:r>
        <w:t>Модуль</w:t>
      </w:r>
      <w:r>
        <w:rPr>
          <w:spacing w:val="-8"/>
        </w:rPr>
        <w:t xml:space="preserve"> </w:t>
      </w:r>
      <w:r>
        <w:t>«Технологии</w:t>
      </w:r>
      <w:r>
        <w:rPr>
          <w:spacing w:val="-1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продуктов»</w:t>
      </w:r>
      <w:r>
        <w:rPr>
          <w:spacing w:val="-67"/>
        </w:rPr>
        <w:t xml:space="preserve"> </w:t>
      </w:r>
      <w:r>
        <w:t>5 КЛАСС</w:t>
      </w:r>
    </w:p>
    <w:p>
      <w:pPr>
        <w:pStyle w:val="6"/>
        <w:spacing w:line="315" w:lineRule="exact"/>
        <w:ind w:left="920"/>
      </w:pPr>
      <w:r>
        <w:rPr>
          <w:spacing w:val="-4"/>
        </w:rPr>
        <w:t>Технологии</w:t>
      </w:r>
      <w:r>
        <w:rPr>
          <w:spacing w:val="-14"/>
        </w:rPr>
        <w:t xml:space="preserve"> </w:t>
      </w:r>
      <w:r>
        <w:rPr>
          <w:spacing w:val="-4"/>
        </w:rPr>
        <w:t>обработки</w:t>
      </w:r>
      <w:r>
        <w:rPr>
          <w:spacing w:val="-10"/>
        </w:rPr>
        <w:t xml:space="preserve"> </w:t>
      </w:r>
      <w:r>
        <w:rPr>
          <w:spacing w:val="-4"/>
        </w:rPr>
        <w:t>конструкционных</w:t>
      </w:r>
      <w:r>
        <w:rPr>
          <w:spacing w:val="-13"/>
        </w:rPr>
        <w:t xml:space="preserve"> </w:t>
      </w:r>
      <w:r>
        <w:rPr>
          <w:spacing w:val="-3"/>
        </w:rPr>
        <w:t>материалов.</w:t>
      </w:r>
    </w:p>
    <w:p>
      <w:pPr>
        <w:spacing w:after="0" w:line="315" w:lineRule="exact"/>
        <w:sectPr>
          <w:pgSz w:w="11910" w:h="16390"/>
          <w:pgMar w:top="1060" w:right="740" w:bottom="280" w:left="1380" w:header="720" w:footer="720" w:gutter="0"/>
          <w:cols w:space="720" w:num="1"/>
        </w:sectPr>
      </w:pPr>
    </w:p>
    <w:p>
      <w:pPr>
        <w:pStyle w:val="6"/>
        <w:spacing w:before="63" w:line="264" w:lineRule="auto"/>
        <w:ind w:right="111" w:firstLine="600"/>
        <w:jc w:val="both"/>
      </w:pPr>
      <w:r>
        <w:t>Проектирование,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действия,</w:t>
      </w:r>
      <w:r>
        <w:rPr>
          <w:spacing w:val="3"/>
        </w:rPr>
        <w:t xml:space="preserve"> </w:t>
      </w:r>
      <w:r>
        <w:t>операции,</w:t>
      </w:r>
      <w:r>
        <w:rPr>
          <w:spacing w:val="3"/>
        </w:rPr>
        <w:t xml:space="preserve"> </w:t>
      </w:r>
      <w:r>
        <w:t>этапы.</w:t>
      </w:r>
      <w:r>
        <w:rPr>
          <w:spacing w:val="4"/>
        </w:rPr>
        <w:t xml:space="preserve"> </w:t>
      </w:r>
      <w:r>
        <w:t>Технологическая</w:t>
      </w:r>
      <w:r>
        <w:rPr>
          <w:spacing w:val="3"/>
        </w:rPr>
        <w:t xml:space="preserve"> </w:t>
      </w:r>
      <w:r>
        <w:t>карта.</w:t>
      </w:r>
    </w:p>
    <w:p>
      <w:pPr>
        <w:pStyle w:val="6"/>
        <w:spacing w:before="4" w:line="261" w:lineRule="auto"/>
        <w:ind w:right="113" w:firstLine="600"/>
        <w:jc w:val="both"/>
      </w:pPr>
      <w:r>
        <w:t>Бумага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 свойства.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технологии.</w:t>
      </w:r>
    </w:p>
    <w:p>
      <w:pPr>
        <w:pStyle w:val="6"/>
        <w:spacing w:before="4" w:line="264" w:lineRule="auto"/>
        <w:ind w:right="118" w:firstLine="600"/>
        <w:jc w:val="both"/>
      </w:pPr>
      <w:r>
        <w:t>Использование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(история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современность).</w:t>
      </w:r>
      <w:r>
        <w:rPr>
          <w:spacing w:val="1"/>
        </w:rPr>
        <w:t xml:space="preserve"> </w:t>
      </w:r>
      <w:r>
        <w:t>Использование древесины и охрана природы. Общие сведения о древесине</w:t>
      </w:r>
      <w:r>
        <w:rPr>
          <w:spacing w:val="1"/>
        </w:rPr>
        <w:t xml:space="preserve"> </w:t>
      </w:r>
      <w:r>
        <w:t>хвойных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лиственных</w:t>
      </w:r>
      <w:r>
        <w:rPr>
          <w:spacing w:val="1"/>
        </w:rPr>
        <w:t xml:space="preserve"> </w:t>
      </w:r>
      <w:r>
        <w:t>пород.</w:t>
      </w:r>
      <w:r>
        <w:rPr>
          <w:spacing w:val="1"/>
        </w:rPr>
        <w:t xml:space="preserve"> </w:t>
      </w:r>
      <w:r>
        <w:t>Пиломатериалы.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Организация рабочего</w:t>
      </w:r>
      <w:r>
        <w:rPr>
          <w:spacing w:val="-1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 с древесиной.</w:t>
      </w:r>
    </w:p>
    <w:p>
      <w:pPr>
        <w:pStyle w:val="6"/>
        <w:spacing w:line="264" w:lineRule="auto"/>
        <w:ind w:left="920" w:right="117"/>
        <w:jc w:val="both"/>
      </w:pPr>
      <w:r>
        <w:t>Ручной и электрифицированный инструмент для обработки древесины.</w:t>
      </w:r>
      <w:r>
        <w:rPr>
          <w:spacing w:val="1"/>
        </w:rPr>
        <w:t xml:space="preserve"> </w:t>
      </w:r>
      <w:r>
        <w:t>Операции</w:t>
      </w:r>
      <w:r>
        <w:rPr>
          <w:spacing w:val="29"/>
        </w:rPr>
        <w:t xml:space="preserve"> </w:t>
      </w:r>
      <w:r>
        <w:t>(основные):</w:t>
      </w:r>
      <w:r>
        <w:rPr>
          <w:spacing w:val="25"/>
        </w:rPr>
        <w:t xml:space="preserve"> </w:t>
      </w:r>
      <w:r>
        <w:t>разметка,</w:t>
      </w:r>
      <w:r>
        <w:rPr>
          <w:spacing w:val="31"/>
        </w:rPr>
        <w:t xml:space="preserve"> </w:t>
      </w:r>
      <w:r>
        <w:t>пиление,</w:t>
      </w:r>
      <w:r>
        <w:rPr>
          <w:spacing w:val="31"/>
        </w:rPr>
        <w:t xml:space="preserve"> </w:t>
      </w:r>
      <w:r>
        <w:t>сверление,</w:t>
      </w:r>
      <w:r>
        <w:rPr>
          <w:spacing w:val="31"/>
        </w:rPr>
        <w:t xml:space="preserve"> </w:t>
      </w:r>
      <w:r>
        <w:t>зачистка,</w:t>
      </w:r>
    </w:p>
    <w:p>
      <w:pPr>
        <w:pStyle w:val="6"/>
        <w:spacing w:before="2"/>
        <w:jc w:val="both"/>
      </w:pPr>
      <w:r>
        <w:t>декорирование</w:t>
      </w:r>
      <w:r>
        <w:rPr>
          <w:spacing w:val="-7"/>
        </w:rPr>
        <w:t xml:space="preserve"> </w:t>
      </w:r>
      <w:r>
        <w:t>древесины.</w:t>
      </w:r>
    </w:p>
    <w:p>
      <w:pPr>
        <w:pStyle w:val="6"/>
        <w:spacing w:before="33"/>
        <w:ind w:left="920"/>
        <w:jc w:val="both"/>
      </w:pPr>
      <w:r>
        <w:t>Народные</w:t>
      </w:r>
      <w:r>
        <w:rPr>
          <w:spacing w:val="-6"/>
        </w:rPr>
        <w:t xml:space="preserve"> </w:t>
      </w:r>
      <w:r>
        <w:t>промыслы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обработке</w:t>
      </w:r>
      <w:r>
        <w:rPr>
          <w:spacing w:val="-5"/>
        </w:rPr>
        <w:t xml:space="preserve"> </w:t>
      </w:r>
      <w:r>
        <w:t>древесины.</w:t>
      </w:r>
    </w:p>
    <w:p>
      <w:pPr>
        <w:pStyle w:val="6"/>
        <w:spacing w:before="29"/>
        <w:ind w:left="920"/>
        <w:jc w:val="both"/>
      </w:pPr>
      <w:r>
        <w:t>Профессии,</w:t>
      </w:r>
      <w:r>
        <w:rPr>
          <w:spacing w:val="-5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производством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обработкой</w:t>
      </w:r>
      <w:r>
        <w:rPr>
          <w:spacing w:val="-6"/>
        </w:rPr>
        <w:t xml:space="preserve"> </w:t>
      </w:r>
      <w:r>
        <w:t>древесины.</w:t>
      </w:r>
    </w:p>
    <w:p>
      <w:pPr>
        <w:pStyle w:val="6"/>
        <w:spacing w:before="33" w:line="264" w:lineRule="auto"/>
        <w:ind w:right="118" w:firstLine="600"/>
        <w:jc w:val="both"/>
      </w:pPr>
      <w:r>
        <w:t>Индивидуальный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(учебный)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«Изделие</w:t>
      </w:r>
      <w:r>
        <w:rPr>
          <w:spacing w:val="7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древесины».</w:t>
      </w:r>
    </w:p>
    <w:p>
      <w:pPr>
        <w:pStyle w:val="6"/>
        <w:spacing w:before="2"/>
        <w:ind w:left="920"/>
        <w:jc w:val="both"/>
      </w:pPr>
      <w:r>
        <w:t>Технологии</w:t>
      </w:r>
      <w:r>
        <w:rPr>
          <w:spacing w:val="-7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пищевых</w:t>
      </w:r>
      <w:r>
        <w:rPr>
          <w:spacing w:val="-9"/>
        </w:rPr>
        <w:t xml:space="preserve"> </w:t>
      </w:r>
      <w:r>
        <w:t>продуктов.</w:t>
      </w:r>
    </w:p>
    <w:p>
      <w:pPr>
        <w:pStyle w:val="6"/>
        <w:spacing w:before="33" w:line="261" w:lineRule="auto"/>
        <w:ind w:left="920" w:right="116"/>
        <w:jc w:val="both"/>
      </w:pPr>
      <w:r>
        <w:t>Общие сведения о питании и технологиях приготовления пищи.</w:t>
      </w:r>
      <w:r>
        <w:rPr>
          <w:spacing w:val="1"/>
        </w:rPr>
        <w:t xml:space="preserve"> </w:t>
      </w:r>
      <w:r>
        <w:t>Рациональное,</w:t>
      </w:r>
      <w:r>
        <w:rPr>
          <w:spacing w:val="-1"/>
        </w:rPr>
        <w:t xml:space="preserve"> </w:t>
      </w:r>
      <w:r>
        <w:t>здоровое</w:t>
      </w:r>
      <w:r>
        <w:rPr>
          <w:spacing w:val="-3"/>
        </w:rPr>
        <w:t xml:space="preserve"> </w:t>
      </w:r>
      <w:r>
        <w:t>питание, режим</w:t>
      </w:r>
      <w:r>
        <w:rPr>
          <w:spacing w:val="-3"/>
        </w:rPr>
        <w:t xml:space="preserve"> </w:t>
      </w:r>
      <w:r>
        <w:t>питания, пищевая</w:t>
      </w:r>
      <w:r>
        <w:rPr>
          <w:spacing w:val="-2"/>
        </w:rPr>
        <w:t xml:space="preserve"> </w:t>
      </w:r>
      <w:r>
        <w:t>пирамида.</w:t>
      </w:r>
    </w:p>
    <w:p>
      <w:pPr>
        <w:pStyle w:val="6"/>
        <w:spacing w:before="5" w:line="264" w:lineRule="auto"/>
        <w:ind w:right="116" w:firstLine="600"/>
        <w:jc w:val="both"/>
      </w:pPr>
      <w:r>
        <w:t>Значение выбора продуктов для здоровья человека. Пищевая ценность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Пищевая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яиц,</w:t>
      </w:r>
      <w:r>
        <w:rPr>
          <w:spacing w:val="1"/>
        </w:rPr>
        <w:t xml:space="preserve"> </w:t>
      </w:r>
      <w:r>
        <w:t>круп,</w:t>
      </w:r>
      <w:r>
        <w:rPr>
          <w:spacing w:val="71"/>
        </w:rPr>
        <w:t xml:space="preserve"> </w:t>
      </w:r>
      <w:r>
        <w:t>овощей.</w:t>
      </w:r>
      <w:r>
        <w:rPr>
          <w:spacing w:val="1"/>
        </w:rPr>
        <w:t xml:space="preserve"> </w:t>
      </w:r>
      <w:r>
        <w:t>Технологии обработки</w:t>
      </w:r>
      <w:r>
        <w:rPr>
          <w:spacing w:val="1"/>
        </w:rPr>
        <w:t xml:space="preserve"> </w:t>
      </w:r>
      <w:r>
        <w:t>овощей,</w:t>
      </w:r>
      <w:r>
        <w:rPr>
          <w:spacing w:val="2"/>
        </w:rPr>
        <w:t xml:space="preserve"> </w:t>
      </w:r>
      <w:r>
        <w:t>круп.</w:t>
      </w:r>
    </w:p>
    <w:p>
      <w:pPr>
        <w:pStyle w:val="6"/>
        <w:spacing w:before="3" w:line="261" w:lineRule="auto"/>
        <w:ind w:right="121" w:firstLine="600"/>
        <w:jc w:val="both"/>
      </w:pPr>
      <w:r>
        <w:t>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яиц,</w:t>
      </w:r>
      <w:r>
        <w:rPr>
          <w:spacing w:val="1"/>
        </w:rPr>
        <w:t xml:space="preserve"> </w:t>
      </w:r>
      <w:r>
        <w:t>круп,</w:t>
      </w:r>
      <w:r>
        <w:rPr>
          <w:spacing w:val="1"/>
        </w:rPr>
        <w:t xml:space="preserve"> </w:t>
      </w:r>
      <w:r>
        <w:t>овощей.</w:t>
      </w:r>
      <w:r>
        <w:rPr>
          <w:spacing w:val="1"/>
        </w:rPr>
        <w:t xml:space="preserve"> </w:t>
      </w:r>
      <w:r>
        <w:t>Определение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продуктов,</w:t>
      </w:r>
      <w:r>
        <w:rPr>
          <w:spacing w:val="3"/>
        </w:rPr>
        <w:t xml:space="preserve"> </w:t>
      </w:r>
      <w:r>
        <w:t>правила</w:t>
      </w:r>
      <w:r>
        <w:rPr>
          <w:spacing w:val="6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продуктов.</w:t>
      </w:r>
    </w:p>
    <w:p>
      <w:pPr>
        <w:pStyle w:val="6"/>
        <w:spacing w:before="4" w:line="264" w:lineRule="auto"/>
        <w:ind w:right="122" w:firstLine="600"/>
        <w:jc w:val="both"/>
      </w:pPr>
      <w:r>
        <w:t>Интерьер</w:t>
      </w:r>
      <w:r>
        <w:rPr>
          <w:spacing w:val="1"/>
        </w:rPr>
        <w:t xml:space="preserve"> </w:t>
      </w:r>
      <w:r>
        <w:t>кухни,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мебели.</w:t>
      </w:r>
      <w:r>
        <w:rPr>
          <w:spacing w:val="1"/>
        </w:rPr>
        <w:t xml:space="preserve"> </w:t>
      </w:r>
      <w:r>
        <w:t>Посуда,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блюд.</w:t>
      </w:r>
    </w:p>
    <w:p>
      <w:pPr>
        <w:pStyle w:val="6"/>
        <w:spacing w:line="321" w:lineRule="exact"/>
        <w:ind w:left="920"/>
        <w:jc w:val="both"/>
      </w:pPr>
      <w:r>
        <w:t>Правила</w:t>
      </w:r>
      <w:r>
        <w:rPr>
          <w:spacing w:val="40"/>
        </w:rPr>
        <w:t xml:space="preserve"> </w:t>
      </w:r>
      <w:r>
        <w:t>этикета</w:t>
      </w:r>
      <w:r>
        <w:rPr>
          <w:spacing w:val="108"/>
        </w:rPr>
        <w:t xml:space="preserve"> </w:t>
      </w:r>
      <w:r>
        <w:t>за</w:t>
      </w:r>
      <w:r>
        <w:rPr>
          <w:spacing w:val="110"/>
        </w:rPr>
        <w:t xml:space="preserve"> </w:t>
      </w:r>
      <w:r>
        <w:t>столом.</w:t>
      </w:r>
      <w:r>
        <w:rPr>
          <w:spacing w:val="110"/>
        </w:rPr>
        <w:t xml:space="preserve"> </w:t>
      </w:r>
      <w:r>
        <w:t>Условия</w:t>
      </w:r>
      <w:r>
        <w:rPr>
          <w:spacing w:val="109"/>
        </w:rPr>
        <w:t xml:space="preserve"> </w:t>
      </w:r>
      <w:r>
        <w:t>хранения</w:t>
      </w:r>
      <w:r>
        <w:rPr>
          <w:spacing w:val="109"/>
        </w:rPr>
        <w:t xml:space="preserve"> </w:t>
      </w:r>
      <w:r>
        <w:t>продуктов</w:t>
      </w:r>
      <w:r>
        <w:rPr>
          <w:spacing w:val="106"/>
        </w:rPr>
        <w:t xml:space="preserve"> </w:t>
      </w:r>
      <w:r>
        <w:t>питания.</w:t>
      </w:r>
    </w:p>
    <w:p>
      <w:pPr>
        <w:pStyle w:val="6"/>
        <w:spacing w:before="33"/>
        <w:jc w:val="both"/>
      </w:pPr>
      <w:r>
        <w:t>Утилизация</w:t>
      </w:r>
      <w:r>
        <w:rPr>
          <w:spacing w:val="-2"/>
        </w:rPr>
        <w:t xml:space="preserve"> </w:t>
      </w:r>
      <w:r>
        <w:t>бытовых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отходов.</w:t>
      </w:r>
    </w:p>
    <w:p>
      <w:pPr>
        <w:pStyle w:val="6"/>
        <w:spacing w:before="33" w:line="264" w:lineRule="auto"/>
        <w:ind w:right="114" w:firstLine="600"/>
        <w:jc w:val="both"/>
      </w:pP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продуктов.</w:t>
      </w:r>
    </w:p>
    <w:p>
      <w:pPr>
        <w:pStyle w:val="6"/>
        <w:spacing w:before="2" w:line="261" w:lineRule="auto"/>
        <w:ind w:left="920" w:right="1837"/>
        <w:jc w:val="both"/>
      </w:pPr>
      <w:r>
        <w:t>Групповой</w:t>
      </w:r>
      <w:r>
        <w:rPr>
          <w:spacing w:val="-12"/>
        </w:rPr>
        <w:t xml:space="preserve"> </w:t>
      </w:r>
      <w:r>
        <w:t>проект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теме</w:t>
      </w:r>
      <w:r>
        <w:rPr>
          <w:spacing w:val="-13"/>
        </w:rPr>
        <w:t xml:space="preserve"> </w:t>
      </w:r>
      <w:r>
        <w:t>«Питание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здоровье</w:t>
      </w:r>
      <w:r>
        <w:rPr>
          <w:spacing w:val="-11"/>
        </w:rPr>
        <w:t xml:space="preserve"> </w:t>
      </w:r>
      <w:r>
        <w:t>человека».</w:t>
      </w:r>
      <w:r>
        <w:rPr>
          <w:spacing w:val="-67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текстильных</w:t>
      </w:r>
      <w:r>
        <w:rPr>
          <w:spacing w:val="-4"/>
        </w:rPr>
        <w:t xml:space="preserve"> </w:t>
      </w:r>
      <w:r>
        <w:t>материалов.</w:t>
      </w:r>
    </w:p>
    <w:p>
      <w:pPr>
        <w:pStyle w:val="6"/>
        <w:spacing w:before="4" w:line="264" w:lineRule="auto"/>
        <w:ind w:right="122" w:firstLine="600"/>
        <w:jc w:val="both"/>
      </w:pPr>
      <w:r>
        <w:t>Основы</w:t>
      </w:r>
      <w:r>
        <w:rPr>
          <w:spacing w:val="1"/>
        </w:rPr>
        <w:t xml:space="preserve"> </w:t>
      </w:r>
      <w:r>
        <w:t>материаловедения.</w:t>
      </w:r>
      <w:r>
        <w:rPr>
          <w:spacing w:val="1"/>
        </w:rPr>
        <w:t xml:space="preserve"> </w:t>
      </w:r>
      <w:r>
        <w:t>Текстильные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(нитки,</w:t>
      </w:r>
      <w:r>
        <w:rPr>
          <w:spacing w:val="1"/>
        </w:rPr>
        <w:t xml:space="preserve"> </w:t>
      </w:r>
      <w:r>
        <w:t>ткань),</w:t>
      </w:r>
      <w:r>
        <w:rPr>
          <w:spacing w:val="1"/>
        </w:rPr>
        <w:t xml:space="preserve"> </w:t>
      </w:r>
      <w:r>
        <w:t>производство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человеком.</w:t>
      </w:r>
      <w:r>
        <w:rPr>
          <w:spacing w:val="2"/>
        </w:rPr>
        <w:t xml:space="preserve"> </w:t>
      </w:r>
      <w:r>
        <w:t>История,</w:t>
      </w:r>
      <w:r>
        <w:rPr>
          <w:spacing w:val="3"/>
        </w:rPr>
        <w:t xml:space="preserve"> </w:t>
      </w:r>
      <w:r>
        <w:t>культура.</w:t>
      </w:r>
    </w:p>
    <w:p>
      <w:pPr>
        <w:pStyle w:val="6"/>
        <w:spacing w:before="2"/>
        <w:ind w:left="920"/>
        <w:jc w:val="both"/>
      </w:pPr>
      <w:r>
        <w:t>Современные</w:t>
      </w:r>
      <w:r>
        <w:rPr>
          <w:spacing w:val="-6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тканей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разными</w:t>
      </w:r>
      <w:r>
        <w:rPr>
          <w:spacing w:val="-7"/>
        </w:rPr>
        <w:t xml:space="preserve"> </w:t>
      </w:r>
      <w:r>
        <w:t>свойствами.</w:t>
      </w:r>
    </w:p>
    <w:p>
      <w:pPr>
        <w:pStyle w:val="6"/>
        <w:spacing w:before="34" w:line="264" w:lineRule="auto"/>
        <w:ind w:right="114" w:firstLine="600"/>
        <w:jc w:val="both"/>
      </w:pPr>
      <w:r>
        <w:t>Технологии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волокон растительного, животного происхождения, из химических волокон.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тканей.</w:t>
      </w:r>
    </w:p>
    <w:p>
      <w:pPr>
        <w:spacing w:after="0" w:line="264" w:lineRule="auto"/>
        <w:jc w:val="both"/>
        <w:sectPr>
          <w:pgSz w:w="11910" w:h="16390"/>
          <w:pgMar w:top="1060" w:right="740" w:bottom="280" w:left="1380" w:header="720" w:footer="720" w:gutter="0"/>
          <w:cols w:space="720" w:num="1"/>
        </w:sectPr>
      </w:pPr>
    </w:p>
    <w:p>
      <w:pPr>
        <w:pStyle w:val="6"/>
        <w:spacing w:before="63"/>
        <w:ind w:left="920"/>
      </w:pPr>
      <w:r>
        <w:t>Основы</w:t>
      </w:r>
      <w:r>
        <w:rPr>
          <w:spacing w:val="-6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5"/>
        </w:rPr>
        <w:t xml:space="preserve"> </w:t>
      </w:r>
      <w:r>
        <w:t>изделий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текстильных</w:t>
      </w:r>
      <w:r>
        <w:rPr>
          <w:spacing w:val="-10"/>
        </w:rPr>
        <w:t xml:space="preserve"> </w:t>
      </w:r>
      <w:r>
        <w:t>материалов.</w:t>
      </w:r>
    </w:p>
    <w:p>
      <w:pPr>
        <w:pStyle w:val="6"/>
        <w:tabs>
          <w:tab w:val="left" w:pos="3705"/>
          <w:tab w:val="left" w:pos="5652"/>
          <w:tab w:val="left" w:pos="7158"/>
          <w:tab w:val="left" w:pos="8520"/>
        </w:tabs>
        <w:spacing w:before="34" w:line="264" w:lineRule="auto"/>
        <w:ind w:right="117" w:firstLine="600"/>
      </w:pPr>
      <w:r>
        <w:t>Последовательность</w:t>
      </w:r>
      <w:r>
        <w:tab/>
      </w:r>
      <w:r>
        <w:t>изготовления</w:t>
      </w:r>
      <w:r>
        <w:tab/>
      </w:r>
      <w:r>
        <w:t>швейного</w:t>
      </w:r>
      <w:r>
        <w:tab/>
      </w:r>
      <w:r>
        <w:t>изделия.</w:t>
      </w:r>
      <w:r>
        <w:tab/>
      </w:r>
      <w:r>
        <w:rPr>
          <w:spacing w:val="-1"/>
        </w:rPr>
        <w:t>Контроль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изделия.</w:t>
      </w:r>
    </w:p>
    <w:p>
      <w:pPr>
        <w:pStyle w:val="6"/>
        <w:tabs>
          <w:tab w:val="left" w:pos="2532"/>
          <w:tab w:val="left" w:pos="3817"/>
          <w:tab w:val="left" w:pos="5121"/>
          <w:tab w:val="left" w:pos="5960"/>
          <w:tab w:val="left" w:pos="7303"/>
          <w:tab w:val="left" w:pos="8589"/>
        </w:tabs>
        <w:spacing w:before="2" w:line="261" w:lineRule="auto"/>
        <w:ind w:right="120" w:firstLine="600"/>
      </w:pPr>
      <w:r>
        <w:t>Устройство</w:t>
      </w:r>
      <w:r>
        <w:tab/>
      </w:r>
      <w:r>
        <w:t>швейной</w:t>
      </w:r>
      <w:r>
        <w:tab/>
      </w:r>
      <w:r>
        <w:t>машины:</w:t>
      </w:r>
      <w:r>
        <w:tab/>
      </w:r>
      <w:r>
        <w:t>виды</w:t>
      </w:r>
      <w:r>
        <w:tab/>
      </w:r>
      <w:r>
        <w:t>приводов</w:t>
      </w:r>
      <w:r>
        <w:tab/>
      </w:r>
      <w:r>
        <w:t>швейной</w:t>
      </w:r>
      <w:r>
        <w:tab/>
      </w:r>
      <w:r>
        <w:rPr>
          <w:spacing w:val="-1"/>
        </w:rPr>
        <w:t>машины,</w:t>
      </w:r>
      <w:r>
        <w:rPr>
          <w:spacing w:val="-67"/>
        </w:rPr>
        <w:t xml:space="preserve"> </w:t>
      </w:r>
      <w:r>
        <w:t>регуляторы.</w:t>
      </w:r>
    </w:p>
    <w:p>
      <w:pPr>
        <w:pStyle w:val="6"/>
        <w:tabs>
          <w:tab w:val="left" w:pos="1783"/>
          <w:tab w:val="left" w:pos="3025"/>
          <w:tab w:val="left" w:pos="3912"/>
          <w:tab w:val="left" w:pos="4776"/>
          <w:tab w:val="left" w:pos="5874"/>
          <w:tab w:val="left" w:pos="6230"/>
        </w:tabs>
        <w:spacing w:before="4" w:line="264" w:lineRule="auto"/>
        <w:ind w:right="119" w:firstLine="600"/>
      </w:pPr>
      <w:r>
        <w:t>Виды</w:t>
      </w:r>
      <w:r>
        <w:tab/>
      </w:r>
      <w:r>
        <w:t>стежков,</w:t>
      </w:r>
      <w:r>
        <w:tab/>
      </w:r>
      <w:r>
        <w:t>швов.</w:t>
      </w:r>
      <w:r>
        <w:tab/>
      </w:r>
      <w:r>
        <w:t>Виды</w:t>
      </w:r>
      <w:r>
        <w:tab/>
      </w:r>
      <w:r>
        <w:t>ручных</w:t>
      </w:r>
      <w:r>
        <w:tab/>
      </w:r>
      <w:r>
        <w:t>и</w:t>
      </w:r>
      <w:r>
        <w:tab/>
      </w:r>
      <w:r>
        <w:t>машинных</w:t>
      </w:r>
      <w:r>
        <w:rPr>
          <w:spacing w:val="46"/>
        </w:rPr>
        <w:t xml:space="preserve"> </w:t>
      </w:r>
      <w:r>
        <w:t>швов</w:t>
      </w:r>
      <w:r>
        <w:rPr>
          <w:spacing w:val="48"/>
        </w:rPr>
        <w:t xml:space="preserve"> </w:t>
      </w:r>
      <w:r>
        <w:t>(стачные,</w:t>
      </w:r>
      <w:r>
        <w:rPr>
          <w:spacing w:val="-67"/>
        </w:rPr>
        <w:t xml:space="preserve"> </w:t>
      </w:r>
      <w:r>
        <w:t>краевые).</w:t>
      </w:r>
    </w:p>
    <w:p>
      <w:pPr>
        <w:pStyle w:val="6"/>
        <w:spacing w:before="2"/>
        <w:ind w:left="920"/>
      </w:pPr>
      <w:r>
        <w:t>Профессии,</w:t>
      </w:r>
      <w:r>
        <w:rPr>
          <w:spacing w:val="-6"/>
        </w:rPr>
        <w:t xml:space="preserve"> </w:t>
      </w:r>
      <w:r>
        <w:t>связанные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швейным</w:t>
      </w:r>
      <w:r>
        <w:rPr>
          <w:spacing w:val="-6"/>
        </w:rPr>
        <w:t xml:space="preserve"> </w:t>
      </w:r>
      <w:r>
        <w:t>производством.</w:t>
      </w:r>
    </w:p>
    <w:p>
      <w:pPr>
        <w:pStyle w:val="6"/>
        <w:tabs>
          <w:tab w:val="left" w:pos="3380"/>
          <w:tab w:val="left" w:pos="5112"/>
          <w:tab w:val="left" w:pos="6709"/>
          <w:tab w:val="left" w:pos="7898"/>
          <w:tab w:val="left" w:pos="9404"/>
        </w:tabs>
        <w:spacing w:before="34" w:line="261" w:lineRule="auto"/>
        <w:ind w:right="118" w:firstLine="600"/>
      </w:pPr>
      <w:r>
        <w:t>Индивидуальный</w:t>
      </w:r>
      <w:r>
        <w:tab/>
      </w:r>
      <w:r>
        <w:t>творческий</w:t>
      </w:r>
      <w:r>
        <w:tab/>
      </w:r>
      <w:r>
        <w:t>(учебный)</w:t>
      </w:r>
      <w:r>
        <w:tab/>
      </w:r>
      <w:r>
        <w:t>проект</w:t>
      </w:r>
      <w:r>
        <w:tab/>
      </w:r>
      <w:r>
        <w:t>«Изделие</w:t>
      </w:r>
      <w:r>
        <w:tab/>
      </w:r>
      <w:r>
        <w:rPr>
          <w:spacing w:val="-1"/>
        </w:rPr>
        <w:t>из</w:t>
      </w:r>
      <w:r>
        <w:rPr>
          <w:spacing w:val="-67"/>
        </w:rPr>
        <w:t xml:space="preserve"> </w:t>
      </w:r>
      <w:r>
        <w:t>текстильных</w:t>
      </w:r>
      <w:r>
        <w:rPr>
          <w:spacing w:val="-4"/>
        </w:rPr>
        <w:t xml:space="preserve"> </w:t>
      </w:r>
      <w:r>
        <w:t>материалов».</w:t>
      </w:r>
    </w:p>
    <w:p>
      <w:pPr>
        <w:pStyle w:val="6"/>
        <w:spacing w:before="3" w:line="264" w:lineRule="auto"/>
        <w:ind w:firstLine="600"/>
      </w:pPr>
      <w:r>
        <w:t>Чертёж</w:t>
      </w:r>
      <w:r>
        <w:rPr>
          <w:spacing w:val="50"/>
        </w:rPr>
        <w:t xml:space="preserve"> </w:t>
      </w:r>
      <w:r>
        <w:t>выкроек</w:t>
      </w:r>
      <w:r>
        <w:rPr>
          <w:spacing w:val="51"/>
        </w:rPr>
        <w:t xml:space="preserve"> </w:t>
      </w:r>
      <w:r>
        <w:t>проектного</w:t>
      </w:r>
      <w:r>
        <w:rPr>
          <w:spacing w:val="52"/>
        </w:rPr>
        <w:t xml:space="preserve"> </w:t>
      </w:r>
      <w:r>
        <w:t>швейного</w:t>
      </w:r>
      <w:r>
        <w:rPr>
          <w:spacing w:val="52"/>
        </w:rPr>
        <w:t xml:space="preserve"> </w:t>
      </w:r>
      <w:r>
        <w:t>изделия</w:t>
      </w:r>
      <w:r>
        <w:rPr>
          <w:spacing w:val="52"/>
        </w:rPr>
        <w:t xml:space="preserve"> </w:t>
      </w:r>
      <w:r>
        <w:t>(например,</w:t>
      </w:r>
      <w:r>
        <w:rPr>
          <w:spacing w:val="54"/>
        </w:rPr>
        <w:t xml:space="preserve"> </w:t>
      </w:r>
      <w:r>
        <w:t>мешок</w:t>
      </w:r>
      <w:r>
        <w:rPr>
          <w:spacing w:val="46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сменной обуви,</w:t>
      </w:r>
      <w:r>
        <w:rPr>
          <w:spacing w:val="2"/>
        </w:rPr>
        <w:t xml:space="preserve"> </w:t>
      </w:r>
      <w:r>
        <w:t>прихватка,</w:t>
      </w:r>
      <w:r>
        <w:rPr>
          <w:spacing w:val="4"/>
        </w:rPr>
        <w:t xml:space="preserve"> </w:t>
      </w:r>
      <w:r>
        <w:t>лоскутное</w:t>
      </w:r>
      <w:r>
        <w:rPr>
          <w:spacing w:val="1"/>
        </w:rPr>
        <w:t xml:space="preserve"> </w:t>
      </w:r>
      <w:r>
        <w:t>шитьё).</w:t>
      </w:r>
    </w:p>
    <w:p>
      <w:pPr>
        <w:pStyle w:val="6"/>
        <w:spacing w:before="3" w:line="261" w:lineRule="auto"/>
        <w:ind w:firstLine="600"/>
      </w:pPr>
      <w:r>
        <w:t>Выполнение</w:t>
      </w:r>
      <w:r>
        <w:rPr>
          <w:spacing w:val="7"/>
        </w:rPr>
        <w:t xml:space="preserve"> </w:t>
      </w:r>
      <w:r>
        <w:t>технологических</w:t>
      </w:r>
      <w:r>
        <w:rPr>
          <w:spacing w:val="3"/>
        </w:rPr>
        <w:t xml:space="preserve"> </w:t>
      </w:r>
      <w:r>
        <w:t>операций</w:t>
      </w:r>
      <w:r>
        <w:rPr>
          <w:spacing w:val="11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пошиву</w:t>
      </w:r>
      <w:r>
        <w:rPr>
          <w:spacing w:val="3"/>
        </w:rPr>
        <w:t xml:space="preserve"> </w:t>
      </w:r>
      <w:r>
        <w:t>проектного</w:t>
      </w:r>
      <w:r>
        <w:rPr>
          <w:spacing w:val="8"/>
        </w:rPr>
        <w:t xml:space="preserve"> </w:t>
      </w:r>
      <w:r>
        <w:t>изделия,</w:t>
      </w:r>
      <w:r>
        <w:rPr>
          <w:spacing w:val="-67"/>
        </w:rPr>
        <w:t xml:space="preserve"> </w:t>
      </w:r>
      <w:r>
        <w:t>отделке</w:t>
      </w:r>
      <w:r>
        <w:rPr>
          <w:spacing w:val="1"/>
        </w:rPr>
        <w:t xml:space="preserve"> </w:t>
      </w:r>
      <w:r>
        <w:t>изделия.</w:t>
      </w:r>
    </w:p>
    <w:p>
      <w:pPr>
        <w:pStyle w:val="6"/>
        <w:spacing w:before="4"/>
        <w:ind w:left="920"/>
      </w:pPr>
      <w:r>
        <w:t>Оценка</w:t>
      </w:r>
      <w:r>
        <w:rPr>
          <w:spacing w:val="-7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проектного</w:t>
      </w:r>
      <w:r>
        <w:rPr>
          <w:spacing w:val="-7"/>
        </w:rPr>
        <w:t xml:space="preserve"> </w:t>
      </w:r>
      <w:r>
        <w:t>швейного</w:t>
      </w:r>
      <w:r>
        <w:rPr>
          <w:spacing w:val="-6"/>
        </w:rPr>
        <w:t xml:space="preserve"> </w:t>
      </w:r>
      <w:r>
        <w:t>изделия.</w:t>
      </w:r>
    </w:p>
    <w:p>
      <w:pPr>
        <w:pStyle w:val="2"/>
        <w:numPr>
          <w:ilvl w:val="0"/>
          <w:numId w:val="2"/>
        </w:numPr>
        <w:tabs>
          <w:tab w:val="left" w:pos="1132"/>
        </w:tabs>
        <w:spacing w:before="38" w:after="0" w:line="240" w:lineRule="auto"/>
        <w:ind w:left="1131" w:right="0" w:hanging="212"/>
        <w:jc w:val="left"/>
      </w:pPr>
      <w:r>
        <w:t>КЛАСС</w:t>
      </w:r>
    </w:p>
    <w:p>
      <w:pPr>
        <w:pStyle w:val="6"/>
        <w:spacing w:before="28"/>
        <w:ind w:left="920"/>
        <w:jc w:val="both"/>
      </w:pPr>
      <w:r>
        <w:rPr>
          <w:spacing w:val="-1"/>
        </w:rPr>
        <w:t>Технологии</w:t>
      </w:r>
      <w:r>
        <w:rPr>
          <w:spacing w:val="-16"/>
        </w:rPr>
        <w:t xml:space="preserve"> </w:t>
      </w:r>
      <w:r>
        <w:rPr>
          <w:spacing w:val="-1"/>
        </w:rPr>
        <w:t>обработки</w:t>
      </w:r>
      <w:r>
        <w:rPr>
          <w:spacing w:val="-16"/>
        </w:rPr>
        <w:t xml:space="preserve"> </w:t>
      </w:r>
      <w:r>
        <w:rPr>
          <w:spacing w:val="-1"/>
        </w:rPr>
        <w:t>конструкционных</w:t>
      </w:r>
      <w:r>
        <w:rPr>
          <w:spacing w:val="-16"/>
        </w:rPr>
        <w:t xml:space="preserve"> </w:t>
      </w:r>
      <w:r>
        <w:rPr>
          <w:spacing w:val="-1"/>
        </w:rPr>
        <w:t>материалов.</w:t>
      </w:r>
    </w:p>
    <w:p>
      <w:pPr>
        <w:pStyle w:val="6"/>
        <w:spacing w:before="34" w:line="264" w:lineRule="auto"/>
        <w:ind w:right="110" w:firstLine="600"/>
        <w:jc w:val="both"/>
      </w:pP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Рациональное</w:t>
      </w:r>
      <w:r>
        <w:rPr>
          <w:spacing w:val="-67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вторичного</w:t>
      </w:r>
      <w:r>
        <w:rPr>
          <w:spacing w:val="1"/>
        </w:rPr>
        <w:t xml:space="preserve"> </w:t>
      </w:r>
      <w:r>
        <w:t>сырья.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металлов</w:t>
      </w:r>
      <w:r>
        <w:rPr>
          <w:spacing w:val="-1"/>
        </w:rPr>
        <w:t xml:space="preserve"> </w:t>
      </w:r>
      <w:r>
        <w:t>и сплавах.</w:t>
      </w:r>
      <w:r>
        <w:rPr>
          <w:spacing w:val="2"/>
        </w:rPr>
        <w:t xml:space="preserve"> </w:t>
      </w:r>
      <w:r>
        <w:t>Тонколистовой металл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проволока.</w:t>
      </w:r>
    </w:p>
    <w:p>
      <w:pPr>
        <w:pStyle w:val="6"/>
        <w:spacing w:line="264" w:lineRule="auto"/>
        <w:ind w:left="920" w:right="3436"/>
        <w:jc w:val="both"/>
      </w:pPr>
      <w:r>
        <w:t>Народные промыслы по обработке металла.</w:t>
      </w:r>
      <w:r>
        <w:rPr>
          <w:spacing w:val="1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тонколистового</w:t>
      </w:r>
      <w:r>
        <w:rPr>
          <w:spacing w:val="-7"/>
        </w:rPr>
        <w:t xml:space="preserve"> </w:t>
      </w:r>
      <w:r>
        <w:t>металла.</w:t>
      </w:r>
    </w:p>
    <w:p>
      <w:pPr>
        <w:pStyle w:val="6"/>
        <w:spacing w:line="261" w:lineRule="auto"/>
        <w:ind w:right="110" w:firstLine="600"/>
        <w:jc w:val="both"/>
      </w:pPr>
      <w:r>
        <w:t>Слесарный</w:t>
      </w:r>
      <w:r>
        <w:rPr>
          <w:spacing w:val="1"/>
        </w:rPr>
        <w:t xml:space="preserve"> </w:t>
      </w:r>
      <w:r>
        <w:t>верстак.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разметки,</w:t>
      </w:r>
      <w:r>
        <w:rPr>
          <w:spacing w:val="1"/>
        </w:rPr>
        <w:t xml:space="preserve"> </w:t>
      </w:r>
      <w:r>
        <w:t>правки,</w:t>
      </w:r>
      <w:r>
        <w:rPr>
          <w:spacing w:val="1"/>
        </w:rPr>
        <w:t xml:space="preserve"> </w:t>
      </w:r>
      <w:r>
        <w:t>резания</w:t>
      </w:r>
      <w:r>
        <w:rPr>
          <w:spacing w:val="1"/>
        </w:rPr>
        <w:t xml:space="preserve"> </w:t>
      </w:r>
      <w:r>
        <w:t>тонколистового металла.</w:t>
      </w:r>
    </w:p>
    <w:p>
      <w:pPr>
        <w:pStyle w:val="6"/>
        <w:spacing w:before="4" w:line="264" w:lineRule="auto"/>
        <w:ind w:right="120" w:firstLine="600"/>
        <w:jc w:val="both"/>
      </w:pPr>
      <w:r>
        <w:t>Операции (основные): правка, разметка, резание, гибка тонколистового</w:t>
      </w:r>
      <w:r>
        <w:rPr>
          <w:spacing w:val="1"/>
        </w:rPr>
        <w:t xml:space="preserve"> </w:t>
      </w:r>
      <w:r>
        <w:t>металла.</w:t>
      </w:r>
    </w:p>
    <w:p>
      <w:pPr>
        <w:pStyle w:val="6"/>
        <w:spacing w:before="2" w:line="264" w:lineRule="auto"/>
        <w:ind w:left="920"/>
      </w:pPr>
      <w:r>
        <w:t>Профессии, связанные с производством и обработкой металлов.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8"/>
        </w:rPr>
        <w:t xml:space="preserve"> </w:t>
      </w:r>
      <w:r>
        <w:t>творческий</w:t>
      </w:r>
      <w:r>
        <w:rPr>
          <w:spacing w:val="-7"/>
        </w:rPr>
        <w:t xml:space="preserve"> </w:t>
      </w:r>
      <w:r>
        <w:t>(учебный)</w:t>
      </w:r>
      <w:r>
        <w:rPr>
          <w:spacing w:val="-8"/>
        </w:rPr>
        <w:t xml:space="preserve"> </w:t>
      </w:r>
      <w:r>
        <w:t>проект</w:t>
      </w:r>
      <w:r>
        <w:rPr>
          <w:spacing w:val="-5"/>
        </w:rPr>
        <w:t xml:space="preserve"> </w:t>
      </w:r>
      <w:r>
        <w:t>«Изделие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металла».</w:t>
      </w:r>
      <w:r>
        <w:rPr>
          <w:spacing w:val="-67"/>
        </w:rPr>
        <w:t xml:space="preserve"> </w:t>
      </w:r>
      <w:r>
        <w:t>Выполнение проектного</w:t>
      </w:r>
      <w:r>
        <w:rPr>
          <w:spacing w:val="-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карте.</w:t>
      </w:r>
    </w:p>
    <w:p>
      <w:pPr>
        <w:pStyle w:val="6"/>
        <w:tabs>
          <w:tab w:val="left" w:pos="3226"/>
          <w:tab w:val="left" w:pos="3624"/>
          <w:tab w:val="left" w:pos="5355"/>
          <w:tab w:val="left" w:pos="6952"/>
          <w:tab w:val="left" w:pos="7331"/>
          <w:tab w:val="left" w:pos="8621"/>
        </w:tabs>
        <w:spacing w:line="264" w:lineRule="auto"/>
        <w:ind w:right="119" w:firstLine="600"/>
      </w:pPr>
      <w:r>
        <w:t>Потребительские</w:t>
      </w:r>
      <w:r>
        <w:tab/>
      </w:r>
      <w:r>
        <w:t>и</w:t>
      </w:r>
      <w:r>
        <w:tab/>
      </w:r>
      <w:r>
        <w:t>технические</w:t>
      </w:r>
      <w:r>
        <w:tab/>
      </w:r>
      <w:r>
        <w:t>требования</w:t>
      </w:r>
      <w:r>
        <w:tab/>
      </w:r>
      <w:r>
        <w:t>к</w:t>
      </w:r>
      <w:r>
        <w:tab/>
      </w:r>
      <w:r>
        <w:t>качеству</w:t>
      </w:r>
      <w:r>
        <w:tab/>
      </w:r>
      <w:r>
        <w:rPr>
          <w:spacing w:val="-1"/>
        </w:rPr>
        <w:t>готового</w:t>
      </w:r>
      <w:r>
        <w:rPr>
          <w:spacing w:val="-67"/>
        </w:rPr>
        <w:t xml:space="preserve"> </w:t>
      </w:r>
      <w:r>
        <w:t>изделия.</w:t>
      </w:r>
    </w:p>
    <w:p>
      <w:pPr>
        <w:pStyle w:val="6"/>
        <w:spacing w:before="1" w:line="261" w:lineRule="auto"/>
        <w:ind w:left="920"/>
      </w:pPr>
      <w:r>
        <w:t>Оценка</w:t>
      </w:r>
      <w:r>
        <w:rPr>
          <w:spacing w:val="-7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проектного</w:t>
      </w:r>
      <w:r>
        <w:rPr>
          <w:spacing w:val="-7"/>
        </w:rPr>
        <w:t xml:space="preserve"> </w:t>
      </w:r>
      <w:r>
        <w:t>изделия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тонколистового</w:t>
      </w:r>
      <w:r>
        <w:rPr>
          <w:spacing w:val="-7"/>
        </w:rPr>
        <w:t xml:space="preserve"> </w:t>
      </w:r>
      <w:r>
        <w:t>металла.</w:t>
      </w:r>
      <w:r>
        <w:rPr>
          <w:spacing w:val="-67"/>
        </w:rPr>
        <w:t xml:space="preserve"> </w:t>
      </w:r>
      <w:r>
        <w:t>Технологии обработки пищевых</w:t>
      </w:r>
      <w:r>
        <w:rPr>
          <w:spacing w:val="-4"/>
        </w:rPr>
        <w:t xml:space="preserve"> </w:t>
      </w:r>
      <w:r>
        <w:t>продуктов.</w:t>
      </w:r>
    </w:p>
    <w:p>
      <w:pPr>
        <w:pStyle w:val="6"/>
        <w:spacing w:before="4" w:line="264" w:lineRule="auto"/>
        <w:ind w:right="112" w:firstLine="600"/>
        <w:jc w:val="both"/>
      </w:pPr>
      <w:r>
        <w:t>Молоко и молочные продукты в питании. Пищевая ценность молока и</w:t>
      </w:r>
      <w:r>
        <w:rPr>
          <w:spacing w:val="1"/>
        </w:rPr>
        <w:t xml:space="preserve"> </w:t>
      </w:r>
      <w:r>
        <w:t>молочных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молока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молочных</w:t>
      </w:r>
      <w:r>
        <w:rPr>
          <w:spacing w:val="-4"/>
        </w:rPr>
        <w:t xml:space="preserve"> </w:t>
      </w:r>
      <w:r>
        <w:t>продуктов.</w:t>
      </w:r>
    </w:p>
    <w:p>
      <w:pPr>
        <w:pStyle w:val="6"/>
        <w:spacing w:before="4" w:line="261" w:lineRule="auto"/>
        <w:ind w:right="120" w:firstLine="600"/>
        <w:jc w:val="both"/>
      </w:pPr>
      <w:r>
        <w:t>Определение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молочных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продуктов.</w:t>
      </w:r>
    </w:p>
    <w:p>
      <w:pPr>
        <w:spacing w:after="0" w:line="261" w:lineRule="auto"/>
        <w:jc w:val="both"/>
        <w:sectPr>
          <w:pgSz w:w="11910" w:h="16390"/>
          <w:pgMar w:top="1060" w:right="740" w:bottom="280" w:left="1380" w:header="720" w:footer="720" w:gutter="0"/>
          <w:cols w:space="720" w:num="1"/>
        </w:sectPr>
      </w:pPr>
    </w:p>
    <w:p>
      <w:pPr>
        <w:pStyle w:val="6"/>
        <w:spacing w:before="63" w:line="264" w:lineRule="auto"/>
        <w:ind w:firstLine="600"/>
      </w:pPr>
      <w:r>
        <w:t>Виды</w:t>
      </w:r>
      <w:r>
        <w:rPr>
          <w:spacing w:val="37"/>
        </w:rPr>
        <w:t xml:space="preserve"> </w:t>
      </w:r>
      <w:r>
        <w:t>теста.</w:t>
      </w:r>
      <w:r>
        <w:rPr>
          <w:spacing w:val="40"/>
        </w:rPr>
        <w:t xml:space="preserve"> </w:t>
      </w:r>
      <w:r>
        <w:t>Технологии</w:t>
      </w:r>
      <w:r>
        <w:rPr>
          <w:spacing w:val="36"/>
        </w:rPr>
        <w:t xml:space="preserve"> </w:t>
      </w:r>
      <w:r>
        <w:t>приготовления</w:t>
      </w:r>
      <w:r>
        <w:rPr>
          <w:spacing w:val="42"/>
        </w:rPr>
        <w:t xml:space="preserve"> </w:t>
      </w:r>
      <w:r>
        <w:t>разных</w:t>
      </w:r>
      <w:r>
        <w:rPr>
          <w:spacing w:val="33"/>
        </w:rPr>
        <w:t xml:space="preserve"> </w:t>
      </w:r>
      <w:r>
        <w:t>видов</w:t>
      </w:r>
      <w:r>
        <w:rPr>
          <w:spacing w:val="36"/>
        </w:rPr>
        <w:t xml:space="preserve"> </w:t>
      </w:r>
      <w:r>
        <w:t>теста</w:t>
      </w:r>
      <w:r>
        <w:rPr>
          <w:spacing w:val="37"/>
        </w:rPr>
        <w:t xml:space="preserve"> </w:t>
      </w:r>
      <w:r>
        <w:t>(тесто</w:t>
      </w:r>
      <w:r>
        <w:rPr>
          <w:spacing w:val="37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вареников,</w:t>
      </w:r>
      <w:r>
        <w:rPr>
          <w:spacing w:val="1"/>
        </w:rPr>
        <w:t xml:space="preserve"> </w:t>
      </w:r>
      <w:r>
        <w:t>песочное</w:t>
      </w:r>
      <w:r>
        <w:rPr>
          <w:spacing w:val="1"/>
        </w:rPr>
        <w:t xml:space="preserve"> </w:t>
      </w:r>
      <w:r>
        <w:t>тесто,</w:t>
      </w:r>
      <w:r>
        <w:rPr>
          <w:spacing w:val="2"/>
        </w:rPr>
        <w:t xml:space="preserve"> </w:t>
      </w:r>
      <w:r>
        <w:t>бисквитное тесто,</w:t>
      </w:r>
      <w:r>
        <w:rPr>
          <w:spacing w:val="2"/>
        </w:rPr>
        <w:t xml:space="preserve"> </w:t>
      </w:r>
      <w:r>
        <w:t>дрожжевое тесто).</w:t>
      </w:r>
    </w:p>
    <w:p>
      <w:pPr>
        <w:pStyle w:val="6"/>
        <w:spacing w:before="3"/>
        <w:ind w:left="920"/>
      </w:pPr>
      <w:r>
        <w:t>Профессии,</w:t>
      </w:r>
      <w:r>
        <w:rPr>
          <w:spacing w:val="-7"/>
        </w:rPr>
        <w:t xml:space="preserve"> </w:t>
      </w:r>
      <w:r>
        <w:t>связанные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пищевым</w:t>
      </w:r>
      <w:r>
        <w:rPr>
          <w:spacing w:val="-7"/>
        </w:rPr>
        <w:t xml:space="preserve"> </w:t>
      </w:r>
      <w:r>
        <w:t>производством.</w:t>
      </w:r>
    </w:p>
    <w:p>
      <w:pPr>
        <w:pStyle w:val="6"/>
        <w:tabs>
          <w:tab w:val="left" w:pos="2541"/>
          <w:tab w:val="left" w:pos="3668"/>
          <w:tab w:val="left" w:pos="4278"/>
          <w:tab w:val="left" w:pos="5145"/>
          <w:tab w:val="left" w:pos="7016"/>
          <w:tab w:val="left" w:pos="8570"/>
        </w:tabs>
        <w:spacing w:before="33" w:line="261" w:lineRule="auto"/>
        <w:ind w:right="112" w:firstLine="600"/>
      </w:pPr>
      <w:r>
        <w:t>Групповой</w:t>
      </w:r>
      <w:r>
        <w:tab/>
      </w:r>
      <w:r>
        <w:t>проект</w:t>
      </w:r>
      <w:r>
        <w:tab/>
      </w:r>
      <w:r>
        <w:t>по</w:t>
      </w:r>
      <w:r>
        <w:tab/>
      </w:r>
      <w:r>
        <w:t>теме</w:t>
      </w:r>
      <w:r>
        <w:tab/>
      </w:r>
      <w:r>
        <w:t>«Технологии</w:t>
      </w:r>
      <w:r>
        <w:tab/>
      </w:r>
      <w:r>
        <w:t>обработки</w:t>
      </w:r>
      <w:r>
        <w:tab/>
      </w:r>
      <w:r>
        <w:rPr>
          <w:spacing w:val="-1"/>
        </w:rPr>
        <w:t>пищевых</w:t>
      </w:r>
      <w:r>
        <w:rPr>
          <w:spacing w:val="-67"/>
        </w:rPr>
        <w:t xml:space="preserve"> </w:t>
      </w:r>
      <w:r>
        <w:t>продуктов».</w:t>
      </w:r>
    </w:p>
    <w:p>
      <w:pPr>
        <w:pStyle w:val="6"/>
        <w:spacing w:before="4" w:line="264" w:lineRule="auto"/>
        <w:ind w:left="920" w:right="1439"/>
      </w:pPr>
      <w:r>
        <w:t>Технологии обработки текстильных материалов.</w:t>
      </w:r>
      <w:r>
        <w:rPr>
          <w:spacing w:val="1"/>
        </w:rPr>
        <w:t xml:space="preserve"> </w:t>
      </w:r>
      <w:r>
        <w:rPr>
          <w:spacing w:val="-2"/>
        </w:rPr>
        <w:t>Современные</w:t>
      </w:r>
      <w:r>
        <w:rPr>
          <w:spacing w:val="-7"/>
        </w:rPr>
        <w:t xml:space="preserve"> </w:t>
      </w:r>
      <w:r>
        <w:rPr>
          <w:spacing w:val="-2"/>
        </w:rPr>
        <w:t>текстильные</w:t>
      </w:r>
      <w:r>
        <w:rPr>
          <w:spacing w:val="-10"/>
        </w:rPr>
        <w:t xml:space="preserve"> </w:t>
      </w:r>
      <w:r>
        <w:rPr>
          <w:spacing w:val="-2"/>
        </w:rPr>
        <w:t>материалы,</w:t>
      </w:r>
      <w:r>
        <w:rPr>
          <w:spacing w:val="-10"/>
        </w:rPr>
        <w:t xml:space="preserve"> </w:t>
      </w:r>
      <w:r>
        <w:rPr>
          <w:spacing w:val="-1"/>
        </w:rPr>
        <w:t>получение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свойства.</w:t>
      </w:r>
    </w:p>
    <w:p>
      <w:pPr>
        <w:pStyle w:val="6"/>
        <w:spacing w:before="2" w:line="264" w:lineRule="auto"/>
        <w:ind w:left="920"/>
      </w:pPr>
      <w:r>
        <w:t>Сравнение</w:t>
      </w:r>
      <w:r>
        <w:rPr>
          <w:spacing w:val="-6"/>
        </w:rPr>
        <w:t xml:space="preserve"> </w:t>
      </w:r>
      <w:r>
        <w:t>свойств</w:t>
      </w:r>
      <w:r>
        <w:rPr>
          <w:spacing w:val="-6"/>
        </w:rPr>
        <w:t xml:space="preserve"> </w:t>
      </w:r>
      <w:r>
        <w:t>тканей,</w:t>
      </w:r>
      <w:r>
        <w:rPr>
          <w:spacing w:val="-5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ткани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</w:t>
      </w:r>
      <w:r>
        <w:rPr>
          <w:spacing w:val="-5"/>
        </w:rPr>
        <w:t xml:space="preserve"> </w:t>
      </w:r>
      <w:r>
        <w:t>эксплуатации</w:t>
      </w:r>
      <w:r>
        <w:rPr>
          <w:spacing w:val="-6"/>
        </w:rPr>
        <w:t xml:space="preserve"> </w:t>
      </w:r>
      <w:r>
        <w:t>изделия.</w:t>
      </w:r>
      <w:r>
        <w:rPr>
          <w:spacing w:val="-67"/>
        </w:rPr>
        <w:t xml:space="preserve"> </w:t>
      </w:r>
      <w:r>
        <w:t>Одежда,</w:t>
      </w:r>
      <w:r>
        <w:rPr>
          <w:spacing w:val="3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одежды.</w:t>
      </w:r>
      <w:r>
        <w:rPr>
          <w:spacing w:val="3"/>
        </w:rPr>
        <w:t xml:space="preserve"> </w:t>
      </w:r>
      <w:r>
        <w:t>Мода</w:t>
      </w:r>
      <w:r>
        <w:rPr>
          <w:spacing w:val="-2"/>
        </w:rPr>
        <w:t xml:space="preserve"> </w:t>
      </w:r>
      <w:r>
        <w:t>и стиль.</w:t>
      </w:r>
    </w:p>
    <w:p>
      <w:pPr>
        <w:pStyle w:val="6"/>
        <w:tabs>
          <w:tab w:val="left" w:pos="3380"/>
          <w:tab w:val="left" w:pos="5112"/>
          <w:tab w:val="left" w:pos="6709"/>
          <w:tab w:val="left" w:pos="7898"/>
          <w:tab w:val="left" w:pos="9404"/>
        </w:tabs>
        <w:spacing w:line="264" w:lineRule="auto"/>
        <w:ind w:right="118" w:firstLine="600"/>
      </w:pPr>
      <w:r>
        <w:t>Индивидуальный</w:t>
      </w:r>
      <w:r>
        <w:tab/>
      </w:r>
      <w:r>
        <w:t>творческий</w:t>
      </w:r>
      <w:r>
        <w:tab/>
      </w:r>
      <w:r>
        <w:t>(учебный)</w:t>
      </w:r>
      <w:r>
        <w:tab/>
      </w:r>
      <w:r>
        <w:t>проект</w:t>
      </w:r>
      <w:r>
        <w:tab/>
      </w:r>
      <w:r>
        <w:t>«Изделие</w:t>
      </w:r>
      <w:r>
        <w:tab/>
      </w:r>
      <w:r>
        <w:rPr>
          <w:spacing w:val="-1"/>
        </w:rPr>
        <w:t>из</w:t>
      </w:r>
      <w:r>
        <w:rPr>
          <w:spacing w:val="-67"/>
        </w:rPr>
        <w:t xml:space="preserve"> </w:t>
      </w:r>
      <w:r>
        <w:t>текстильных</w:t>
      </w:r>
      <w:r>
        <w:rPr>
          <w:spacing w:val="-4"/>
        </w:rPr>
        <w:t xml:space="preserve"> </w:t>
      </w:r>
      <w:r>
        <w:t>материалов».</w:t>
      </w:r>
    </w:p>
    <w:p>
      <w:pPr>
        <w:pStyle w:val="6"/>
        <w:spacing w:line="264" w:lineRule="auto"/>
        <w:ind w:right="109" w:firstLine="600"/>
      </w:pPr>
      <w:r>
        <w:t>Чертёж</w:t>
      </w:r>
      <w:r>
        <w:rPr>
          <w:spacing w:val="27"/>
        </w:rPr>
        <w:t xml:space="preserve"> </w:t>
      </w:r>
      <w:r>
        <w:t>выкроек</w:t>
      </w:r>
      <w:r>
        <w:rPr>
          <w:spacing w:val="28"/>
        </w:rPr>
        <w:t xml:space="preserve"> </w:t>
      </w:r>
      <w:r>
        <w:t>проектного</w:t>
      </w:r>
      <w:r>
        <w:rPr>
          <w:spacing w:val="28"/>
        </w:rPr>
        <w:t xml:space="preserve"> </w:t>
      </w:r>
      <w:r>
        <w:t>швейного</w:t>
      </w:r>
      <w:r>
        <w:rPr>
          <w:spacing w:val="32"/>
        </w:rPr>
        <w:t xml:space="preserve"> </w:t>
      </w:r>
      <w:r>
        <w:t>изделия</w:t>
      </w:r>
      <w:r>
        <w:rPr>
          <w:spacing w:val="37"/>
        </w:rPr>
        <w:t xml:space="preserve"> </w:t>
      </w:r>
      <w:r>
        <w:t>(например,</w:t>
      </w:r>
      <w:r>
        <w:rPr>
          <w:spacing w:val="30"/>
        </w:rPr>
        <w:t xml:space="preserve"> </w:t>
      </w:r>
      <w:r>
        <w:t>укладка</w:t>
      </w:r>
      <w:r>
        <w:rPr>
          <w:spacing w:val="2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сумка,</w:t>
      </w:r>
      <w:r>
        <w:rPr>
          <w:spacing w:val="1"/>
        </w:rPr>
        <w:t xml:space="preserve"> </w:t>
      </w:r>
      <w:r>
        <w:t>рюкзак;</w:t>
      </w:r>
      <w:r>
        <w:rPr>
          <w:spacing w:val="-2"/>
        </w:rPr>
        <w:t xml:space="preserve"> </w:t>
      </w:r>
      <w:r>
        <w:t>изделие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лоскутной</w:t>
      </w:r>
      <w:r>
        <w:rPr>
          <w:spacing w:val="-2"/>
        </w:rPr>
        <w:t xml:space="preserve"> </w:t>
      </w:r>
      <w:r>
        <w:t>пластики).</w:t>
      </w:r>
    </w:p>
    <w:p>
      <w:pPr>
        <w:pStyle w:val="6"/>
        <w:tabs>
          <w:tab w:val="left" w:pos="2704"/>
          <w:tab w:val="left" w:pos="5021"/>
          <w:tab w:val="left" w:pos="6436"/>
          <w:tab w:val="left" w:pos="7011"/>
          <w:tab w:val="left" w:pos="8306"/>
          <w:tab w:val="left" w:pos="8743"/>
        </w:tabs>
        <w:spacing w:line="264" w:lineRule="auto"/>
        <w:ind w:right="113" w:firstLine="600"/>
      </w:pPr>
      <w:r>
        <w:t>Выполнение</w:t>
      </w:r>
      <w:r>
        <w:tab/>
      </w:r>
      <w:r>
        <w:t>технологических</w:t>
      </w:r>
      <w:r>
        <w:tab/>
      </w:r>
      <w:r>
        <w:t>операций</w:t>
      </w:r>
      <w:r>
        <w:tab/>
      </w:r>
      <w:r>
        <w:t>по</w:t>
      </w:r>
      <w:r>
        <w:tab/>
      </w:r>
      <w:r>
        <w:t>раскрою</w:t>
      </w:r>
      <w:r>
        <w:tab/>
      </w:r>
      <w:r>
        <w:t>и</w:t>
      </w:r>
      <w:r>
        <w:tab/>
      </w:r>
      <w:r>
        <w:rPr>
          <w:spacing w:val="-1"/>
        </w:rPr>
        <w:t>пошиву</w:t>
      </w:r>
      <w:r>
        <w:rPr>
          <w:spacing w:val="-67"/>
        </w:rPr>
        <w:t xml:space="preserve"> </w:t>
      </w:r>
      <w:r>
        <w:t>проектного изделия,</w:t>
      </w:r>
      <w:r>
        <w:rPr>
          <w:spacing w:val="4"/>
        </w:rPr>
        <w:t xml:space="preserve"> </w:t>
      </w:r>
      <w:r>
        <w:t>отделке</w:t>
      </w:r>
      <w:r>
        <w:rPr>
          <w:spacing w:val="1"/>
        </w:rPr>
        <w:t xml:space="preserve"> </w:t>
      </w:r>
      <w:r>
        <w:t>изделия.</w:t>
      </w:r>
    </w:p>
    <w:p>
      <w:pPr>
        <w:pStyle w:val="6"/>
        <w:ind w:left="920"/>
      </w:pPr>
      <w:r>
        <w:rPr>
          <w:spacing w:val="-1"/>
        </w:rPr>
        <w:t>Оценка</w:t>
      </w:r>
      <w:r>
        <w:rPr>
          <w:spacing w:val="-16"/>
        </w:rPr>
        <w:t xml:space="preserve"> </w:t>
      </w:r>
      <w:r>
        <w:rPr>
          <w:spacing w:val="-1"/>
        </w:rPr>
        <w:t>качества</w:t>
      </w:r>
      <w:r>
        <w:rPr>
          <w:spacing w:val="-15"/>
        </w:rPr>
        <w:t xml:space="preserve"> </w:t>
      </w:r>
      <w:r>
        <w:rPr>
          <w:spacing w:val="-1"/>
        </w:rPr>
        <w:t>изготовления</w:t>
      </w:r>
      <w:r>
        <w:rPr>
          <w:spacing w:val="-15"/>
        </w:rPr>
        <w:t xml:space="preserve"> </w:t>
      </w:r>
      <w:r>
        <w:rPr>
          <w:spacing w:val="-1"/>
        </w:rPr>
        <w:t>проектного</w:t>
      </w:r>
      <w:r>
        <w:rPr>
          <w:spacing w:val="-16"/>
        </w:rPr>
        <w:t xml:space="preserve"> </w:t>
      </w:r>
      <w:r>
        <w:rPr>
          <w:spacing w:val="-1"/>
        </w:rPr>
        <w:t>швейного</w:t>
      </w:r>
      <w:r>
        <w:rPr>
          <w:spacing w:val="-16"/>
        </w:rPr>
        <w:t xml:space="preserve"> </w:t>
      </w:r>
      <w:r>
        <w:rPr>
          <w:spacing w:val="-1"/>
        </w:rPr>
        <w:t>изделия.</w:t>
      </w:r>
    </w:p>
    <w:p>
      <w:pPr>
        <w:pStyle w:val="2"/>
        <w:numPr>
          <w:ilvl w:val="0"/>
          <w:numId w:val="2"/>
        </w:numPr>
        <w:tabs>
          <w:tab w:val="left" w:pos="1132"/>
        </w:tabs>
        <w:spacing w:before="38" w:after="0" w:line="240" w:lineRule="auto"/>
        <w:ind w:left="1131" w:right="0" w:hanging="212"/>
        <w:jc w:val="left"/>
      </w:pPr>
      <w:r>
        <w:t>КЛАСС</w:t>
      </w:r>
    </w:p>
    <w:p>
      <w:pPr>
        <w:pStyle w:val="6"/>
        <w:spacing w:before="28"/>
        <w:ind w:left="920"/>
        <w:jc w:val="both"/>
      </w:pPr>
      <w:r>
        <w:rPr>
          <w:spacing w:val="-1"/>
        </w:rPr>
        <w:t>Технологии</w:t>
      </w:r>
      <w:r>
        <w:rPr>
          <w:spacing w:val="-16"/>
        </w:rPr>
        <w:t xml:space="preserve"> </w:t>
      </w:r>
      <w:r>
        <w:rPr>
          <w:spacing w:val="-1"/>
        </w:rPr>
        <w:t>обработки</w:t>
      </w:r>
      <w:r>
        <w:rPr>
          <w:spacing w:val="-15"/>
        </w:rPr>
        <w:t xml:space="preserve"> </w:t>
      </w:r>
      <w:r>
        <w:rPr>
          <w:spacing w:val="-1"/>
        </w:rPr>
        <w:t>конструкционных</w:t>
      </w:r>
      <w:r>
        <w:rPr>
          <w:spacing w:val="-16"/>
        </w:rPr>
        <w:t xml:space="preserve"> </w:t>
      </w:r>
      <w:r>
        <w:rPr>
          <w:spacing w:val="-1"/>
        </w:rPr>
        <w:t>материалов.</w:t>
      </w:r>
    </w:p>
    <w:p>
      <w:pPr>
        <w:pStyle w:val="6"/>
        <w:spacing w:before="29" w:line="264" w:lineRule="auto"/>
        <w:ind w:right="119" w:firstLine="600"/>
        <w:jc w:val="both"/>
      </w:pPr>
      <w:r>
        <w:t>Обработка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-8"/>
        </w:rPr>
        <w:t xml:space="preserve"> </w:t>
      </w:r>
      <w:r>
        <w:t>материалов.</w:t>
      </w:r>
      <w:r>
        <w:rPr>
          <w:spacing w:val="-1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отделки</w:t>
      </w:r>
      <w:r>
        <w:rPr>
          <w:spacing w:val="-5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древесины.</w:t>
      </w:r>
    </w:p>
    <w:p>
      <w:pPr>
        <w:pStyle w:val="6"/>
        <w:spacing w:before="2" w:line="264" w:lineRule="auto"/>
        <w:ind w:right="116" w:firstLine="600"/>
        <w:jc w:val="both"/>
      </w:pPr>
      <w:r>
        <w:t>Обработка металлов. Технологии обработки металлов. Конструкционная</w:t>
      </w:r>
      <w:r>
        <w:rPr>
          <w:spacing w:val="-68"/>
        </w:rPr>
        <w:t xml:space="preserve"> </w:t>
      </w:r>
      <w:r>
        <w:t>сталь. Токарно-винторезный станок. Изделия из металлопроката. Резьба и</w:t>
      </w:r>
      <w:r>
        <w:rPr>
          <w:spacing w:val="1"/>
        </w:rPr>
        <w:t xml:space="preserve"> </w:t>
      </w:r>
      <w:r>
        <w:t>резьбовые</w:t>
      </w:r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Нарезание</w:t>
      </w:r>
      <w:r>
        <w:rPr>
          <w:spacing w:val="1"/>
        </w:rPr>
        <w:t xml:space="preserve"> </w:t>
      </w:r>
      <w:r>
        <w:t>резьбы.</w:t>
      </w:r>
      <w:r>
        <w:rPr>
          <w:spacing w:val="1"/>
        </w:rPr>
        <w:t xml:space="preserve"> </w:t>
      </w:r>
      <w:r>
        <w:t>Соединение</w:t>
      </w:r>
      <w:r>
        <w:rPr>
          <w:spacing w:val="71"/>
        </w:rPr>
        <w:t xml:space="preserve"> </w:t>
      </w:r>
      <w:r>
        <w:t>металлических</w:t>
      </w:r>
      <w:r>
        <w:rPr>
          <w:spacing w:val="1"/>
        </w:rPr>
        <w:t xml:space="preserve"> </w:t>
      </w:r>
      <w:r>
        <w:t>деталей клеем.</w:t>
      </w:r>
      <w:r>
        <w:rPr>
          <w:spacing w:val="4"/>
        </w:rPr>
        <w:t xml:space="preserve"> </w:t>
      </w:r>
      <w:r>
        <w:t>Отделка</w:t>
      </w:r>
      <w:r>
        <w:rPr>
          <w:spacing w:val="2"/>
        </w:rPr>
        <w:t xml:space="preserve"> </w:t>
      </w:r>
      <w:r>
        <w:t>деталей.</w:t>
      </w:r>
    </w:p>
    <w:p>
      <w:pPr>
        <w:pStyle w:val="6"/>
        <w:spacing w:line="264" w:lineRule="auto"/>
        <w:ind w:right="121" w:firstLine="600"/>
        <w:jc w:val="both"/>
      </w:pPr>
      <w:r>
        <w:t>Пластмасса и другие современные материалы: свойства, получение и</w:t>
      </w:r>
      <w:r>
        <w:rPr>
          <w:spacing w:val="1"/>
        </w:rPr>
        <w:t xml:space="preserve"> </w:t>
      </w:r>
      <w:r>
        <w:t>использование.</w:t>
      </w:r>
    </w:p>
    <w:p>
      <w:pPr>
        <w:pStyle w:val="6"/>
        <w:spacing w:before="2" w:line="261" w:lineRule="auto"/>
        <w:ind w:right="112" w:firstLine="600"/>
        <w:jc w:val="both"/>
      </w:pPr>
      <w:r>
        <w:t>Индивидуальный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(учебный)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«Изделие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поделочных</w:t>
      </w:r>
      <w:r>
        <w:rPr>
          <w:spacing w:val="-3"/>
        </w:rPr>
        <w:t xml:space="preserve"> </w:t>
      </w:r>
      <w:r>
        <w:t>материалов».</w:t>
      </w:r>
    </w:p>
    <w:p>
      <w:pPr>
        <w:pStyle w:val="6"/>
        <w:spacing w:before="4"/>
        <w:ind w:left="920"/>
        <w:jc w:val="both"/>
      </w:pPr>
      <w:r>
        <w:t>Технологии</w:t>
      </w:r>
      <w:r>
        <w:rPr>
          <w:spacing w:val="-7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пищевых</w:t>
      </w:r>
      <w:r>
        <w:rPr>
          <w:spacing w:val="-9"/>
        </w:rPr>
        <w:t xml:space="preserve"> </w:t>
      </w:r>
      <w:r>
        <w:t>продуктов.</w:t>
      </w:r>
    </w:p>
    <w:p>
      <w:pPr>
        <w:pStyle w:val="6"/>
        <w:spacing w:before="33" w:line="264" w:lineRule="auto"/>
        <w:ind w:right="116" w:firstLine="600"/>
        <w:jc w:val="both"/>
      </w:pPr>
      <w:r>
        <w:t>Рыба, морепродукты в питании человека. Пищевая ценность рыбы и</w:t>
      </w:r>
      <w:r>
        <w:rPr>
          <w:spacing w:val="1"/>
        </w:rPr>
        <w:t xml:space="preserve"> </w:t>
      </w:r>
      <w:r>
        <w:t>морепродуктов.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промысловых</w:t>
      </w:r>
      <w:r>
        <w:rPr>
          <w:spacing w:val="1"/>
        </w:rPr>
        <w:t xml:space="preserve"> </w:t>
      </w:r>
      <w:r>
        <w:t>рыб.</w:t>
      </w:r>
      <w:r>
        <w:rPr>
          <w:spacing w:val="1"/>
        </w:rPr>
        <w:t xml:space="preserve"> </w:t>
      </w:r>
      <w:r>
        <w:t>Охлаждённая,</w:t>
      </w:r>
      <w:r>
        <w:rPr>
          <w:spacing w:val="1"/>
        </w:rPr>
        <w:t xml:space="preserve"> </w:t>
      </w:r>
      <w:r>
        <w:t>мороженая</w:t>
      </w:r>
      <w:r>
        <w:rPr>
          <w:spacing w:val="1"/>
        </w:rPr>
        <w:t xml:space="preserve"> </w:t>
      </w:r>
      <w:r>
        <w:t>рыба.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рыбы.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свежести</w:t>
      </w:r>
      <w:r>
        <w:rPr>
          <w:spacing w:val="1"/>
        </w:rPr>
        <w:t xml:space="preserve"> </w:t>
      </w:r>
      <w:r>
        <w:t>рыбы.</w:t>
      </w:r>
      <w:r>
        <w:rPr>
          <w:spacing w:val="1"/>
        </w:rPr>
        <w:t xml:space="preserve"> </w:t>
      </w:r>
      <w:r>
        <w:t>Кулинарная</w:t>
      </w:r>
      <w:r>
        <w:rPr>
          <w:spacing w:val="1"/>
        </w:rPr>
        <w:t xml:space="preserve"> </w:t>
      </w:r>
      <w:r>
        <w:t>разделка</w:t>
      </w:r>
      <w:r>
        <w:rPr>
          <w:spacing w:val="1"/>
        </w:rPr>
        <w:t xml:space="preserve"> </w:t>
      </w:r>
      <w:r>
        <w:t>рыбы.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рыбы.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рыбных</w:t>
      </w:r>
      <w:r>
        <w:rPr>
          <w:spacing w:val="-4"/>
        </w:rPr>
        <w:t xml:space="preserve"> </w:t>
      </w:r>
      <w:r>
        <w:t>блюд.</w:t>
      </w:r>
      <w:r>
        <w:rPr>
          <w:spacing w:val="4"/>
        </w:rPr>
        <w:t xml:space="preserve"> </w:t>
      </w:r>
      <w:r>
        <w:t>Рыбные</w:t>
      </w:r>
      <w:r>
        <w:rPr>
          <w:spacing w:val="2"/>
        </w:rPr>
        <w:t xml:space="preserve"> </w:t>
      </w:r>
      <w:r>
        <w:t>консервы.</w:t>
      </w:r>
    </w:p>
    <w:p>
      <w:pPr>
        <w:pStyle w:val="6"/>
        <w:spacing w:before="1" w:line="264" w:lineRule="auto"/>
        <w:ind w:right="112" w:firstLine="600"/>
        <w:jc w:val="both"/>
      </w:pPr>
      <w:r>
        <w:t>Мясо животных, мясо птицы в питании человека. Пищевая ценность</w:t>
      </w:r>
      <w:r>
        <w:rPr>
          <w:spacing w:val="1"/>
        </w:rPr>
        <w:t xml:space="preserve"> </w:t>
      </w:r>
      <w:r>
        <w:t>мяса.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мяса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(говядина,</w:t>
      </w:r>
      <w:r>
        <w:rPr>
          <w:spacing w:val="71"/>
        </w:rPr>
        <w:t xml:space="preserve"> </w:t>
      </w:r>
      <w:r>
        <w:t>свинина,</w:t>
      </w:r>
      <w:r>
        <w:rPr>
          <w:spacing w:val="-67"/>
        </w:rPr>
        <w:t xml:space="preserve"> </w:t>
      </w:r>
      <w:r>
        <w:t>баранина), обработка мяса птицы. Показатели свежести мяса. Виды тепловой</w:t>
      </w:r>
      <w:r>
        <w:rPr>
          <w:spacing w:val="1"/>
        </w:rPr>
        <w:t xml:space="preserve"> </w:t>
      </w:r>
      <w:r>
        <w:t>обработки мяса.</w:t>
      </w:r>
    </w:p>
    <w:p>
      <w:pPr>
        <w:pStyle w:val="6"/>
        <w:ind w:left="920"/>
        <w:jc w:val="both"/>
      </w:pPr>
      <w:r>
        <w:t>Блюда</w:t>
      </w:r>
      <w:r>
        <w:rPr>
          <w:spacing w:val="-4"/>
        </w:rPr>
        <w:t xml:space="preserve"> </w:t>
      </w:r>
      <w:r>
        <w:t>национальной</w:t>
      </w:r>
      <w:r>
        <w:rPr>
          <w:spacing w:val="-4"/>
        </w:rPr>
        <w:t xml:space="preserve"> </w:t>
      </w:r>
      <w:r>
        <w:t>кухни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мяса,</w:t>
      </w:r>
      <w:r>
        <w:rPr>
          <w:spacing w:val="-2"/>
        </w:rPr>
        <w:t xml:space="preserve"> </w:t>
      </w:r>
      <w:r>
        <w:t>рыбы.</w:t>
      </w:r>
    </w:p>
    <w:p>
      <w:pPr>
        <w:spacing w:after="0"/>
        <w:jc w:val="both"/>
        <w:sectPr>
          <w:pgSz w:w="11910" w:h="16390"/>
          <w:pgMar w:top="1060" w:right="740" w:bottom="280" w:left="1380" w:header="720" w:footer="720" w:gutter="0"/>
          <w:cols w:space="720" w:num="1"/>
        </w:sectPr>
      </w:pPr>
    </w:p>
    <w:p>
      <w:pPr>
        <w:pStyle w:val="6"/>
        <w:tabs>
          <w:tab w:val="left" w:pos="2541"/>
          <w:tab w:val="left" w:pos="3668"/>
          <w:tab w:val="left" w:pos="4278"/>
          <w:tab w:val="left" w:pos="5145"/>
          <w:tab w:val="left" w:pos="7016"/>
          <w:tab w:val="left" w:pos="8570"/>
        </w:tabs>
        <w:spacing w:before="63" w:line="264" w:lineRule="auto"/>
        <w:ind w:right="112" w:firstLine="600"/>
      </w:pPr>
      <w:r>
        <w:t>Групповой</w:t>
      </w:r>
      <w:r>
        <w:tab/>
      </w:r>
      <w:r>
        <w:t>проект</w:t>
      </w:r>
      <w:r>
        <w:tab/>
      </w:r>
      <w:r>
        <w:t>по</w:t>
      </w:r>
      <w:r>
        <w:tab/>
      </w:r>
      <w:r>
        <w:t>теме</w:t>
      </w:r>
      <w:r>
        <w:tab/>
      </w:r>
      <w:r>
        <w:t>«Технологии</w:t>
      </w:r>
      <w:r>
        <w:tab/>
      </w:r>
      <w:r>
        <w:t>обработки</w:t>
      </w:r>
      <w:r>
        <w:tab/>
      </w:r>
      <w:r>
        <w:rPr>
          <w:spacing w:val="-1"/>
        </w:rPr>
        <w:t>пищевых</w:t>
      </w:r>
      <w:r>
        <w:rPr>
          <w:spacing w:val="-67"/>
        </w:rPr>
        <w:t xml:space="preserve"> </w:t>
      </w:r>
      <w:r>
        <w:t>продуктов».</w:t>
      </w:r>
    </w:p>
    <w:p>
      <w:pPr>
        <w:pStyle w:val="2"/>
        <w:spacing w:before="7" w:line="264" w:lineRule="auto"/>
        <w:ind w:right="5621"/>
      </w:pPr>
      <w:r>
        <w:rPr>
          <w:spacing w:val="-1"/>
        </w:rPr>
        <w:t xml:space="preserve">Модуль </w:t>
      </w:r>
      <w:r>
        <w:t>«Робототехника»</w:t>
      </w:r>
      <w:r>
        <w:rPr>
          <w:spacing w:val="-67"/>
        </w:rPr>
        <w:t xml:space="preserve"> </w:t>
      </w:r>
      <w:r>
        <w:t>5 КЛАСС</w:t>
      </w:r>
    </w:p>
    <w:p>
      <w:pPr>
        <w:pStyle w:val="6"/>
        <w:spacing w:line="315" w:lineRule="exact"/>
        <w:ind w:left="920"/>
      </w:pPr>
      <w:r>
        <w:t>Автоматизация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роботизация.</w:t>
      </w:r>
      <w:r>
        <w:rPr>
          <w:spacing w:val="-2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робота.</w:t>
      </w:r>
    </w:p>
    <w:p>
      <w:pPr>
        <w:pStyle w:val="6"/>
        <w:spacing w:before="34" w:line="264" w:lineRule="auto"/>
        <w:ind w:right="114" w:firstLine="600"/>
      </w:pPr>
      <w:r>
        <w:t>Классификация</w:t>
      </w:r>
      <w:r>
        <w:rPr>
          <w:spacing w:val="9"/>
        </w:rPr>
        <w:t xml:space="preserve"> </w:t>
      </w:r>
      <w:r>
        <w:t>современных</w:t>
      </w:r>
      <w:r>
        <w:rPr>
          <w:spacing w:val="8"/>
        </w:rPr>
        <w:t xml:space="preserve"> </w:t>
      </w:r>
      <w:r>
        <w:t>роботов.</w:t>
      </w:r>
      <w:r>
        <w:rPr>
          <w:spacing w:val="14"/>
        </w:rPr>
        <w:t xml:space="preserve"> </w:t>
      </w:r>
      <w:r>
        <w:t>Виды</w:t>
      </w:r>
      <w:r>
        <w:rPr>
          <w:spacing w:val="8"/>
        </w:rPr>
        <w:t xml:space="preserve"> </w:t>
      </w:r>
      <w:r>
        <w:t>роботов,</w:t>
      </w:r>
      <w:r>
        <w:rPr>
          <w:spacing w:val="10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функции</w:t>
      </w:r>
      <w:r>
        <w:rPr>
          <w:spacing w:val="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назначение.</w:t>
      </w:r>
    </w:p>
    <w:p>
      <w:pPr>
        <w:pStyle w:val="6"/>
        <w:spacing w:before="2" w:line="264" w:lineRule="auto"/>
        <w:ind w:left="920"/>
      </w:pPr>
      <w:r>
        <w:t>Взаимосвязь</w:t>
      </w:r>
      <w:r>
        <w:rPr>
          <w:spacing w:val="-6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робота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выполняемой</w:t>
      </w:r>
      <w:r>
        <w:rPr>
          <w:spacing w:val="-5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функции.</w:t>
      </w:r>
      <w:r>
        <w:rPr>
          <w:spacing w:val="-67"/>
        </w:rPr>
        <w:t xml:space="preserve"> </w:t>
      </w:r>
      <w:r>
        <w:t>Робототехнический</w:t>
      </w:r>
      <w:r>
        <w:rPr>
          <w:spacing w:val="-1"/>
        </w:rPr>
        <w:t xml:space="preserve"> </w:t>
      </w:r>
      <w:r>
        <w:t>конструктор и</w:t>
      </w:r>
      <w:r>
        <w:rPr>
          <w:spacing w:val="-1"/>
        </w:rPr>
        <w:t xml:space="preserve"> </w:t>
      </w:r>
      <w:r>
        <w:t>комплектующие.</w:t>
      </w:r>
    </w:p>
    <w:p>
      <w:pPr>
        <w:pStyle w:val="6"/>
        <w:spacing w:line="264" w:lineRule="auto"/>
        <w:ind w:left="920"/>
      </w:pPr>
      <w:r>
        <w:t>Чтение</w:t>
      </w:r>
      <w:r>
        <w:rPr>
          <w:spacing w:val="-5"/>
        </w:rPr>
        <w:t xml:space="preserve"> </w:t>
      </w:r>
      <w:r>
        <w:t>схем.</w:t>
      </w:r>
      <w:r>
        <w:rPr>
          <w:spacing w:val="-2"/>
        </w:rPr>
        <w:t xml:space="preserve"> </w:t>
      </w:r>
      <w:r>
        <w:t>Сборка</w:t>
      </w:r>
      <w:r>
        <w:rPr>
          <w:spacing w:val="-5"/>
        </w:rPr>
        <w:t xml:space="preserve"> </w:t>
      </w:r>
      <w:r>
        <w:t>роботизированной</w:t>
      </w:r>
      <w:r>
        <w:rPr>
          <w:spacing w:val="-5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готовой</w:t>
      </w:r>
      <w:r>
        <w:rPr>
          <w:spacing w:val="-6"/>
        </w:rPr>
        <w:t xml:space="preserve"> </w:t>
      </w:r>
      <w:r>
        <w:t>схеме.</w:t>
      </w:r>
      <w:r>
        <w:rPr>
          <w:spacing w:val="-67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программирования.</w:t>
      </w:r>
    </w:p>
    <w:p>
      <w:pPr>
        <w:pStyle w:val="6"/>
        <w:spacing w:line="264" w:lineRule="auto"/>
        <w:ind w:right="114" w:firstLine="600"/>
      </w:pPr>
      <w:r>
        <w:t>Визуальный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робототехнических</w:t>
      </w:r>
      <w:r>
        <w:rPr>
          <w:spacing w:val="-67"/>
        </w:rPr>
        <w:t xml:space="preserve"> </w:t>
      </w:r>
      <w:r>
        <w:t>систем.</w:t>
      </w:r>
    </w:p>
    <w:p>
      <w:pPr>
        <w:pStyle w:val="2"/>
        <w:numPr>
          <w:ilvl w:val="0"/>
          <w:numId w:val="3"/>
        </w:numPr>
        <w:tabs>
          <w:tab w:val="left" w:pos="1132"/>
        </w:tabs>
        <w:spacing w:before="2" w:after="0" w:line="240" w:lineRule="auto"/>
        <w:ind w:left="1131" w:right="0" w:hanging="212"/>
        <w:jc w:val="left"/>
      </w:pPr>
      <w:r>
        <w:t>КЛАСС</w:t>
      </w:r>
    </w:p>
    <w:p>
      <w:pPr>
        <w:pStyle w:val="6"/>
        <w:tabs>
          <w:tab w:val="left" w:pos="3074"/>
          <w:tab w:val="left" w:pos="5717"/>
          <w:tab w:val="left" w:pos="8063"/>
        </w:tabs>
        <w:spacing w:before="28" w:line="264" w:lineRule="auto"/>
        <w:ind w:right="113" w:firstLine="600"/>
      </w:pPr>
      <w:r>
        <w:t>Мобильная</w:t>
      </w:r>
      <w:r>
        <w:tab/>
      </w:r>
      <w:r>
        <w:t>робототехника.</w:t>
      </w:r>
      <w:r>
        <w:tab/>
      </w:r>
      <w:r>
        <w:t>Организация</w:t>
      </w:r>
      <w:r>
        <w:tab/>
      </w:r>
      <w:r>
        <w:t>перемещения</w:t>
      </w:r>
      <w:r>
        <w:rPr>
          <w:spacing w:val="-67"/>
        </w:rPr>
        <w:t xml:space="preserve"> </w:t>
      </w:r>
      <w:r>
        <w:t>робототехнических устройств.</w:t>
      </w:r>
    </w:p>
    <w:p>
      <w:pPr>
        <w:pStyle w:val="6"/>
        <w:spacing w:before="3" w:line="264" w:lineRule="auto"/>
        <w:ind w:left="920" w:right="2404"/>
      </w:pPr>
      <w:r>
        <w:t>Транспортные роботы. Назначение, особенности.</w:t>
      </w:r>
      <w:r>
        <w:rPr>
          <w:spacing w:val="1"/>
        </w:rPr>
        <w:t xml:space="preserve"> </w:t>
      </w:r>
      <w:r>
        <w:t>Знакомство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контроллером,</w:t>
      </w:r>
      <w:r>
        <w:rPr>
          <w:spacing w:val="-5"/>
        </w:rPr>
        <w:t xml:space="preserve"> </w:t>
      </w:r>
      <w:r>
        <w:t>моторами,</w:t>
      </w:r>
      <w:r>
        <w:rPr>
          <w:spacing w:val="-5"/>
        </w:rPr>
        <w:t xml:space="preserve"> </w:t>
      </w:r>
      <w:r>
        <w:t>датчиками.</w:t>
      </w:r>
      <w:r>
        <w:rPr>
          <w:spacing w:val="-67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мобильного робота.</w:t>
      </w:r>
    </w:p>
    <w:p>
      <w:pPr>
        <w:pStyle w:val="6"/>
        <w:spacing w:line="321" w:lineRule="exact"/>
        <w:ind w:left="920"/>
      </w:pPr>
      <w:r>
        <w:t>Принципы</w:t>
      </w:r>
      <w:r>
        <w:rPr>
          <w:spacing w:val="-8"/>
        </w:rPr>
        <w:t xml:space="preserve"> </w:t>
      </w:r>
      <w:r>
        <w:t>программирования</w:t>
      </w:r>
      <w:r>
        <w:rPr>
          <w:spacing w:val="-6"/>
        </w:rPr>
        <w:t xml:space="preserve"> </w:t>
      </w:r>
      <w:r>
        <w:t>мобильных</w:t>
      </w:r>
      <w:r>
        <w:rPr>
          <w:spacing w:val="-11"/>
        </w:rPr>
        <w:t xml:space="preserve"> </w:t>
      </w:r>
      <w:r>
        <w:t>роботов.</w:t>
      </w:r>
    </w:p>
    <w:p>
      <w:pPr>
        <w:pStyle w:val="6"/>
        <w:spacing w:before="33" w:line="264" w:lineRule="auto"/>
        <w:ind w:firstLine="600"/>
      </w:pPr>
      <w:r>
        <w:t>Изучение</w:t>
      </w:r>
      <w:r>
        <w:rPr>
          <w:spacing w:val="34"/>
        </w:rPr>
        <w:t xml:space="preserve"> </w:t>
      </w:r>
      <w:r>
        <w:t>интерфейса</w:t>
      </w:r>
      <w:r>
        <w:rPr>
          <w:spacing w:val="34"/>
        </w:rPr>
        <w:t xml:space="preserve"> </w:t>
      </w:r>
      <w:r>
        <w:t>визуального</w:t>
      </w:r>
      <w:r>
        <w:rPr>
          <w:spacing w:val="33"/>
        </w:rPr>
        <w:t xml:space="preserve"> </w:t>
      </w:r>
      <w:r>
        <w:t>языка</w:t>
      </w:r>
      <w:r>
        <w:rPr>
          <w:spacing w:val="34"/>
        </w:rPr>
        <w:t xml:space="preserve"> </w:t>
      </w:r>
      <w:r>
        <w:t>программирования,</w:t>
      </w:r>
      <w:r>
        <w:rPr>
          <w:spacing w:val="36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инструменты и команды программирования</w:t>
      </w:r>
      <w:r>
        <w:rPr>
          <w:spacing w:val="1"/>
        </w:rPr>
        <w:t xml:space="preserve"> </w:t>
      </w:r>
      <w:r>
        <w:t>роботов.</w:t>
      </w:r>
    </w:p>
    <w:p>
      <w:pPr>
        <w:pStyle w:val="6"/>
        <w:spacing w:before="2"/>
        <w:ind w:left="920"/>
      </w:pPr>
      <w:r>
        <w:t>Учебный</w:t>
      </w:r>
      <w:r>
        <w:rPr>
          <w:spacing w:val="-5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робототехнике.</w:t>
      </w:r>
    </w:p>
    <w:p>
      <w:pPr>
        <w:pStyle w:val="2"/>
        <w:numPr>
          <w:ilvl w:val="0"/>
          <w:numId w:val="3"/>
        </w:numPr>
        <w:tabs>
          <w:tab w:val="left" w:pos="1132"/>
        </w:tabs>
        <w:spacing w:before="33" w:after="0" w:line="240" w:lineRule="auto"/>
        <w:ind w:left="1131" w:right="0" w:hanging="212"/>
        <w:jc w:val="left"/>
      </w:pPr>
      <w:r>
        <w:t>КЛАСС</w:t>
      </w:r>
    </w:p>
    <w:p>
      <w:pPr>
        <w:pStyle w:val="6"/>
        <w:spacing w:before="29" w:line="264" w:lineRule="auto"/>
        <w:ind w:right="123" w:firstLine="600"/>
        <w:jc w:val="both"/>
      </w:pPr>
      <w:r>
        <w:t>Промышленные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роботы,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использование.</w:t>
      </w:r>
    </w:p>
    <w:p>
      <w:pPr>
        <w:pStyle w:val="6"/>
        <w:spacing w:before="2" w:line="264" w:lineRule="auto"/>
        <w:ind w:right="120" w:firstLine="600"/>
        <w:jc w:val="both"/>
      </w:pPr>
      <w:r>
        <w:t>Программирование</w:t>
      </w:r>
      <w:r>
        <w:rPr>
          <w:spacing w:val="1"/>
        </w:rPr>
        <w:t xml:space="preserve"> </w:t>
      </w:r>
      <w:r>
        <w:t>контроллера,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программирования,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роботов.</w:t>
      </w:r>
    </w:p>
    <w:p>
      <w:pPr>
        <w:pStyle w:val="6"/>
        <w:spacing w:line="264" w:lineRule="auto"/>
        <w:ind w:right="114" w:firstLine="600"/>
        <w:jc w:val="both"/>
      </w:pPr>
      <w:r>
        <w:t>Реализация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роботизированными системами.</w:t>
      </w:r>
    </w:p>
    <w:p>
      <w:pPr>
        <w:pStyle w:val="6"/>
        <w:spacing w:before="1" w:line="261" w:lineRule="auto"/>
        <w:ind w:right="120" w:firstLine="600"/>
        <w:jc w:val="both"/>
      </w:pP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работоспособность,</w:t>
      </w:r>
      <w:r>
        <w:rPr>
          <w:spacing w:val="1"/>
        </w:rPr>
        <w:t xml:space="preserve"> </w:t>
      </w:r>
      <w:r>
        <w:t>усовершенствование</w:t>
      </w:r>
      <w:r>
        <w:rPr>
          <w:spacing w:val="1"/>
        </w:rPr>
        <w:t xml:space="preserve"> </w:t>
      </w:r>
      <w:r>
        <w:t>конструкции робота.</w:t>
      </w:r>
    </w:p>
    <w:p>
      <w:pPr>
        <w:pStyle w:val="6"/>
        <w:spacing w:before="4"/>
        <w:ind w:left="920"/>
        <w:jc w:val="both"/>
      </w:pPr>
      <w:r>
        <w:t>Учебный</w:t>
      </w:r>
      <w:r>
        <w:rPr>
          <w:spacing w:val="-6"/>
        </w:rPr>
        <w:t xml:space="preserve"> </w:t>
      </w:r>
      <w:r>
        <w:t>проект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робототехнике.</w:t>
      </w:r>
    </w:p>
    <w:p>
      <w:pPr>
        <w:pStyle w:val="2"/>
        <w:numPr>
          <w:ilvl w:val="0"/>
          <w:numId w:val="3"/>
        </w:numPr>
        <w:tabs>
          <w:tab w:val="left" w:pos="1132"/>
        </w:tabs>
        <w:spacing w:before="38" w:after="0" w:line="240" w:lineRule="auto"/>
        <w:ind w:left="1131" w:right="0" w:hanging="212"/>
        <w:jc w:val="left"/>
      </w:pPr>
      <w:r>
        <w:t>КЛАСС</w:t>
      </w:r>
    </w:p>
    <w:p>
      <w:pPr>
        <w:pStyle w:val="6"/>
        <w:spacing w:before="28" w:line="264" w:lineRule="auto"/>
        <w:ind w:right="116" w:firstLine="600"/>
        <w:jc w:val="both"/>
      </w:pPr>
      <w:r>
        <w:t>История развития беспилотного авиастроения, применение беспилотных</w:t>
      </w:r>
      <w:r>
        <w:rPr>
          <w:spacing w:val="-67"/>
        </w:rPr>
        <w:t xml:space="preserve"> </w:t>
      </w:r>
      <w:r>
        <w:t>воздушных</w:t>
      </w:r>
      <w:r>
        <w:rPr>
          <w:spacing w:val="-4"/>
        </w:rPr>
        <w:t xml:space="preserve"> </w:t>
      </w:r>
      <w:r>
        <w:t>судов.</w:t>
      </w:r>
    </w:p>
    <w:p>
      <w:pPr>
        <w:pStyle w:val="6"/>
        <w:spacing w:line="264" w:lineRule="auto"/>
        <w:ind w:right="117" w:firstLine="600"/>
        <w:jc w:val="both"/>
      </w:pPr>
      <w:r>
        <w:t>Принципы работы и назначение основных блоков, оптимальный вариант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 конструировании</w:t>
      </w:r>
      <w:r>
        <w:rPr>
          <w:spacing w:val="1"/>
        </w:rPr>
        <w:t xml:space="preserve"> </w:t>
      </w:r>
      <w:r>
        <w:t>роботов.</w:t>
      </w:r>
    </w:p>
    <w:p>
      <w:pPr>
        <w:spacing w:after="0" w:line="264" w:lineRule="auto"/>
        <w:jc w:val="both"/>
        <w:sectPr>
          <w:pgSz w:w="11910" w:h="16390"/>
          <w:pgMar w:top="1060" w:right="740" w:bottom="280" w:left="1380" w:header="720" w:footer="720" w:gutter="0"/>
          <w:cols w:space="720" w:num="1"/>
        </w:sectPr>
      </w:pPr>
    </w:p>
    <w:p>
      <w:pPr>
        <w:pStyle w:val="6"/>
        <w:spacing w:before="63" w:line="264" w:lineRule="auto"/>
        <w:ind w:right="117" w:firstLine="600"/>
        <w:jc w:val="both"/>
      </w:pP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автоматического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регулирования.</w:t>
      </w:r>
      <w:r>
        <w:rPr>
          <w:spacing w:val="3"/>
        </w:rPr>
        <w:t xml:space="preserve"> </w:t>
      </w:r>
      <w:r>
        <w:t>Обратная</w:t>
      </w:r>
      <w:r>
        <w:rPr>
          <w:spacing w:val="3"/>
        </w:rPr>
        <w:t xml:space="preserve"> </w:t>
      </w:r>
      <w:r>
        <w:t>связь.</w:t>
      </w:r>
    </w:p>
    <w:p>
      <w:pPr>
        <w:pStyle w:val="6"/>
        <w:spacing w:before="3"/>
        <w:ind w:left="920"/>
        <w:jc w:val="both"/>
      </w:pPr>
      <w:r>
        <w:t>Датчики,</w:t>
      </w:r>
      <w:r>
        <w:rPr>
          <w:spacing w:val="-3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режимы</w:t>
      </w:r>
      <w:r>
        <w:rPr>
          <w:spacing w:val="-5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параметры,</w:t>
      </w:r>
      <w:r>
        <w:rPr>
          <w:spacing w:val="-2"/>
        </w:rPr>
        <w:t xml:space="preserve"> </w:t>
      </w:r>
      <w:r>
        <w:t>применение.</w:t>
      </w:r>
    </w:p>
    <w:p>
      <w:pPr>
        <w:pStyle w:val="6"/>
        <w:spacing w:before="33" w:line="261" w:lineRule="auto"/>
        <w:ind w:right="119" w:firstLine="600"/>
        <w:jc w:val="both"/>
      </w:pPr>
      <w:r>
        <w:t>Отладка</w:t>
      </w:r>
      <w:r>
        <w:rPr>
          <w:spacing w:val="1"/>
        </w:rPr>
        <w:t xml:space="preserve"> </w:t>
      </w:r>
      <w:r>
        <w:t>роботизированных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поставленными задачами.</w:t>
      </w:r>
    </w:p>
    <w:p>
      <w:pPr>
        <w:pStyle w:val="6"/>
        <w:spacing w:before="4"/>
        <w:ind w:left="920"/>
        <w:jc w:val="both"/>
      </w:pPr>
      <w:r>
        <w:t>Беспроводное</w:t>
      </w:r>
      <w:r>
        <w:rPr>
          <w:spacing w:val="-7"/>
        </w:rPr>
        <w:t xml:space="preserve"> </w:t>
      </w:r>
      <w:r>
        <w:t>управление</w:t>
      </w:r>
      <w:r>
        <w:rPr>
          <w:spacing w:val="-6"/>
        </w:rPr>
        <w:t xml:space="preserve"> </w:t>
      </w:r>
      <w:r>
        <w:t>роботом.</w:t>
      </w:r>
    </w:p>
    <w:p>
      <w:pPr>
        <w:pStyle w:val="6"/>
        <w:spacing w:before="33" w:line="264" w:lineRule="auto"/>
        <w:ind w:right="118" w:firstLine="600"/>
        <w:jc w:val="both"/>
      </w:pPr>
      <w:r>
        <w:t>Программирование</w:t>
      </w:r>
      <w:r>
        <w:rPr>
          <w:spacing w:val="1"/>
        </w:rPr>
        <w:t xml:space="preserve"> </w:t>
      </w:r>
      <w:r>
        <w:t>роботов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программирования,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роботов.</w:t>
      </w:r>
    </w:p>
    <w:p>
      <w:pPr>
        <w:pStyle w:val="6"/>
        <w:spacing w:line="264" w:lineRule="auto"/>
        <w:ind w:right="114" w:firstLine="600"/>
        <w:jc w:val="both"/>
      </w:pPr>
      <w:r>
        <w:t>Учебный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робототехнике</w:t>
      </w:r>
      <w:r>
        <w:rPr>
          <w:spacing w:val="1"/>
        </w:rPr>
        <w:t xml:space="preserve"> </w:t>
      </w:r>
      <w:r>
        <w:t>(одна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выбор).</w:t>
      </w:r>
    </w:p>
    <w:p>
      <w:pPr>
        <w:pStyle w:val="2"/>
        <w:numPr>
          <w:ilvl w:val="0"/>
          <w:numId w:val="3"/>
        </w:numPr>
        <w:tabs>
          <w:tab w:val="left" w:pos="1132"/>
        </w:tabs>
        <w:spacing w:before="6" w:after="0" w:line="240" w:lineRule="auto"/>
        <w:ind w:left="1131" w:right="0" w:hanging="212"/>
        <w:jc w:val="both"/>
      </w:pPr>
      <w:r>
        <w:t>КЛАСС</w:t>
      </w:r>
    </w:p>
    <w:p>
      <w:pPr>
        <w:pStyle w:val="6"/>
        <w:spacing w:before="28" w:line="261" w:lineRule="auto"/>
        <w:ind w:firstLine="600"/>
      </w:pPr>
      <w:r>
        <w:t>Робототехнические</w:t>
      </w:r>
      <w:r>
        <w:rPr>
          <w:spacing w:val="18"/>
        </w:rPr>
        <w:t xml:space="preserve"> </w:t>
      </w:r>
      <w:r>
        <w:t>системы.</w:t>
      </w:r>
      <w:r>
        <w:rPr>
          <w:spacing w:val="20"/>
        </w:rPr>
        <w:t xml:space="preserve"> </w:t>
      </w:r>
      <w:r>
        <w:t>Автоматизированные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роботизированные</w:t>
      </w:r>
      <w:r>
        <w:rPr>
          <w:spacing w:val="-67"/>
        </w:rPr>
        <w:t xml:space="preserve"> </w:t>
      </w:r>
      <w:r>
        <w:t>производственные</w:t>
      </w:r>
      <w:r>
        <w:rPr>
          <w:spacing w:val="-3"/>
        </w:rPr>
        <w:t xml:space="preserve"> </w:t>
      </w:r>
      <w:r>
        <w:t>линии.</w:t>
      </w:r>
    </w:p>
    <w:p>
      <w:pPr>
        <w:pStyle w:val="6"/>
        <w:spacing w:before="5" w:line="264" w:lineRule="auto"/>
        <w:ind w:left="920"/>
      </w:pPr>
      <w:r>
        <w:t>Система интернет вещей. Промышленный интернет вещей.</w:t>
      </w:r>
      <w:r>
        <w:rPr>
          <w:spacing w:val="1"/>
        </w:rPr>
        <w:t xml:space="preserve"> </w:t>
      </w:r>
      <w:r>
        <w:t>Потребительский</w:t>
      </w:r>
      <w:r>
        <w:rPr>
          <w:spacing w:val="-9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вещей.</w:t>
      </w:r>
      <w:r>
        <w:rPr>
          <w:spacing w:val="-6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«Умного</w:t>
      </w:r>
      <w:r>
        <w:rPr>
          <w:spacing w:val="-12"/>
        </w:rPr>
        <w:t xml:space="preserve"> </w:t>
      </w:r>
      <w:r>
        <w:t>дома».</w:t>
      </w:r>
    </w:p>
    <w:p>
      <w:pPr>
        <w:pStyle w:val="6"/>
        <w:tabs>
          <w:tab w:val="left" w:pos="3678"/>
          <w:tab w:val="left" w:pos="4475"/>
          <w:tab w:val="left" w:pos="6955"/>
          <w:tab w:val="left" w:pos="7727"/>
        </w:tabs>
        <w:spacing w:before="2" w:line="264" w:lineRule="auto"/>
        <w:ind w:right="117" w:firstLine="600"/>
      </w:pPr>
      <w:r>
        <w:t>Конструирование</w:t>
      </w:r>
      <w:r>
        <w:tab/>
      </w:r>
      <w:r>
        <w:t>и</w:t>
      </w:r>
      <w:r>
        <w:tab/>
      </w:r>
      <w:r>
        <w:t>моделирование</w:t>
      </w:r>
      <w:r>
        <w:tab/>
      </w:r>
      <w:r>
        <w:t>с</w:t>
      </w:r>
      <w:r>
        <w:tab/>
      </w:r>
      <w:r>
        <w:t>использованием</w:t>
      </w:r>
      <w:r>
        <w:rPr>
          <w:spacing w:val="-67"/>
        </w:rPr>
        <w:t xml:space="preserve"> </w:t>
      </w:r>
      <w:r>
        <w:t>автоматизированных</w:t>
      </w:r>
      <w:r>
        <w:rPr>
          <w:spacing w:val="-4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обратной</w:t>
      </w:r>
      <w:r>
        <w:rPr>
          <w:spacing w:val="5"/>
        </w:rPr>
        <w:t xml:space="preserve"> </w:t>
      </w:r>
      <w:r>
        <w:t>связью.</w:t>
      </w:r>
    </w:p>
    <w:p>
      <w:pPr>
        <w:pStyle w:val="6"/>
        <w:spacing w:line="264" w:lineRule="auto"/>
        <w:ind w:firstLine="600"/>
      </w:pPr>
      <w:r>
        <w:t>Составление</w:t>
      </w:r>
      <w:r>
        <w:rPr>
          <w:spacing w:val="2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программ</w:t>
      </w:r>
      <w:r>
        <w:rPr>
          <w:spacing w:val="3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беспроводными</w:t>
      </w:r>
      <w:r>
        <w:rPr>
          <w:spacing w:val="-67"/>
        </w:rPr>
        <w:t xml:space="preserve"> </w:t>
      </w:r>
      <w:r>
        <w:t>роботизированными системами.</w:t>
      </w:r>
    </w:p>
    <w:p>
      <w:pPr>
        <w:pStyle w:val="6"/>
        <w:ind w:left="920"/>
      </w:pPr>
      <w:r>
        <w:t>Протоколы</w:t>
      </w:r>
      <w:r>
        <w:rPr>
          <w:spacing w:val="-4"/>
        </w:rPr>
        <w:t xml:space="preserve"> </w:t>
      </w:r>
      <w:r>
        <w:t>связи.</w:t>
      </w:r>
    </w:p>
    <w:p>
      <w:pPr>
        <w:pStyle w:val="6"/>
        <w:tabs>
          <w:tab w:val="left" w:pos="2891"/>
          <w:tab w:val="left" w:pos="5049"/>
          <w:tab w:val="left" w:pos="5582"/>
          <w:tab w:val="left" w:pos="7558"/>
          <w:tab w:val="left" w:pos="9523"/>
        </w:tabs>
        <w:spacing w:before="33" w:line="264" w:lineRule="auto"/>
        <w:ind w:right="109" w:firstLine="600"/>
      </w:pPr>
      <w:r>
        <w:t>Перспективы</w:t>
      </w:r>
      <w:r>
        <w:tab/>
      </w:r>
      <w:r>
        <w:t>автоматизации</w:t>
      </w:r>
      <w:r>
        <w:tab/>
      </w:r>
      <w:r>
        <w:t>и</w:t>
      </w:r>
      <w:r>
        <w:tab/>
      </w:r>
      <w:r>
        <w:t>роботизации:</w:t>
      </w:r>
      <w:r>
        <w:tab/>
      </w:r>
      <w:r>
        <w:t>возможности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ограничения.</w:t>
      </w:r>
    </w:p>
    <w:p>
      <w:pPr>
        <w:pStyle w:val="6"/>
        <w:spacing w:line="320" w:lineRule="exact"/>
        <w:ind w:left="920"/>
      </w:pPr>
      <w:r>
        <w:t>Профессии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робототехники.</w:t>
      </w:r>
    </w:p>
    <w:p>
      <w:pPr>
        <w:pStyle w:val="6"/>
        <w:spacing w:before="33"/>
        <w:ind w:left="920"/>
      </w:pPr>
      <w:r>
        <w:t>Научно-практический</w:t>
      </w:r>
      <w:r>
        <w:rPr>
          <w:spacing w:val="-7"/>
        </w:rPr>
        <w:t xml:space="preserve"> </w:t>
      </w:r>
      <w:r>
        <w:t>проект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робототехнике.</w:t>
      </w:r>
    </w:p>
    <w:p>
      <w:pPr>
        <w:pStyle w:val="2"/>
        <w:spacing w:before="38" w:line="264" w:lineRule="auto"/>
        <w:ind w:right="450"/>
      </w:pPr>
      <w:r>
        <w:t>Модуль</w:t>
      </w:r>
      <w:r>
        <w:rPr>
          <w:spacing w:val="-13"/>
        </w:rPr>
        <w:t xml:space="preserve"> </w:t>
      </w:r>
      <w:r>
        <w:t>«3D-моделирование,</w:t>
      </w:r>
      <w:r>
        <w:rPr>
          <w:spacing w:val="-8"/>
        </w:rPr>
        <w:t xml:space="preserve"> </w:t>
      </w:r>
      <w:r>
        <w:t>прототипирование,</w:t>
      </w:r>
      <w:r>
        <w:rPr>
          <w:spacing w:val="-8"/>
        </w:rPr>
        <w:t xml:space="preserve"> </w:t>
      </w:r>
      <w:r>
        <w:t>макетирование»</w:t>
      </w:r>
      <w:r>
        <w:rPr>
          <w:spacing w:val="-67"/>
        </w:rPr>
        <w:t xml:space="preserve"> </w:t>
      </w:r>
      <w:r>
        <w:t>7 КЛАСС</w:t>
      </w:r>
    </w:p>
    <w:p>
      <w:pPr>
        <w:pStyle w:val="6"/>
        <w:spacing w:line="264" w:lineRule="auto"/>
        <w:ind w:right="120" w:firstLine="600"/>
        <w:jc w:val="both"/>
      </w:pP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Адекватность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моделируемому</w:t>
      </w:r>
      <w:r>
        <w:rPr>
          <w:spacing w:val="-4"/>
        </w:rPr>
        <w:t xml:space="preserve"> </w:t>
      </w:r>
      <w:r>
        <w:t>объекту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целям</w:t>
      </w:r>
      <w:r>
        <w:rPr>
          <w:spacing w:val="3"/>
        </w:rPr>
        <w:t xml:space="preserve"> </w:t>
      </w:r>
      <w:r>
        <w:t>моделирования.</w:t>
      </w:r>
    </w:p>
    <w:p>
      <w:pPr>
        <w:pStyle w:val="6"/>
        <w:spacing w:line="264" w:lineRule="auto"/>
        <w:ind w:right="119" w:firstLine="600"/>
        <w:jc w:val="both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макетировании.</w:t>
      </w:r>
      <w:r>
        <w:rPr>
          <w:spacing w:val="1"/>
        </w:rPr>
        <w:t xml:space="preserve"> </w:t>
      </w:r>
      <w:r>
        <w:t>Типы макетов.</w:t>
      </w:r>
      <w:r>
        <w:rPr>
          <w:spacing w:val="1"/>
        </w:rPr>
        <w:t xml:space="preserve"> </w:t>
      </w:r>
      <w:r>
        <w:t>Материалы</w:t>
      </w:r>
      <w:r>
        <w:rPr>
          <w:spacing w:val="70"/>
        </w:rPr>
        <w:t xml:space="preserve"> </w:t>
      </w:r>
      <w:r>
        <w:t>и 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макетирования.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развёртки,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макета.</w:t>
      </w:r>
      <w:r>
        <w:rPr>
          <w:spacing w:val="3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графической документации.</w:t>
      </w:r>
    </w:p>
    <w:p>
      <w:pPr>
        <w:pStyle w:val="6"/>
        <w:spacing w:line="321" w:lineRule="exact"/>
        <w:ind w:left="920"/>
        <w:jc w:val="both"/>
      </w:pPr>
      <w:r>
        <w:t>Создание</w:t>
      </w:r>
      <w:r>
        <w:rPr>
          <w:spacing w:val="-4"/>
        </w:rPr>
        <w:t xml:space="preserve"> </w:t>
      </w:r>
      <w:r>
        <w:t>объёмных</w:t>
      </w:r>
      <w:r>
        <w:rPr>
          <w:spacing w:val="-8"/>
        </w:rPr>
        <w:t xml:space="preserve"> </w:t>
      </w:r>
      <w:r>
        <w:t>моделей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компьютерных</w:t>
      </w:r>
      <w:r>
        <w:rPr>
          <w:spacing w:val="-8"/>
        </w:rPr>
        <w:t xml:space="preserve"> </w:t>
      </w:r>
      <w:r>
        <w:t>программ.</w:t>
      </w:r>
    </w:p>
    <w:p>
      <w:pPr>
        <w:pStyle w:val="6"/>
        <w:spacing w:before="28" w:line="264" w:lineRule="auto"/>
        <w:ind w:right="114" w:firstLine="600"/>
        <w:jc w:val="both"/>
      </w:pPr>
      <w:r>
        <w:t>Программы для просмотра на экране компьютера файлов с готовыми</w:t>
      </w:r>
      <w:r>
        <w:rPr>
          <w:spacing w:val="1"/>
        </w:rPr>
        <w:t xml:space="preserve"> </w:t>
      </w:r>
      <w:r>
        <w:t>цифровыми</w:t>
      </w:r>
      <w:r>
        <w:rPr>
          <w:spacing w:val="1"/>
        </w:rPr>
        <w:t xml:space="preserve"> </w:t>
      </w:r>
      <w:r>
        <w:t>трёхмерными</w:t>
      </w:r>
      <w:r>
        <w:rPr>
          <w:spacing w:val="1"/>
        </w:rPr>
        <w:t xml:space="preserve"> </w:t>
      </w:r>
      <w:r>
        <w:t>моделями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распечатки</w:t>
      </w:r>
      <w:r>
        <w:rPr>
          <w:spacing w:val="7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развёрток.</w:t>
      </w:r>
    </w:p>
    <w:p>
      <w:pPr>
        <w:pStyle w:val="6"/>
        <w:spacing w:before="3" w:line="261" w:lineRule="auto"/>
        <w:ind w:right="116" w:firstLine="600"/>
        <w:jc w:val="both"/>
      </w:pP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распечатки.</w:t>
      </w:r>
      <w:r>
        <w:rPr>
          <w:spacing w:val="6"/>
        </w:rPr>
        <w:t xml:space="preserve"> </w:t>
      </w:r>
      <w:r>
        <w:t>Инструменты для</w:t>
      </w:r>
      <w:r>
        <w:rPr>
          <w:spacing w:val="2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моделей.</w:t>
      </w:r>
    </w:p>
    <w:p>
      <w:pPr>
        <w:pStyle w:val="2"/>
        <w:numPr>
          <w:ilvl w:val="0"/>
          <w:numId w:val="4"/>
        </w:numPr>
        <w:tabs>
          <w:tab w:val="left" w:pos="1132"/>
        </w:tabs>
        <w:spacing w:before="9" w:after="0" w:line="240" w:lineRule="auto"/>
        <w:ind w:left="1131" w:right="0" w:hanging="212"/>
        <w:jc w:val="left"/>
      </w:pPr>
      <w:r>
        <w:t>КЛАСС</w:t>
      </w:r>
    </w:p>
    <w:p>
      <w:pPr>
        <w:spacing w:after="0" w:line="240" w:lineRule="auto"/>
        <w:jc w:val="left"/>
        <w:sectPr>
          <w:pgSz w:w="11910" w:h="16390"/>
          <w:pgMar w:top="1060" w:right="740" w:bottom="280" w:left="1380" w:header="720" w:footer="720" w:gutter="0"/>
          <w:cols w:space="720" w:num="1"/>
        </w:sectPr>
      </w:pPr>
    </w:p>
    <w:p>
      <w:pPr>
        <w:pStyle w:val="6"/>
        <w:spacing w:before="63"/>
        <w:ind w:left="920"/>
        <w:jc w:val="both"/>
      </w:pPr>
      <w:r>
        <w:t>3D-моделирование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визуальных</w:t>
      </w:r>
      <w:r>
        <w:rPr>
          <w:spacing w:val="-10"/>
        </w:rPr>
        <w:t xml:space="preserve"> </w:t>
      </w:r>
      <w:r>
        <w:t>моделей.</w:t>
      </w:r>
    </w:p>
    <w:p>
      <w:pPr>
        <w:pStyle w:val="6"/>
        <w:spacing w:before="34" w:line="264" w:lineRule="auto"/>
        <w:ind w:right="114" w:firstLine="600"/>
        <w:jc w:val="both"/>
      </w:pPr>
      <w:r>
        <w:t>Графические примитивы</w:t>
      </w:r>
      <w:r>
        <w:rPr>
          <w:spacing w:val="1"/>
        </w:rPr>
        <w:t xml:space="preserve"> </w:t>
      </w:r>
      <w:r>
        <w:t>в 3D-моделировании. Куб и кубоид. Шар и</w:t>
      </w:r>
      <w:r>
        <w:rPr>
          <w:spacing w:val="1"/>
        </w:rPr>
        <w:t xml:space="preserve"> </w:t>
      </w:r>
      <w:r>
        <w:t>многогранник.</w:t>
      </w:r>
      <w:r>
        <w:rPr>
          <w:spacing w:val="7"/>
        </w:rPr>
        <w:t xml:space="preserve"> </w:t>
      </w:r>
      <w:r>
        <w:t>Цилиндр,</w:t>
      </w:r>
      <w:r>
        <w:rPr>
          <w:spacing w:val="3"/>
        </w:rPr>
        <w:t xml:space="preserve"> </w:t>
      </w:r>
      <w:r>
        <w:t>призма,</w:t>
      </w:r>
      <w:r>
        <w:rPr>
          <w:spacing w:val="3"/>
        </w:rPr>
        <w:t xml:space="preserve"> </w:t>
      </w:r>
      <w:r>
        <w:t>пирамида.</w:t>
      </w:r>
    </w:p>
    <w:p>
      <w:pPr>
        <w:pStyle w:val="6"/>
        <w:spacing w:before="2" w:line="264" w:lineRule="auto"/>
        <w:ind w:right="113" w:firstLine="600"/>
        <w:jc w:val="both"/>
      </w:pP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примитивами.</w:t>
      </w:r>
      <w:r>
        <w:rPr>
          <w:spacing w:val="1"/>
        </w:rPr>
        <w:t xml:space="preserve"> </w:t>
      </w:r>
      <w:r>
        <w:t>Поворот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Масштабирование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пересечение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геометрических тел.</w:t>
      </w:r>
    </w:p>
    <w:p>
      <w:pPr>
        <w:pStyle w:val="6"/>
        <w:spacing w:line="264" w:lineRule="auto"/>
        <w:ind w:left="920" w:right="509"/>
        <w:jc w:val="both"/>
      </w:pPr>
      <w:r>
        <w:t>Понятие</w:t>
      </w:r>
      <w:r>
        <w:rPr>
          <w:spacing w:val="-4"/>
        </w:rPr>
        <w:t xml:space="preserve"> </w:t>
      </w:r>
      <w:r>
        <w:t>«прототипирование».</w:t>
      </w:r>
      <w:r>
        <w:rPr>
          <w:spacing w:val="-6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цифровой</w:t>
      </w:r>
      <w:r>
        <w:rPr>
          <w:spacing w:val="-9"/>
        </w:rPr>
        <w:t xml:space="preserve"> </w:t>
      </w:r>
      <w:r>
        <w:t>объёмной</w:t>
      </w:r>
      <w:r>
        <w:rPr>
          <w:spacing w:val="-9"/>
        </w:rPr>
        <w:t xml:space="preserve"> </w:t>
      </w:r>
      <w:r>
        <w:t>модели.</w:t>
      </w:r>
      <w:r>
        <w:rPr>
          <w:spacing w:val="-68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объёмной модели.</w:t>
      </w:r>
    </w:p>
    <w:p>
      <w:pPr>
        <w:pStyle w:val="2"/>
        <w:numPr>
          <w:ilvl w:val="0"/>
          <w:numId w:val="4"/>
        </w:numPr>
        <w:tabs>
          <w:tab w:val="left" w:pos="1132"/>
        </w:tabs>
        <w:spacing w:before="6" w:after="0" w:line="240" w:lineRule="auto"/>
        <w:ind w:left="1131" w:right="0" w:hanging="212"/>
        <w:jc w:val="both"/>
      </w:pPr>
      <w:r>
        <w:t>КЛАСС</w:t>
      </w:r>
    </w:p>
    <w:p>
      <w:pPr>
        <w:pStyle w:val="6"/>
        <w:spacing w:before="24" w:line="264" w:lineRule="auto"/>
        <w:ind w:left="920" w:right="539"/>
        <w:jc w:val="both"/>
      </w:pPr>
      <w:r>
        <w:t>Моделирование</w:t>
      </w:r>
      <w:r>
        <w:rPr>
          <w:spacing w:val="-8"/>
        </w:rPr>
        <w:t xml:space="preserve"> </w:t>
      </w:r>
      <w:r>
        <w:t>сложных</w:t>
      </w:r>
      <w:r>
        <w:rPr>
          <w:spacing w:val="-11"/>
        </w:rPr>
        <w:t xml:space="preserve"> </w:t>
      </w:r>
      <w:r>
        <w:t>объектов.</w:t>
      </w:r>
      <w:r>
        <w:rPr>
          <w:spacing w:val="-5"/>
        </w:rPr>
        <w:t xml:space="preserve"> </w:t>
      </w:r>
      <w:r>
        <w:t>Рендеринг.</w:t>
      </w:r>
      <w:r>
        <w:rPr>
          <w:spacing w:val="-6"/>
        </w:rPr>
        <w:t xml:space="preserve"> </w:t>
      </w:r>
      <w:r>
        <w:t>Полигональная</w:t>
      </w:r>
      <w:r>
        <w:rPr>
          <w:spacing w:val="-6"/>
        </w:rPr>
        <w:t xml:space="preserve"> </w:t>
      </w:r>
      <w:r>
        <w:t>сетка.</w:t>
      </w:r>
      <w:r>
        <w:rPr>
          <w:spacing w:val="-67"/>
        </w:rPr>
        <w:t xml:space="preserve"> </w:t>
      </w:r>
      <w:r>
        <w:t>Понятие</w:t>
      </w:r>
      <w:r>
        <w:rPr>
          <w:spacing w:val="6"/>
        </w:rPr>
        <w:t xml:space="preserve"> </w:t>
      </w:r>
      <w:r>
        <w:t>«аддитивные</w:t>
      </w:r>
      <w:r>
        <w:rPr>
          <w:spacing w:val="1"/>
        </w:rPr>
        <w:t xml:space="preserve"> </w:t>
      </w:r>
      <w:r>
        <w:t>технологии».</w:t>
      </w:r>
    </w:p>
    <w:p>
      <w:pPr>
        <w:pStyle w:val="6"/>
        <w:spacing w:before="2" w:line="264" w:lineRule="auto"/>
        <w:ind w:right="111" w:firstLine="600"/>
        <w:jc w:val="both"/>
      </w:pPr>
      <w:r>
        <w:t>Технологическое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аддитивных</w:t>
      </w:r>
      <w:r>
        <w:rPr>
          <w:spacing w:val="1"/>
        </w:rPr>
        <w:t xml:space="preserve"> </w:t>
      </w:r>
      <w:r>
        <w:t>технологий:</w:t>
      </w:r>
      <w:r>
        <w:rPr>
          <w:spacing w:val="1"/>
        </w:rPr>
        <w:t xml:space="preserve"> </w:t>
      </w:r>
      <w:r>
        <w:t>3D-</w:t>
      </w:r>
      <w:r>
        <w:rPr>
          <w:spacing w:val="1"/>
        </w:rPr>
        <w:t xml:space="preserve"> </w:t>
      </w:r>
      <w:r>
        <w:t>принтеры.</w:t>
      </w:r>
    </w:p>
    <w:p>
      <w:pPr>
        <w:pStyle w:val="6"/>
        <w:spacing w:line="264" w:lineRule="auto"/>
        <w:ind w:left="223" w:right="122"/>
        <w:jc w:val="right"/>
      </w:pPr>
      <w:r>
        <w:t>Области применения трёхмерной печати. Сырьё для трёхмерной печати.</w:t>
      </w:r>
      <w:r>
        <w:rPr>
          <w:spacing w:val="-67"/>
        </w:rPr>
        <w:t xml:space="preserve"> </w:t>
      </w:r>
      <w:r>
        <w:t>Этапы</w:t>
      </w:r>
      <w:r>
        <w:rPr>
          <w:spacing w:val="17"/>
        </w:rPr>
        <w:t xml:space="preserve"> </w:t>
      </w:r>
      <w:r>
        <w:t>аддитивного</w:t>
      </w:r>
      <w:r>
        <w:rPr>
          <w:spacing w:val="17"/>
        </w:rPr>
        <w:t xml:space="preserve"> </w:t>
      </w:r>
      <w:r>
        <w:t>производства.</w:t>
      </w:r>
      <w:r>
        <w:rPr>
          <w:spacing w:val="19"/>
        </w:rPr>
        <w:t xml:space="preserve"> </w:t>
      </w:r>
      <w:r>
        <w:t>Правила</w:t>
      </w:r>
      <w:r>
        <w:rPr>
          <w:spacing w:val="18"/>
        </w:rPr>
        <w:t xml:space="preserve"> </w:t>
      </w:r>
      <w:r>
        <w:t>безопасного</w:t>
      </w:r>
      <w:r>
        <w:rPr>
          <w:spacing w:val="17"/>
        </w:rPr>
        <w:t xml:space="preserve"> </w:t>
      </w:r>
      <w:r>
        <w:t>пользования</w:t>
      </w:r>
    </w:p>
    <w:p>
      <w:pPr>
        <w:pStyle w:val="6"/>
        <w:ind w:left="0" w:right="174"/>
        <w:jc w:val="right"/>
      </w:pPr>
      <w:r>
        <w:t>3D-принтером.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настройки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3D-принтере.</w:t>
      </w:r>
    </w:p>
    <w:p>
      <w:pPr>
        <w:pStyle w:val="6"/>
        <w:spacing w:before="33" w:line="264" w:lineRule="auto"/>
        <w:ind w:left="920" w:right="3937"/>
      </w:pPr>
      <w:r>
        <w:t>Подготовка к печати. Печать 3D-модели.</w:t>
      </w:r>
      <w:r>
        <w:rPr>
          <w:spacing w:val="-67"/>
        </w:rPr>
        <w:t xml:space="preserve"> </w:t>
      </w:r>
      <w:r>
        <w:t>Профессии,</w:t>
      </w:r>
      <w:r>
        <w:rPr>
          <w:spacing w:val="-1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3D-печатью.</w:t>
      </w:r>
    </w:p>
    <w:p>
      <w:pPr>
        <w:pStyle w:val="2"/>
        <w:spacing w:before="2" w:line="264" w:lineRule="auto"/>
        <w:ind w:right="3003"/>
      </w:pPr>
      <w:r>
        <w:t>Модуль</w:t>
      </w:r>
      <w:r>
        <w:rPr>
          <w:spacing w:val="-11"/>
        </w:rPr>
        <w:t xml:space="preserve"> </w:t>
      </w:r>
      <w:r>
        <w:t>«Компьютерная</w:t>
      </w:r>
      <w:r>
        <w:rPr>
          <w:spacing w:val="-10"/>
        </w:rPr>
        <w:t xml:space="preserve"> </w:t>
      </w:r>
      <w:r>
        <w:t>графика.</w:t>
      </w:r>
      <w:r>
        <w:rPr>
          <w:spacing w:val="-5"/>
        </w:rPr>
        <w:t xml:space="preserve"> </w:t>
      </w:r>
      <w:r>
        <w:t>Черчение»</w:t>
      </w:r>
      <w:r>
        <w:rPr>
          <w:spacing w:val="-67"/>
        </w:rPr>
        <w:t xml:space="preserve"> </w:t>
      </w:r>
      <w:r>
        <w:t>5 КЛАСС</w:t>
      </w:r>
    </w:p>
    <w:p>
      <w:pPr>
        <w:pStyle w:val="6"/>
        <w:spacing w:line="264" w:lineRule="auto"/>
        <w:ind w:right="109" w:firstLine="600"/>
        <w:jc w:val="both"/>
      </w:pPr>
      <w:r>
        <w:t>Графическая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материальном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(вещах).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 (графических</w:t>
      </w:r>
      <w:r>
        <w:rPr>
          <w:spacing w:val="-3"/>
        </w:rPr>
        <w:t xml:space="preserve"> </w:t>
      </w:r>
      <w:r>
        <w:t>изображений).</w:t>
      </w:r>
    </w:p>
    <w:p>
      <w:pPr>
        <w:pStyle w:val="6"/>
        <w:spacing w:line="264" w:lineRule="auto"/>
        <w:ind w:left="920" w:right="114"/>
        <w:jc w:val="both"/>
      </w:pPr>
      <w:r>
        <w:t>Основы графической грамоты. Графические материалы и инструменты.</w:t>
      </w:r>
      <w:r>
        <w:rPr>
          <w:spacing w:val="1"/>
        </w:rPr>
        <w:t xml:space="preserve"> </w:t>
      </w:r>
      <w:r>
        <w:t>Типы</w:t>
      </w:r>
      <w:r>
        <w:rPr>
          <w:spacing w:val="28"/>
        </w:rPr>
        <w:t xml:space="preserve"> </w:t>
      </w:r>
      <w:r>
        <w:t>графических</w:t>
      </w:r>
      <w:r>
        <w:rPr>
          <w:spacing w:val="24"/>
        </w:rPr>
        <w:t xml:space="preserve"> </w:t>
      </w:r>
      <w:r>
        <w:t>изображений</w:t>
      </w:r>
      <w:r>
        <w:rPr>
          <w:spacing w:val="29"/>
        </w:rPr>
        <w:t xml:space="preserve"> </w:t>
      </w:r>
      <w:r>
        <w:t>(рисунок,</w:t>
      </w:r>
      <w:r>
        <w:rPr>
          <w:spacing w:val="30"/>
        </w:rPr>
        <w:t xml:space="preserve"> </w:t>
      </w:r>
      <w:r>
        <w:t>диаграмма,</w:t>
      </w:r>
      <w:r>
        <w:rPr>
          <w:spacing w:val="26"/>
        </w:rPr>
        <w:t xml:space="preserve"> </w:t>
      </w:r>
      <w:r>
        <w:t>графики,</w:t>
      </w:r>
      <w:r>
        <w:rPr>
          <w:spacing w:val="30"/>
        </w:rPr>
        <w:t xml:space="preserve"> </w:t>
      </w:r>
      <w:r>
        <w:t>графы,</w:t>
      </w:r>
    </w:p>
    <w:p>
      <w:pPr>
        <w:pStyle w:val="6"/>
        <w:jc w:val="both"/>
      </w:pPr>
      <w:r>
        <w:t>эскиз,</w:t>
      </w:r>
      <w:r>
        <w:rPr>
          <w:spacing w:val="-4"/>
        </w:rPr>
        <w:t xml:space="preserve"> </w:t>
      </w:r>
      <w:r>
        <w:t>технический</w:t>
      </w:r>
      <w:r>
        <w:rPr>
          <w:spacing w:val="-5"/>
        </w:rPr>
        <w:t xml:space="preserve"> </w:t>
      </w:r>
      <w:r>
        <w:t>рисунок,</w:t>
      </w:r>
      <w:r>
        <w:rPr>
          <w:spacing w:val="-4"/>
        </w:rPr>
        <w:t xml:space="preserve"> </w:t>
      </w:r>
      <w:r>
        <w:t>чертёж,</w:t>
      </w:r>
      <w:r>
        <w:rPr>
          <w:spacing w:val="-4"/>
        </w:rPr>
        <w:t xml:space="preserve"> </w:t>
      </w:r>
      <w:r>
        <w:t>схема,</w:t>
      </w:r>
      <w:r>
        <w:rPr>
          <w:spacing w:val="-3"/>
        </w:rPr>
        <w:t xml:space="preserve"> </w:t>
      </w:r>
      <w:r>
        <w:t>карта,</w:t>
      </w:r>
      <w:r>
        <w:rPr>
          <w:spacing w:val="-3"/>
        </w:rPr>
        <w:t xml:space="preserve"> </w:t>
      </w:r>
      <w:r>
        <w:t>пиктограмма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другое.).</w:t>
      </w:r>
    </w:p>
    <w:p>
      <w:pPr>
        <w:pStyle w:val="6"/>
        <w:spacing w:before="31" w:line="261" w:lineRule="auto"/>
        <w:ind w:right="114" w:firstLine="600"/>
      </w:pPr>
      <w:r>
        <w:t>Основные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графических изображений</w:t>
      </w:r>
      <w:r>
        <w:rPr>
          <w:spacing w:val="1"/>
        </w:rPr>
        <w:t xml:space="preserve"> </w:t>
      </w:r>
      <w:r>
        <w:t>(точка,</w:t>
      </w:r>
      <w:r>
        <w:rPr>
          <w:spacing w:val="1"/>
        </w:rPr>
        <w:t xml:space="preserve"> </w:t>
      </w:r>
      <w:r>
        <w:t>линия,</w:t>
      </w:r>
      <w:r>
        <w:rPr>
          <w:spacing w:val="1"/>
        </w:rPr>
        <w:t xml:space="preserve"> </w:t>
      </w:r>
      <w:r>
        <w:t>контур,</w:t>
      </w:r>
      <w:r>
        <w:rPr>
          <w:spacing w:val="-67"/>
        </w:rPr>
        <w:t xml:space="preserve"> </w:t>
      </w:r>
      <w:r>
        <w:t>буквы и</w:t>
      </w:r>
      <w:r>
        <w:rPr>
          <w:spacing w:val="1"/>
        </w:rPr>
        <w:t xml:space="preserve"> </w:t>
      </w:r>
      <w:r>
        <w:t>цифры,</w:t>
      </w:r>
      <w:r>
        <w:rPr>
          <w:spacing w:val="3"/>
        </w:rPr>
        <w:t xml:space="preserve"> </w:t>
      </w:r>
      <w:r>
        <w:t>условные</w:t>
      </w:r>
      <w:r>
        <w:rPr>
          <w:spacing w:val="2"/>
        </w:rPr>
        <w:t xml:space="preserve"> </w:t>
      </w:r>
      <w:r>
        <w:t>знаки).</w:t>
      </w:r>
    </w:p>
    <w:p>
      <w:pPr>
        <w:pStyle w:val="6"/>
        <w:spacing w:before="5" w:line="264" w:lineRule="auto"/>
        <w:ind w:firstLine="600"/>
      </w:pPr>
      <w:r>
        <w:t>Правила</w:t>
      </w:r>
      <w:r>
        <w:rPr>
          <w:spacing w:val="48"/>
        </w:rPr>
        <w:t xml:space="preserve"> </w:t>
      </w:r>
      <w:r>
        <w:t>построения</w:t>
      </w:r>
      <w:r>
        <w:rPr>
          <w:spacing w:val="48"/>
        </w:rPr>
        <w:t xml:space="preserve"> </w:t>
      </w:r>
      <w:r>
        <w:t>чертежей</w:t>
      </w:r>
      <w:r>
        <w:rPr>
          <w:spacing w:val="48"/>
        </w:rPr>
        <w:t xml:space="preserve"> </w:t>
      </w:r>
      <w:r>
        <w:t>(рамка,</w:t>
      </w:r>
      <w:r>
        <w:rPr>
          <w:spacing w:val="49"/>
        </w:rPr>
        <w:t xml:space="preserve"> </w:t>
      </w:r>
      <w:r>
        <w:t>основная</w:t>
      </w:r>
      <w:r>
        <w:rPr>
          <w:spacing w:val="48"/>
        </w:rPr>
        <w:t xml:space="preserve"> </w:t>
      </w:r>
      <w:r>
        <w:t>надпись,</w:t>
      </w:r>
      <w:r>
        <w:rPr>
          <w:spacing w:val="49"/>
        </w:rPr>
        <w:t xml:space="preserve"> </w:t>
      </w:r>
      <w:r>
        <w:t>масштаб,</w:t>
      </w:r>
      <w:r>
        <w:rPr>
          <w:spacing w:val="-67"/>
        </w:rPr>
        <w:t xml:space="preserve"> </w:t>
      </w:r>
      <w:r>
        <w:t>виды,</w:t>
      </w:r>
      <w:r>
        <w:rPr>
          <w:spacing w:val="3"/>
        </w:rPr>
        <w:t xml:space="preserve"> </w:t>
      </w:r>
      <w:r>
        <w:t>нанесение</w:t>
      </w:r>
      <w:r>
        <w:rPr>
          <w:spacing w:val="2"/>
        </w:rPr>
        <w:t xml:space="preserve"> </w:t>
      </w:r>
      <w:r>
        <w:t>размеров).</w:t>
      </w:r>
    </w:p>
    <w:p>
      <w:pPr>
        <w:pStyle w:val="6"/>
        <w:spacing w:before="2"/>
        <w:ind w:left="920"/>
      </w:pPr>
      <w:r>
        <w:t>Чтение</w:t>
      </w:r>
      <w:r>
        <w:rPr>
          <w:spacing w:val="-6"/>
        </w:rPr>
        <w:t xml:space="preserve"> </w:t>
      </w:r>
      <w:r>
        <w:t>чертежа.</w:t>
      </w:r>
    </w:p>
    <w:p>
      <w:pPr>
        <w:pStyle w:val="2"/>
        <w:numPr>
          <w:ilvl w:val="0"/>
          <w:numId w:val="5"/>
        </w:numPr>
        <w:tabs>
          <w:tab w:val="left" w:pos="1132"/>
        </w:tabs>
        <w:spacing w:before="38" w:after="0" w:line="240" w:lineRule="auto"/>
        <w:ind w:left="1131" w:right="0" w:hanging="212"/>
        <w:jc w:val="left"/>
      </w:pPr>
      <w:r>
        <w:t>КЛАСС</w:t>
      </w:r>
    </w:p>
    <w:p>
      <w:pPr>
        <w:pStyle w:val="6"/>
        <w:spacing w:before="24"/>
        <w:ind w:left="920"/>
      </w:pPr>
      <w:r>
        <w:t>Создание</w:t>
      </w:r>
      <w:r>
        <w:rPr>
          <w:spacing w:val="-8"/>
        </w:rPr>
        <w:t xml:space="preserve"> </w:t>
      </w:r>
      <w:r>
        <w:t>проектной</w:t>
      </w:r>
      <w:r>
        <w:rPr>
          <w:spacing w:val="-9"/>
        </w:rPr>
        <w:t xml:space="preserve"> </w:t>
      </w:r>
      <w:r>
        <w:t>документации.</w:t>
      </w:r>
    </w:p>
    <w:p>
      <w:pPr>
        <w:pStyle w:val="6"/>
        <w:tabs>
          <w:tab w:val="left" w:pos="2224"/>
          <w:tab w:val="left" w:pos="4050"/>
          <w:tab w:val="left" w:pos="5542"/>
          <w:tab w:val="left" w:pos="6041"/>
          <w:tab w:val="left" w:pos="8348"/>
        </w:tabs>
        <w:spacing w:before="33" w:line="264" w:lineRule="auto"/>
        <w:ind w:right="109" w:firstLine="600"/>
      </w:pPr>
      <w:r>
        <w:t>Основы</w:t>
      </w:r>
      <w:r>
        <w:tab/>
      </w:r>
      <w:r>
        <w:t>выполнения</w:t>
      </w:r>
      <w:r>
        <w:tab/>
      </w:r>
      <w:r>
        <w:t>чертежей</w:t>
      </w:r>
      <w:r>
        <w:tab/>
      </w:r>
      <w:r>
        <w:t>с</w:t>
      </w:r>
      <w:r>
        <w:tab/>
      </w:r>
      <w:r>
        <w:t>использованием</w:t>
      </w:r>
      <w:r>
        <w:tab/>
      </w:r>
      <w:r>
        <w:t>чертёжных</w:t>
      </w:r>
      <w:r>
        <w:rPr>
          <w:spacing w:val="-67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приспособлений.</w:t>
      </w:r>
    </w:p>
    <w:p>
      <w:pPr>
        <w:pStyle w:val="6"/>
        <w:spacing w:before="2"/>
        <w:ind w:left="920"/>
      </w:pPr>
      <w:r>
        <w:t>Стандарты</w:t>
      </w:r>
      <w:r>
        <w:rPr>
          <w:spacing w:val="-7"/>
        </w:rPr>
        <w:t xml:space="preserve"> </w:t>
      </w:r>
      <w:r>
        <w:t>оформления.</w:t>
      </w:r>
    </w:p>
    <w:p>
      <w:pPr>
        <w:pStyle w:val="6"/>
        <w:spacing w:before="33"/>
        <w:ind w:left="920"/>
      </w:pPr>
      <w:r>
        <w:t>Понятие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графическом</w:t>
      </w:r>
      <w:r>
        <w:rPr>
          <w:spacing w:val="-5"/>
        </w:rPr>
        <w:t xml:space="preserve"> </w:t>
      </w:r>
      <w:r>
        <w:t>редакторе,</w:t>
      </w:r>
      <w:r>
        <w:rPr>
          <w:spacing w:val="-4"/>
        </w:rPr>
        <w:t xml:space="preserve"> </w:t>
      </w:r>
      <w:r>
        <w:t>компьютерной</w:t>
      </w:r>
      <w:r>
        <w:rPr>
          <w:spacing w:val="-6"/>
        </w:rPr>
        <w:t xml:space="preserve"> </w:t>
      </w:r>
      <w:r>
        <w:t>графике.</w:t>
      </w:r>
    </w:p>
    <w:p>
      <w:pPr>
        <w:pStyle w:val="6"/>
        <w:spacing w:before="29" w:line="264" w:lineRule="auto"/>
        <w:ind w:firstLine="600"/>
      </w:pPr>
      <w:r>
        <w:t>Инструменты</w:t>
      </w:r>
      <w:r>
        <w:rPr>
          <w:spacing w:val="31"/>
        </w:rPr>
        <w:t xml:space="preserve"> </w:t>
      </w:r>
      <w:r>
        <w:t>графического</w:t>
      </w:r>
      <w:r>
        <w:rPr>
          <w:spacing w:val="31"/>
        </w:rPr>
        <w:t xml:space="preserve"> </w:t>
      </w:r>
      <w:r>
        <w:t>редактора.</w:t>
      </w:r>
      <w:r>
        <w:rPr>
          <w:spacing w:val="28"/>
        </w:rPr>
        <w:t xml:space="preserve"> </w:t>
      </w:r>
      <w:r>
        <w:t>Создание</w:t>
      </w:r>
      <w:r>
        <w:rPr>
          <w:spacing w:val="31"/>
        </w:rPr>
        <w:t xml:space="preserve"> </w:t>
      </w:r>
      <w:r>
        <w:t>эскиза</w:t>
      </w:r>
      <w:r>
        <w:rPr>
          <w:spacing w:val="3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графическом</w:t>
      </w:r>
      <w:r>
        <w:rPr>
          <w:spacing w:val="-67"/>
        </w:rPr>
        <w:t xml:space="preserve"> </w:t>
      </w:r>
      <w:r>
        <w:t>редакторе.</w:t>
      </w:r>
    </w:p>
    <w:p>
      <w:pPr>
        <w:spacing w:after="0" w:line="264" w:lineRule="auto"/>
        <w:sectPr>
          <w:pgSz w:w="11910" w:h="16390"/>
          <w:pgMar w:top="1060" w:right="740" w:bottom="280" w:left="1380" w:header="720" w:footer="720" w:gutter="0"/>
          <w:cols w:space="720" w:num="1"/>
        </w:sectPr>
      </w:pPr>
    </w:p>
    <w:p>
      <w:pPr>
        <w:pStyle w:val="6"/>
        <w:spacing w:before="63" w:line="264" w:lineRule="auto"/>
        <w:ind w:right="116" w:firstLine="600"/>
        <w:jc w:val="both"/>
      </w:pP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редакторе.</w:t>
      </w:r>
    </w:p>
    <w:p>
      <w:pPr>
        <w:pStyle w:val="6"/>
        <w:spacing w:before="3"/>
        <w:ind w:left="920"/>
        <w:jc w:val="both"/>
      </w:pPr>
      <w:r>
        <w:t>Создание</w:t>
      </w:r>
      <w:r>
        <w:rPr>
          <w:spacing w:val="-5"/>
        </w:rPr>
        <w:t xml:space="preserve"> </w:t>
      </w:r>
      <w:r>
        <w:t>печатной</w:t>
      </w:r>
      <w:r>
        <w:rPr>
          <w:spacing w:val="-6"/>
        </w:rPr>
        <w:t xml:space="preserve"> </w:t>
      </w:r>
      <w:r>
        <w:t>продукции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графическом</w:t>
      </w:r>
      <w:r>
        <w:rPr>
          <w:spacing w:val="-5"/>
        </w:rPr>
        <w:t xml:space="preserve"> </w:t>
      </w:r>
      <w:r>
        <w:t>редакторе.</w:t>
      </w:r>
    </w:p>
    <w:p>
      <w:pPr>
        <w:pStyle w:val="2"/>
        <w:numPr>
          <w:ilvl w:val="0"/>
          <w:numId w:val="5"/>
        </w:numPr>
        <w:tabs>
          <w:tab w:val="left" w:pos="1132"/>
        </w:tabs>
        <w:spacing w:before="38" w:after="0" w:line="240" w:lineRule="auto"/>
        <w:ind w:left="1131" w:right="0" w:hanging="212"/>
        <w:jc w:val="left"/>
      </w:pPr>
      <w:r>
        <w:t>КЛАСС</w:t>
      </w:r>
    </w:p>
    <w:p>
      <w:pPr>
        <w:pStyle w:val="6"/>
        <w:spacing w:before="24" w:line="264" w:lineRule="auto"/>
        <w:ind w:right="115" w:firstLine="600"/>
        <w:jc w:val="both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документации.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конструктивные элементы. Изображение и последовательность выполнения</w:t>
      </w:r>
      <w:r>
        <w:rPr>
          <w:spacing w:val="1"/>
        </w:rPr>
        <w:t xml:space="preserve"> </w:t>
      </w:r>
      <w:r>
        <w:t>чертежа.</w:t>
      </w:r>
      <w:r>
        <w:rPr>
          <w:spacing w:val="3"/>
        </w:rPr>
        <w:t xml:space="preserve"> </w:t>
      </w:r>
      <w:r>
        <w:t>ЕСКД.</w:t>
      </w:r>
      <w:r>
        <w:rPr>
          <w:spacing w:val="4"/>
        </w:rPr>
        <w:t xml:space="preserve"> </w:t>
      </w:r>
      <w:r>
        <w:t>ГОСТ.</w:t>
      </w:r>
    </w:p>
    <w:p>
      <w:pPr>
        <w:pStyle w:val="6"/>
        <w:spacing w:before="3" w:line="264" w:lineRule="auto"/>
        <w:ind w:right="120" w:firstLine="600"/>
        <w:jc w:val="both"/>
      </w:pP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сборочных</w:t>
      </w:r>
      <w:r>
        <w:rPr>
          <w:spacing w:val="1"/>
        </w:rPr>
        <w:t xml:space="preserve"> </w:t>
      </w:r>
      <w:r>
        <w:t>чертежах.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сборочного</w:t>
      </w:r>
      <w:r>
        <w:rPr>
          <w:spacing w:val="-67"/>
        </w:rPr>
        <w:t xml:space="preserve"> </w:t>
      </w:r>
      <w:r>
        <w:t>чертежа.</w:t>
      </w:r>
      <w:r>
        <w:rPr>
          <w:spacing w:val="3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сборочных</w:t>
      </w:r>
      <w:r>
        <w:rPr>
          <w:spacing w:val="-4"/>
        </w:rPr>
        <w:t xml:space="preserve"> </w:t>
      </w:r>
      <w:r>
        <w:t>чертежей.</w:t>
      </w:r>
    </w:p>
    <w:p>
      <w:pPr>
        <w:pStyle w:val="6"/>
        <w:spacing w:line="320" w:lineRule="exact"/>
        <w:ind w:left="920"/>
        <w:jc w:val="both"/>
      </w:pPr>
      <w:r>
        <w:t>Понятие</w:t>
      </w:r>
      <w:r>
        <w:rPr>
          <w:spacing w:val="-6"/>
        </w:rPr>
        <w:t xml:space="preserve"> </w:t>
      </w:r>
      <w:r>
        <w:t>графической</w:t>
      </w:r>
      <w:r>
        <w:rPr>
          <w:spacing w:val="-6"/>
        </w:rPr>
        <w:t xml:space="preserve"> </w:t>
      </w:r>
      <w:r>
        <w:t>модели.</w:t>
      </w:r>
    </w:p>
    <w:p>
      <w:pPr>
        <w:pStyle w:val="6"/>
        <w:spacing w:before="33" w:line="264" w:lineRule="auto"/>
        <w:ind w:right="112" w:firstLine="600"/>
        <w:jc w:val="both"/>
      </w:pPr>
      <w:r>
        <w:t>Применение компьютеров для разработки графической документации.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чертежей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автоматизированного</w:t>
      </w:r>
      <w:r>
        <w:rPr>
          <w:spacing w:val="1"/>
        </w:rPr>
        <w:t xml:space="preserve"> </w:t>
      </w:r>
      <w:r>
        <w:t>проектирования.</w:t>
      </w:r>
    </w:p>
    <w:p>
      <w:pPr>
        <w:pStyle w:val="6"/>
        <w:spacing w:line="264" w:lineRule="auto"/>
        <w:ind w:left="920" w:right="1930"/>
        <w:jc w:val="both"/>
      </w:pPr>
      <w:r>
        <w:t>Математические,</w:t>
      </w:r>
      <w:r>
        <w:rPr>
          <w:spacing w:val="-8"/>
        </w:rPr>
        <w:t xml:space="preserve"> </w:t>
      </w:r>
      <w:r>
        <w:t>физические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информационные</w:t>
      </w:r>
      <w:r>
        <w:rPr>
          <w:spacing w:val="-9"/>
        </w:rPr>
        <w:t xml:space="preserve"> </w:t>
      </w:r>
      <w:r>
        <w:t>модели.</w:t>
      </w:r>
      <w:r>
        <w:rPr>
          <w:spacing w:val="-67"/>
        </w:rPr>
        <w:t xml:space="preserve"> </w:t>
      </w:r>
      <w:r>
        <w:t>Графические</w:t>
      </w:r>
      <w:r>
        <w:rPr>
          <w:spacing w:val="-1"/>
        </w:rPr>
        <w:t xml:space="preserve"> </w:t>
      </w:r>
      <w:r>
        <w:t>модели.</w:t>
      </w:r>
      <w:r>
        <w:rPr>
          <w:spacing w:val="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моделей.</w:t>
      </w:r>
    </w:p>
    <w:p>
      <w:pPr>
        <w:pStyle w:val="6"/>
        <w:spacing w:before="1"/>
        <w:ind w:left="920"/>
        <w:jc w:val="both"/>
      </w:pPr>
      <w:r>
        <w:t>Количественная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качественная</w:t>
      </w:r>
      <w:r>
        <w:rPr>
          <w:spacing w:val="-3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модели.</w:t>
      </w:r>
    </w:p>
    <w:p>
      <w:pPr>
        <w:pStyle w:val="2"/>
        <w:numPr>
          <w:ilvl w:val="0"/>
          <w:numId w:val="5"/>
        </w:numPr>
        <w:tabs>
          <w:tab w:val="left" w:pos="1132"/>
        </w:tabs>
        <w:spacing w:before="38" w:after="0" w:line="240" w:lineRule="auto"/>
        <w:ind w:left="1131" w:right="0" w:hanging="212"/>
        <w:jc w:val="left"/>
      </w:pPr>
      <w:r>
        <w:t>КЛАСС</w:t>
      </w:r>
    </w:p>
    <w:p>
      <w:pPr>
        <w:pStyle w:val="6"/>
        <w:tabs>
          <w:tab w:val="left" w:pos="2675"/>
          <w:tab w:val="left" w:pos="4646"/>
          <w:tab w:val="left" w:pos="6410"/>
          <w:tab w:val="left" w:pos="7086"/>
          <w:tab w:val="left" w:pos="8419"/>
        </w:tabs>
        <w:spacing w:before="29" w:line="261" w:lineRule="auto"/>
        <w:ind w:right="118" w:firstLine="600"/>
      </w:pPr>
      <w:r>
        <w:t>Применение</w:t>
      </w:r>
      <w:r>
        <w:tab/>
      </w:r>
      <w:r>
        <w:t>программного</w:t>
      </w:r>
      <w:r>
        <w:tab/>
      </w:r>
      <w:r>
        <w:t>обеспечения</w:t>
      </w:r>
      <w:r>
        <w:tab/>
      </w:r>
      <w:r>
        <w:t>для</w:t>
      </w:r>
      <w:r>
        <w:tab/>
      </w:r>
      <w:r>
        <w:t>создания</w:t>
      </w:r>
      <w:r>
        <w:tab/>
      </w:r>
      <w:r>
        <w:rPr>
          <w:spacing w:val="-1"/>
        </w:rPr>
        <w:t>проектной</w:t>
      </w:r>
      <w:r>
        <w:rPr>
          <w:spacing w:val="-67"/>
        </w:rPr>
        <w:t xml:space="preserve"> </w:t>
      </w:r>
      <w:r>
        <w:t>документации:</w:t>
      </w:r>
      <w:r>
        <w:rPr>
          <w:spacing w:val="-5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объектов и их</w:t>
      </w:r>
      <w:r>
        <w:rPr>
          <w:spacing w:val="-3"/>
        </w:rPr>
        <w:t xml:space="preserve"> </w:t>
      </w:r>
      <w:r>
        <w:t>чертежей.</w:t>
      </w:r>
    </w:p>
    <w:p>
      <w:pPr>
        <w:pStyle w:val="6"/>
        <w:spacing w:before="4" w:line="264" w:lineRule="auto"/>
        <w:ind w:left="920"/>
      </w:pPr>
      <w:r>
        <w:t>Создание</w:t>
      </w:r>
      <w:r>
        <w:rPr>
          <w:spacing w:val="-8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документов.</w:t>
      </w:r>
      <w:r>
        <w:rPr>
          <w:spacing w:val="-3"/>
        </w:rPr>
        <w:t xml:space="preserve"> </w:t>
      </w:r>
      <w:r>
        <w:t>Основная</w:t>
      </w:r>
      <w:r>
        <w:rPr>
          <w:spacing w:val="-6"/>
        </w:rPr>
        <w:t xml:space="preserve"> </w:t>
      </w:r>
      <w:r>
        <w:t>надпись.</w:t>
      </w:r>
      <w:r>
        <w:rPr>
          <w:spacing w:val="-67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примитивы.</w:t>
      </w:r>
    </w:p>
    <w:p>
      <w:pPr>
        <w:pStyle w:val="6"/>
        <w:spacing w:before="2" w:line="264" w:lineRule="auto"/>
        <w:ind w:left="920"/>
      </w:pPr>
      <w:r>
        <w:t>Создание,</w:t>
      </w:r>
      <w:r>
        <w:rPr>
          <w:spacing w:val="-6"/>
        </w:rPr>
        <w:t xml:space="preserve"> </w:t>
      </w:r>
      <w:r>
        <w:t>редактирование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трансформация</w:t>
      </w:r>
      <w:r>
        <w:rPr>
          <w:spacing w:val="-7"/>
        </w:rPr>
        <w:t xml:space="preserve"> </w:t>
      </w:r>
      <w:r>
        <w:t>графических</w:t>
      </w:r>
      <w:r>
        <w:rPr>
          <w:spacing w:val="-11"/>
        </w:rPr>
        <w:t xml:space="preserve"> </w:t>
      </w:r>
      <w:r>
        <w:t>объектов.</w:t>
      </w:r>
      <w:r>
        <w:rPr>
          <w:spacing w:val="-67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3D-модели и</w:t>
      </w:r>
      <w:r>
        <w:rPr>
          <w:spacing w:val="1"/>
        </w:rPr>
        <w:t xml:space="preserve"> </w:t>
      </w:r>
      <w:r>
        <w:t>сборочные</w:t>
      </w:r>
      <w:r>
        <w:rPr>
          <w:spacing w:val="1"/>
        </w:rPr>
        <w:t xml:space="preserve"> </w:t>
      </w:r>
      <w:r>
        <w:t>чертежи.</w:t>
      </w:r>
    </w:p>
    <w:p>
      <w:pPr>
        <w:pStyle w:val="6"/>
        <w:spacing w:line="264" w:lineRule="auto"/>
        <w:ind w:left="920" w:right="1326"/>
      </w:pPr>
      <w:r>
        <w:t>Изделия и их модели. Анализ формы объекта и синтез модели.</w:t>
      </w:r>
      <w:r>
        <w:rPr>
          <w:spacing w:val="-68"/>
        </w:rPr>
        <w:t xml:space="preserve"> </w:t>
      </w:r>
      <w:r>
        <w:t>План создания</w:t>
      </w:r>
      <w:r>
        <w:rPr>
          <w:spacing w:val="2"/>
        </w:rPr>
        <w:t xml:space="preserve"> </w:t>
      </w:r>
      <w:r>
        <w:t>3D-модели.</w:t>
      </w:r>
    </w:p>
    <w:p>
      <w:pPr>
        <w:pStyle w:val="6"/>
        <w:spacing w:line="264" w:lineRule="auto"/>
        <w:ind w:firstLine="600"/>
      </w:pPr>
      <w:r>
        <w:t>Дерево</w:t>
      </w:r>
      <w:r>
        <w:rPr>
          <w:spacing w:val="14"/>
        </w:rPr>
        <w:t xml:space="preserve"> </w:t>
      </w:r>
      <w:r>
        <w:t>модели.</w:t>
      </w:r>
      <w:r>
        <w:rPr>
          <w:spacing w:val="17"/>
        </w:rPr>
        <w:t xml:space="preserve"> </w:t>
      </w:r>
      <w:r>
        <w:t>Формообразование</w:t>
      </w:r>
      <w:r>
        <w:rPr>
          <w:spacing w:val="15"/>
        </w:rPr>
        <w:t xml:space="preserve"> </w:t>
      </w:r>
      <w:r>
        <w:t>детали.</w:t>
      </w:r>
      <w:r>
        <w:rPr>
          <w:spacing w:val="17"/>
        </w:rPr>
        <w:t xml:space="preserve"> </w:t>
      </w:r>
      <w:r>
        <w:t>Способы</w:t>
      </w:r>
      <w:r>
        <w:rPr>
          <w:spacing w:val="15"/>
        </w:rPr>
        <w:t xml:space="preserve"> </w:t>
      </w:r>
      <w:r>
        <w:t>редактирования</w:t>
      </w:r>
      <w:r>
        <w:rPr>
          <w:spacing w:val="-67"/>
        </w:rPr>
        <w:t xml:space="preserve"> </w:t>
      </w:r>
      <w:r>
        <w:t>операции формообразования</w:t>
      </w:r>
      <w:r>
        <w:rPr>
          <w:spacing w:val="2"/>
        </w:rPr>
        <w:t xml:space="preserve"> </w:t>
      </w:r>
      <w:r>
        <w:t>и эскиза.</w:t>
      </w:r>
    </w:p>
    <w:p>
      <w:pPr>
        <w:pStyle w:val="2"/>
        <w:numPr>
          <w:ilvl w:val="0"/>
          <w:numId w:val="5"/>
        </w:numPr>
        <w:tabs>
          <w:tab w:val="left" w:pos="1132"/>
        </w:tabs>
        <w:spacing w:before="2" w:after="0" w:line="240" w:lineRule="auto"/>
        <w:ind w:left="1131" w:right="0" w:hanging="212"/>
        <w:jc w:val="left"/>
      </w:pPr>
      <w:r>
        <w:t>КЛАСС</w:t>
      </w:r>
    </w:p>
    <w:p>
      <w:pPr>
        <w:pStyle w:val="6"/>
        <w:spacing w:before="28" w:line="264" w:lineRule="auto"/>
        <w:ind w:right="106" w:firstLine="600"/>
        <w:jc w:val="both"/>
      </w:pPr>
      <w:r>
        <w:t>Система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проектно-конструкторских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САПР.</w:t>
      </w:r>
      <w:r>
        <w:rPr>
          <w:spacing w:val="1"/>
        </w:rPr>
        <w:t xml:space="preserve"> </w:t>
      </w:r>
      <w:r>
        <w:t>Чертежи с использованием в системе автоматизированного проектирования</w:t>
      </w:r>
      <w:r>
        <w:rPr>
          <w:spacing w:val="1"/>
        </w:rPr>
        <w:t xml:space="preserve"> </w:t>
      </w:r>
      <w:r>
        <w:t>(САПР)</w:t>
      </w:r>
      <w:r>
        <w:rPr>
          <w:spacing w:val="-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подготовки проекта</w:t>
      </w:r>
      <w:r>
        <w:rPr>
          <w:spacing w:val="2"/>
        </w:rPr>
        <w:t xml:space="preserve"> </w:t>
      </w:r>
      <w:r>
        <w:t>изделия.</w:t>
      </w:r>
    </w:p>
    <w:p>
      <w:pPr>
        <w:pStyle w:val="6"/>
        <w:spacing w:before="4" w:line="261" w:lineRule="auto"/>
        <w:ind w:right="114" w:firstLine="600"/>
        <w:jc w:val="both"/>
      </w:pPr>
      <w:r>
        <w:t>Оформление</w:t>
      </w:r>
      <w:r>
        <w:rPr>
          <w:spacing w:val="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автоматизированного</w:t>
      </w:r>
      <w:r>
        <w:rPr>
          <w:spacing w:val="-2"/>
        </w:rPr>
        <w:t xml:space="preserve"> </w:t>
      </w:r>
      <w:r>
        <w:t>проектирования</w:t>
      </w:r>
      <w:r>
        <w:rPr>
          <w:spacing w:val="-2"/>
        </w:rPr>
        <w:t xml:space="preserve"> </w:t>
      </w:r>
      <w:r>
        <w:t>(САПР).</w:t>
      </w:r>
    </w:p>
    <w:p>
      <w:pPr>
        <w:pStyle w:val="6"/>
        <w:spacing w:before="4" w:line="264" w:lineRule="auto"/>
        <w:ind w:right="117" w:firstLine="600"/>
        <w:jc w:val="both"/>
      </w:pPr>
      <w:r>
        <w:t>Объём</w:t>
      </w:r>
      <w:r>
        <w:rPr>
          <w:spacing w:val="1"/>
        </w:rPr>
        <w:t xml:space="preserve"> </w:t>
      </w:r>
      <w:r>
        <w:t>документации:</w:t>
      </w:r>
      <w:r>
        <w:rPr>
          <w:spacing w:val="1"/>
        </w:rPr>
        <w:t xml:space="preserve"> </w:t>
      </w:r>
      <w:r>
        <w:t>пояснительная</w:t>
      </w:r>
      <w:r>
        <w:rPr>
          <w:spacing w:val="1"/>
        </w:rPr>
        <w:t xml:space="preserve"> </w:t>
      </w:r>
      <w:r>
        <w:t>записка,</w:t>
      </w:r>
      <w:r>
        <w:rPr>
          <w:spacing w:val="1"/>
        </w:rPr>
        <w:t xml:space="preserve"> </w:t>
      </w:r>
      <w:r>
        <w:t>спецификация.</w:t>
      </w:r>
      <w:r>
        <w:rPr>
          <w:spacing w:val="1"/>
        </w:rPr>
        <w:t xml:space="preserve"> </w:t>
      </w:r>
      <w:r>
        <w:t>Графические документы: технический рисунок объекта, чертёж общего вида,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Условности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чертеже.</w:t>
      </w:r>
      <w:r>
        <w:rPr>
          <w:spacing w:val="1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презентации.</w:t>
      </w:r>
    </w:p>
    <w:p>
      <w:pPr>
        <w:spacing w:after="0" w:line="264" w:lineRule="auto"/>
        <w:jc w:val="both"/>
        <w:sectPr>
          <w:pgSz w:w="11910" w:h="16390"/>
          <w:pgMar w:top="1060" w:right="740" w:bottom="280" w:left="1380" w:header="720" w:footer="720" w:gutter="0"/>
          <w:cols w:space="720" w:num="1"/>
        </w:sectPr>
      </w:pPr>
    </w:p>
    <w:p>
      <w:pPr>
        <w:pStyle w:val="6"/>
        <w:spacing w:before="63" w:line="264" w:lineRule="auto"/>
        <w:ind w:right="111" w:firstLine="600"/>
        <w:jc w:val="both"/>
      </w:pP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черчением,</w:t>
      </w:r>
      <w:r>
        <w:rPr>
          <w:spacing w:val="-67"/>
        </w:rPr>
        <w:t xml:space="preserve"> </w:t>
      </w:r>
      <w:r>
        <w:t>проектированием с использованием САПР, их востребованность на рынке</w:t>
      </w:r>
      <w:r>
        <w:rPr>
          <w:spacing w:val="1"/>
        </w:rPr>
        <w:t xml:space="preserve"> </w:t>
      </w:r>
      <w:r>
        <w:t>труда.</w:t>
      </w:r>
    </w:p>
    <w:p>
      <w:pPr>
        <w:pStyle w:val="2"/>
        <w:spacing w:before="8"/>
        <w:jc w:val="both"/>
      </w:pPr>
      <w:r>
        <w:t>ВАРИАТИВНЫЕ</w:t>
      </w:r>
      <w:r>
        <w:rPr>
          <w:spacing w:val="-4"/>
        </w:rPr>
        <w:t xml:space="preserve"> </w:t>
      </w:r>
      <w:r>
        <w:t>МОДУЛИ</w:t>
      </w:r>
    </w:p>
    <w:p>
      <w:pPr>
        <w:spacing w:before="29" w:line="264" w:lineRule="auto"/>
        <w:ind w:left="920" w:right="3591" w:firstLine="0"/>
        <w:jc w:val="both"/>
        <w:rPr>
          <w:b/>
          <w:sz w:val="28"/>
        </w:rPr>
      </w:pPr>
      <w:r>
        <w:rPr>
          <w:b/>
          <w:sz w:val="28"/>
        </w:rPr>
        <w:t>Модуль «Автоматизированные системы»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8–9 КЛАССЫ</w:t>
      </w:r>
    </w:p>
    <w:p>
      <w:pPr>
        <w:pStyle w:val="6"/>
        <w:spacing w:line="319" w:lineRule="exact"/>
        <w:ind w:left="920"/>
        <w:jc w:val="both"/>
      </w:pPr>
      <w:r>
        <w:t>Введение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автоматизированные</w:t>
      </w:r>
      <w:r>
        <w:rPr>
          <w:spacing w:val="-5"/>
        </w:rPr>
        <w:t xml:space="preserve"> </w:t>
      </w:r>
      <w:r>
        <w:t>системы.</w:t>
      </w:r>
    </w:p>
    <w:p>
      <w:pPr>
        <w:pStyle w:val="6"/>
        <w:spacing w:before="34" w:line="264" w:lineRule="auto"/>
        <w:ind w:right="118" w:firstLine="600"/>
        <w:jc w:val="both"/>
      </w:pPr>
      <w:r>
        <w:t>Определение</w:t>
      </w:r>
      <w:r>
        <w:rPr>
          <w:spacing w:val="1"/>
        </w:rPr>
        <w:t xml:space="preserve"> </w:t>
      </w:r>
      <w:r>
        <w:t>автоматизации,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технологическим процессом.</w:t>
      </w:r>
      <w:r>
        <w:rPr>
          <w:spacing w:val="1"/>
        </w:rPr>
        <w:t xml:space="preserve"> </w:t>
      </w:r>
      <w:r>
        <w:t>Автоматизированные системы,</w:t>
      </w:r>
      <w:r>
        <w:rPr>
          <w:spacing w:val="70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промышленных</w:t>
      </w:r>
      <w:r>
        <w:rPr>
          <w:spacing w:val="-3"/>
        </w:rPr>
        <w:t xml:space="preserve"> </w:t>
      </w:r>
      <w:r>
        <w:t>предприятиях</w:t>
      </w:r>
      <w:r>
        <w:rPr>
          <w:spacing w:val="-3"/>
        </w:rPr>
        <w:t xml:space="preserve"> </w:t>
      </w:r>
      <w:r>
        <w:t>региона.</w:t>
      </w:r>
    </w:p>
    <w:p>
      <w:pPr>
        <w:pStyle w:val="6"/>
        <w:spacing w:line="264" w:lineRule="auto"/>
        <w:ind w:right="120" w:firstLine="600"/>
        <w:jc w:val="both"/>
      </w:pPr>
      <w:r>
        <w:t>Управляющие и управляемые системы. Понятие обратной связи, ошибка</w:t>
      </w:r>
      <w:r>
        <w:rPr>
          <w:spacing w:val="-68"/>
        </w:rPr>
        <w:t xml:space="preserve"> </w:t>
      </w:r>
      <w:r>
        <w:t>регулирования,</w:t>
      </w:r>
      <w:r>
        <w:rPr>
          <w:spacing w:val="3"/>
        </w:rPr>
        <w:t xml:space="preserve"> </w:t>
      </w:r>
      <w:r>
        <w:t>корректирующие</w:t>
      </w:r>
      <w:r>
        <w:rPr>
          <w:spacing w:val="6"/>
        </w:rPr>
        <w:t xml:space="preserve"> </w:t>
      </w:r>
      <w:r>
        <w:t>устройства.</w:t>
      </w:r>
    </w:p>
    <w:p>
      <w:pPr>
        <w:pStyle w:val="6"/>
        <w:spacing w:line="261" w:lineRule="auto"/>
        <w:ind w:left="920" w:right="698"/>
        <w:jc w:val="both"/>
      </w:pPr>
      <w:r>
        <w:t>Виды</w:t>
      </w:r>
      <w:r>
        <w:rPr>
          <w:spacing w:val="-7"/>
        </w:rPr>
        <w:t xml:space="preserve"> </w:t>
      </w:r>
      <w:r>
        <w:t>автоматизированных</w:t>
      </w:r>
      <w:r>
        <w:rPr>
          <w:spacing w:val="-11"/>
        </w:rPr>
        <w:t xml:space="preserve"> </w:t>
      </w:r>
      <w:r>
        <w:t>систем,</w:t>
      </w:r>
      <w:r>
        <w:rPr>
          <w:spacing w:val="-4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применение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производстве.</w:t>
      </w:r>
      <w:r>
        <w:rPr>
          <w:spacing w:val="-68"/>
        </w:rPr>
        <w:t xml:space="preserve"> </w:t>
      </w:r>
      <w:r>
        <w:t>Элементная</w:t>
      </w:r>
      <w:r>
        <w:rPr>
          <w:spacing w:val="2"/>
        </w:rPr>
        <w:t xml:space="preserve"> </w:t>
      </w:r>
      <w:r>
        <w:t>база</w:t>
      </w:r>
      <w:r>
        <w:rPr>
          <w:spacing w:val="2"/>
        </w:rPr>
        <w:t xml:space="preserve"> </w:t>
      </w:r>
      <w:r>
        <w:t>автоматизированных</w:t>
      </w:r>
      <w:r>
        <w:rPr>
          <w:spacing w:val="-4"/>
        </w:rPr>
        <w:t xml:space="preserve"> </w:t>
      </w:r>
      <w:r>
        <w:t>систем.</w:t>
      </w:r>
    </w:p>
    <w:p>
      <w:pPr>
        <w:pStyle w:val="6"/>
        <w:spacing w:before="5" w:line="264" w:lineRule="auto"/>
        <w:ind w:right="109" w:firstLine="600"/>
        <w:jc w:val="both"/>
      </w:pPr>
      <w:r>
        <w:t>Понятие об электрическом токе, проводники и диэлектрики. Создание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цепей,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проводников.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устройства и системы: щиты и оборудование щитов, элементы управления и</w:t>
      </w:r>
      <w:r>
        <w:rPr>
          <w:spacing w:val="1"/>
        </w:rPr>
        <w:t xml:space="preserve"> </w:t>
      </w:r>
      <w:r>
        <w:t>сигнализации,</w:t>
      </w:r>
      <w:r>
        <w:rPr>
          <w:spacing w:val="1"/>
        </w:rPr>
        <w:t xml:space="preserve"> </w:t>
      </w:r>
      <w:r>
        <w:t>силовое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кабеленесущие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провода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кабели.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стенда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-67"/>
        </w:rPr>
        <w:t xml:space="preserve"> </w:t>
      </w:r>
      <w:r>
        <w:t>системы.</w:t>
      </w:r>
    </w:p>
    <w:p>
      <w:pPr>
        <w:pStyle w:val="6"/>
        <w:spacing w:before="1"/>
        <w:ind w:left="920"/>
        <w:jc w:val="both"/>
      </w:pPr>
      <w:r>
        <w:t>Управление</w:t>
      </w:r>
      <w:r>
        <w:rPr>
          <w:spacing w:val="-8"/>
        </w:rPr>
        <w:t xml:space="preserve"> </w:t>
      </w:r>
      <w:r>
        <w:t>техническими</w:t>
      </w:r>
      <w:r>
        <w:rPr>
          <w:spacing w:val="-8"/>
        </w:rPr>
        <w:t xml:space="preserve"> </w:t>
      </w:r>
      <w:r>
        <w:t>системами.</w:t>
      </w:r>
    </w:p>
    <w:p>
      <w:pPr>
        <w:pStyle w:val="6"/>
        <w:spacing w:before="34" w:line="264" w:lineRule="auto"/>
        <w:ind w:right="120" w:firstLine="600"/>
        <w:jc w:val="both"/>
      </w:pP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Программируемое</w:t>
      </w:r>
      <w:r>
        <w:rPr>
          <w:spacing w:val="1"/>
        </w:rPr>
        <w:t xml:space="preserve"> </w:t>
      </w:r>
      <w:r>
        <w:t>логическое реле в управлении и автоматизации процессов. Графический язык</w:t>
      </w:r>
      <w:r>
        <w:rPr>
          <w:spacing w:val="-67"/>
        </w:rPr>
        <w:t xml:space="preserve"> </w:t>
      </w:r>
      <w:r>
        <w:t>программирования,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блоков.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 для управления технологическим процессом. Создание алгоритма</w:t>
      </w:r>
      <w:r>
        <w:rPr>
          <w:spacing w:val="1"/>
        </w:rPr>
        <w:t xml:space="preserve"> </w:t>
      </w:r>
      <w:r>
        <w:t>пуска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реверса</w:t>
      </w:r>
      <w:r>
        <w:rPr>
          <w:spacing w:val="-3"/>
        </w:rPr>
        <w:t xml:space="preserve"> </w:t>
      </w:r>
      <w:r>
        <w:t>электродвигателя.</w:t>
      </w:r>
      <w:r>
        <w:rPr>
          <w:spacing w:val="-1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освещением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помещениях.</w:t>
      </w:r>
    </w:p>
    <w:p>
      <w:pPr>
        <w:pStyle w:val="2"/>
        <w:spacing w:before="5" w:line="261" w:lineRule="auto"/>
        <w:ind w:right="5374"/>
        <w:jc w:val="both"/>
      </w:pPr>
      <w:r>
        <w:t>Модуль «Животноводство»</w:t>
      </w:r>
      <w:r>
        <w:rPr>
          <w:spacing w:val="-68"/>
        </w:rPr>
        <w:t xml:space="preserve"> </w:t>
      </w:r>
      <w:r>
        <w:t>7–8 КЛАССЫ</w:t>
      </w:r>
    </w:p>
    <w:p>
      <w:pPr>
        <w:pStyle w:val="6"/>
        <w:spacing w:line="264" w:lineRule="auto"/>
        <w:ind w:left="920"/>
      </w:pPr>
      <w:r>
        <w:t>Элементы</w:t>
      </w:r>
      <w:r>
        <w:rPr>
          <w:spacing w:val="-8"/>
        </w:rPr>
        <w:t xml:space="preserve"> </w:t>
      </w:r>
      <w:r>
        <w:t>технологий</w:t>
      </w:r>
      <w:r>
        <w:rPr>
          <w:spacing w:val="-7"/>
        </w:rPr>
        <w:t xml:space="preserve"> </w:t>
      </w:r>
      <w:r>
        <w:t>выращивания</w:t>
      </w:r>
      <w:r>
        <w:rPr>
          <w:spacing w:val="-6"/>
        </w:rPr>
        <w:t xml:space="preserve"> </w:t>
      </w:r>
      <w:r>
        <w:t>сельскохозяйственных</w:t>
      </w:r>
      <w:r>
        <w:rPr>
          <w:spacing w:val="-11"/>
        </w:rPr>
        <w:t xml:space="preserve"> </w:t>
      </w:r>
      <w:r>
        <w:t>животных.</w:t>
      </w:r>
      <w:r>
        <w:rPr>
          <w:spacing w:val="-67"/>
        </w:rPr>
        <w:t xml:space="preserve"> </w:t>
      </w:r>
      <w:r>
        <w:t>Домашние животные.</w:t>
      </w:r>
      <w:r>
        <w:rPr>
          <w:spacing w:val="2"/>
        </w:rPr>
        <w:t xml:space="preserve"> </w:t>
      </w:r>
      <w:r>
        <w:t>Сельскохозяйственные</w:t>
      </w:r>
      <w:r>
        <w:rPr>
          <w:spacing w:val="1"/>
        </w:rPr>
        <w:t xml:space="preserve"> </w:t>
      </w:r>
      <w:r>
        <w:t>животные.</w:t>
      </w:r>
    </w:p>
    <w:p>
      <w:pPr>
        <w:pStyle w:val="6"/>
        <w:tabs>
          <w:tab w:val="left" w:pos="3006"/>
          <w:tab w:val="left" w:pos="6335"/>
          <w:tab w:val="left" w:pos="8240"/>
        </w:tabs>
        <w:spacing w:before="2" w:line="264" w:lineRule="auto"/>
        <w:ind w:right="119" w:firstLine="600"/>
      </w:pPr>
      <w:r>
        <w:t>Содержание</w:t>
      </w:r>
      <w:r>
        <w:tab/>
      </w:r>
      <w:r>
        <w:t>сельскохозяйственных</w:t>
      </w:r>
      <w:r>
        <w:tab/>
      </w:r>
      <w:r>
        <w:t>животных:</w:t>
      </w:r>
      <w:r>
        <w:tab/>
      </w:r>
      <w:r>
        <w:t>помещение,</w:t>
      </w:r>
      <w:r>
        <w:rPr>
          <w:spacing w:val="-67"/>
        </w:rPr>
        <w:t xml:space="preserve"> </w:t>
      </w:r>
      <w:r>
        <w:t>оборудование,</w:t>
      </w:r>
      <w:r>
        <w:rPr>
          <w:spacing w:val="3"/>
        </w:rPr>
        <w:t xml:space="preserve"> </w:t>
      </w:r>
      <w:r>
        <w:t>уход.</w:t>
      </w:r>
    </w:p>
    <w:p>
      <w:pPr>
        <w:pStyle w:val="6"/>
        <w:spacing w:line="264" w:lineRule="auto"/>
        <w:ind w:left="920" w:right="1619"/>
      </w:pPr>
      <w:r>
        <w:t>Разведение</w:t>
      </w:r>
      <w:r>
        <w:rPr>
          <w:spacing w:val="-6"/>
        </w:rPr>
        <w:t xml:space="preserve"> </w:t>
      </w:r>
      <w:r>
        <w:t>животных.</w:t>
      </w:r>
      <w:r>
        <w:rPr>
          <w:spacing w:val="-1"/>
        </w:rPr>
        <w:t xml:space="preserve"> </w:t>
      </w:r>
      <w:r>
        <w:t>Породы</w:t>
      </w:r>
      <w:r>
        <w:rPr>
          <w:spacing w:val="-6"/>
        </w:rPr>
        <w:t xml:space="preserve"> </w:t>
      </w:r>
      <w:r>
        <w:t>животных,</w:t>
      </w:r>
      <w:r>
        <w:rPr>
          <w:spacing w:val="-4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создание.</w:t>
      </w:r>
      <w:r>
        <w:rPr>
          <w:spacing w:val="-67"/>
        </w:rPr>
        <w:t xml:space="preserve"> </w:t>
      </w:r>
      <w:r>
        <w:t>Лечение животных.</w:t>
      </w:r>
      <w:r>
        <w:rPr>
          <w:spacing w:val="3"/>
        </w:rPr>
        <w:t xml:space="preserve"> </w:t>
      </w:r>
      <w:r>
        <w:t>Понятие о ветеринарии.</w:t>
      </w:r>
    </w:p>
    <w:p>
      <w:pPr>
        <w:pStyle w:val="6"/>
        <w:spacing w:line="264" w:lineRule="auto"/>
        <w:ind w:left="920"/>
      </w:pPr>
      <w:r>
        <w:t>Заготовка</w:t>
      </w:r>
      <w:r>
        <w:rPr>
          <w:spacing w:val="-7"/>
        </w:rPr>
        <w:t xml:space="preserve"> </w:t>
      </w:r>
      <w:r>
        <w:t>кормов.</w:t>
      </w:r>
      <w:r>
        <w:rPr>
          <w:spacing w:val="-4"/>
        </w:rPr>
        <w:t xml:space="preserve"> </w:t>
      </w:r>
      <w:r>
        <w:t>Кормление</w:t>
      </w:r>
      <w:r>
        <w:rPr>
          <w:spacing w:val="-7"/>
        </w:rPr>
        <w:t xml:space="preserve"> </w:t>
      </w:r>
      <w:r>
        <w:t>животных.</w:t>
      </w:r>
      <w:r>
        <w:rPr>
          <w:spacing w:val="-4"/>
        </w:rPr>
        <w:t xml:space="preserve"> </w:t>
      </w:r>
      <w:r>
        <w:t>Питательность</w:t>
      </w:r>
      <w:r>
        <w:rPr>
          <w:spacing w:val="-9"/>
        </w:rPr>
        <w:t xml:space="preserve"> </w:t>
      </w:r>
      <w:r>
        <w:t>корма.</w:t>
      </w:r>
      <w:r>
        <w:rPr>
          <w:spacing w:val="-4"/>
        </w:rPr>
        <w:t xml:space="preserve"> </w:t>
      </w:r>
      <w:r>
        <w:t>Рацион.</w:t>
      </w:r>
      <w:r>
        <w:rPr>
          <w:spacing w:val="-67"/>
        </w:rPr>
        <w:t xml:space="preserve"> </w:t>
      </w:r>
      <w:r>
        <w:t>Животные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дома.</w:t>
      </w:r>
      <w:r>
        <w:rPr>
          <w:spacing w:val="2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домашних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бездомных</w:t>
      </w:r>
      <w:r>
        <w:rPr>
          <w:spacing w:val="-5"/>
        </w:rPr>
        <w:t xml:space="preserve"> </w:t>
      </w:r>
      <w:r>
        <w:t>животных.</w:t>
      </w:r>
    </w:p>
    <w:p>
      <w:pPr>
        <w:pStyle w:val="6"/>
        <w:spacing w:before="2" w:line="261" w:lineRule="auto"/>
        <w:ind w:firstLine="600"/>
      </w:pPr>
      <w:r>
        <w:t>Проблема</w:t>
      </w:r>
      <w:r>
        <w:rPr>
          <w:spacing w:val="59"/>
        </w:rPr>
        <w:t xml:space="preserve"> </w:t>
      </w:r>
      <w:r>
        <w:t>клонирования</w:t>
      </w:r>
      <w:r>
        <w:rPr>
          <w:spacing w:val="60"/>
        </w:rPr>
        <w:t xml:space="preserve"> </w:t>
      </w:r>
      <w:r>
        <w:t>живых</w:t>
      </w:r>
      <w:r>
        <w:rPr>
          <w:spacing w:val="55"/>
        </w:rPr>
        <w:t xml:space="preserve"> </w:t>
      </w:r>
      <w:r>
        <w:t>организмов.</w:t>
      </w:r>
      <w:r>
        <w:rPr>
          <w:spacing w:val="62"/>
        </w:rPr>
        <w:t xml:space="preserve"> </w:t>
      </w:r>
      <w:r>
        <w:t>Социальные</w:t>
      </w:r>
      <w:r>
        <w:rPr>
          <w:spacing w:val="60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этические</w:t>
      </w:r>
      <w:r>
        <w:rPr>
          <w:spacing w:val="-67"/>
        </w:rPr>
        <w:t xml:space="preserve"> </w:t>
      </w:r>
      <w:r>
        <w:t>проблемы.</w:t>
      </w:r>
    </w:p>
    <w:p>
      <w:pPr>
        <w:pStyle w:val="6"/>
        <w:spacing w:before="4"/>
        <w:ind w:left="920"/>
      </w:pPr>
      <w:r>
        <w:t>Производство</w:t>
      </w:r>
      <w:r>
        <w:rPr>
          <w:spacing w:val="-7"/>
        </w:rPr>
        <w:t xml:space="preserve"> </w:t>
      </w:r>
      <w:r>
        <w:t>животноводческих</w:t>
      </w:r>
      <w:r>
        <w:rPr>
          <w:spacing w:val="-11"/>
        </w:rPr>
        <w:t xml:space="preserve"> </w:t>
      </w:r>
      <w:r>
        <w:t>продуктов.</w:t>
      </w:r>
    </w:p>
    <w:p>
      <w:pPr>
        <w:spacing w:after="0"/>
        <w:sectPr>
          <w:pgSz w:w="11910" w:h="16390"/>
          <w:pgMar w:top="1060" w:right="740" w:bottom="280" w:left="1380" w:header="720" w:footer="720" w:gutter="0"/>
          <w:cols w:space="720" w:num="1"/>
        </w:sectPr>
      </w:pPr>
    </w:p>
    <w:p>
      <w:pPr>
        <w:pStyle w:val="6"/>
        <w:spacing w:before="63" w:line="264" w:lineRule="auto"/>
        <w:ind w:right="116" w:firstLine="600"/>
        <w:jc w:val="both"/>
      </w:pPr>
      <w:r>
        <w:t>Животноводческие</w:t>
      </w:r>
      <w:r>
        <w:rPr>
          <w:spacing w:val="1"/>
        </w:rPr>
        <w:t xml:space="preserve"> </w:t>
      </w:r>
      <w:r>
        <w:t>предприятия.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микроклимат</w:t>
      </w:r>
      <w:r>
        <w:rPr>
          <w:spacing w:val="1"/>
        </w:rPr>
        <w:t xml:space="preserve"> </w:t>
      </w:r>
      <w:r>
        <w:t>животноводческих и птицеводческих предприятий. Выращивание животных.</w:t>
      </w:r>
      <w:r>
        <w:rPr>
          <w:spacing w:val="1"/>
        </w:rPr>
        <w:t xml:space="preserve"> </w:t>
      </w:r>
      <w:r>
        <w:t>Использование и</w:t>
      </w:r>
      <w:r>
        <w:rPr>
          <w:spacing w:val="4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животноводческой</w:t>
      </w:r>
      <w:r>
        <w:rPr>
          <w:spacing w:val="-1"/>
        </w:rPr>
        <w:t xml:space="preserve"> </w:t>
      </w:r>
      <w:r>
        <w:t>продукции.</w:t>
      </w:r>
    </w:p>
    <w:p>
      <w:pPr>
        <w:pStyle w:val="6"/>
        <w:spacing w:before="4" w:line="261" w:lineRule="auto"/>
        <w:ind w:left="920" w:right="1619"/>
      </w:pPr>
      <w:r>
        <w:t>Использование</w:t>
      </w:r>
      <w:r>
        <w:rPr>
          <w:spacing w:val="-7"/>
        </w:rPr>
        <w:t xml:space="preserve"> </w:t>
      </w:r>
      <w:r>
        <w:t>цифровых</w:t>
      </w:r>
      <w:r>
        <w:rPr>
          <w:spacing w:val="-11"/>
        </w:rPr>
        <w:t xml:space="preserve"> </w:t>
      </w:r>
      <w:r>
        <w:t>технологий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животноводстве.</w:t>
      </w:r>
      <w:r>
        <w:rPr>
          <w:spacing w:val="-67"/>
        </w:rPr>
        <w:t xml:space="preserve"> </w:t>
      </w:r>
      <w:r>
        <w:t>Цифровая</w:t>
      </w:r>
      <w:r>
        <w:rPr>
          <w:spacing w:val="2"/>
        </w:rPr>
        <w:t xml:space="preserve"> </w:t>
      </w:r>
      <w:r>
        <w:t>ферма:</w:t>
      </w:r>
    </w:p>
    <w:p>
      <w:pPr>
        <w:pStyle w:val="6"/>
        <w:spacing w:before="4" w:line="264" w:lineRule="auto"/>
        <w:ind w:left="920" w:right="4252"/>
      </w:pPr>
      <w:r>
        <w:t>автоматическое кормление животных;</w:t>
      </w:r>
      <w:r>
        <w:rPr>
          <w:spacing w:val="-67"/>
        </w:rPr>
        <w:t xml:space="preserve"> </w:t>
      </w:r>
      <w:r>
        <w:t>автоматическая</w:t>
      </w:r>
      <w:r>
        <w:rPr>
          <w:spacing w:val="2"/>
        </w:rPr>
        <w:t xml:space="preserve"> </w:t>
      </w:r>
      <w:r>
        <w:t>дойка;</w:t>
      </w:r>
    </w:p>
    <w:p>
      <w:pPr>
        <w:pStyle w:val="6"/>
        <w:spacing w:before="2"/>
        <w:ind w:left="920"/>
      </w:pPr>
      <w:r>
        <w:t>уборка</w:t>
      </w:r>
      <w:r>
        <w:rPr>
          <w:spacing w:val="-4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другое.</w:t>
      </w:r>
    </w:p>
    <w:p>
      <w:pPr>
        <w:pStyle w:val="6"/>
        <w:spacing w:before="34" w:line="261" w:lineRule="auto"/>
        <w:ind w:right="113" w:firstLine="600"/>
        <w:jc w:val="both"/>
      </w:pPr>
      <w:r>
        <w:t>Цифровая «умная» ферма — перспективное направление роботизации в</w:t>
      </w:r>
      <w:r>
        <w:rPr>
          <w:spacing w:val="1"/>
        </w:rPr>
        <w:t xml:space="preserve"> </w:t>
      </w:r>
      <w:r>
        <w:t>животноводстве.</w:t>
      </w:r>
    </w:p>
    <w:p>
      <w:pPr>
        <w:pStyle w:val="6"/>
        <w:spacing w:before="3"/>
        <w:ind w:left="920"/>
        <w:jc w:val="both"/>
      </w:pPr>
      <w:r>
        <w:t>Профессии,</w:t>
      </w:r>
      <w:r>
        <w:rPr>
          <w:spacing w:val="-6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деятельностью</w:t>
      </w:r>
      <w:r>
        <w:rPr>
          <w:spacing w:val="-7"/>
        </w:rPr>
        <w:t xml:space="preserve"> </w:t>
      </w:r>
      <w:r>
        <w:t>животновода.</w:t>
      </w:r>
    </w:p>
    <w:p>
      <w:pPr>
        <w:pStyle w:val="6"/>
        <w:spacing w:before="33" w:line="264" w:lineRule="auto"/>
        <w:ind w:right="109" w:firstLine="600"/>
        <w:jc w:val="both"/>
      </w:pPr>
      <w:r>
        <w:t>Зоотехник,</w:t>
      </w:r>
      <w:r>
        <w:rPr>
          <w:spacing w:val="1"/>
        </w:rPr>
        <w:t xml:space="preserve"> </w:t>
      </w:r>
      <w:r>
        <w:t>зооинженер,</w:t>
      </w:r>
      <w:r>
        <w:rPr>
          <w:spacing w:val="1"/>
        </w:rPr>
        <w:t xml:space="preserve"> </w:t>
      </w:r>
      <w:r>
        <w:t>ветеринар,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птицефабрики,</w:t>
      </w:r>
      <w:r>
        <w:rPr>
          <w:spacing w:val="1"/>
        </w:rPr>
        <w:t xml:space="preserve"> </w:t>
      </w:r>
      <w:r>
        <w:t>оператор</w:t>
      </w:r>
      <w:r>
        <w:rPr>
          <w:spacing w:val="-67"/>
        </w:rPr>
        <w:t xml:space="preserve"> </w:t>
      </w:r>
      <w:r>
        <w:t>животноводческих</w:t>
      </w:r>
      <w:r>
        <w:rPr>
          <w:spacing w:val="1"/>
        </w:rPr>
        <w:t xml:space="preserve"> </w:t>
      </w:r>
      <w:r>
        <w:t>ферм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цифровых</w:t>
      </w:r>
      <w:r>
        <w:rPr>
          <w:spacing w:val="-9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деятельности.</w:t>
      </w:r>
    </w:p>
    <w:p>
      <w:pPr>
        <w:pStyle w:val="2"/>
        <w:spacing w:before="4" w:line="264" w:lineRule="auto"/>
        <w:ind w:right="5399"/>
        <w:jc w:val="both"/>
      </w:pPr>
      <w:r>
        <w:t>Модуль</w:t>
      </w:r>
      <w:r>
        <w:rPr>
          <w:spacing w:val="-15"/>
        </w:rPr>
        <w:t xml:space="preserve"> </w:t>
      </w:r>
      <w:r>
        <w:t>«Растениеводство»</w:t>
      </w:r>
      <w:r>
        <w:rPr>
          <w:spacing w:val="-67"/>
        </w:rPr>
        <w:t xml:space="preserve"> </w:t>
      </w:r>
      <w:r>
        <w:t>7–8 КЛАССЫ</w:t>
      </w:r>
    </w:p>
    <w:p>
      <w:pPr>
        <w:pStyle w:val="6"/>
        <w:spacing w:line="264" w:lineRule="auto"/>
        <w:ind w:left="920" w:right="117"/>
        <w:jc w:val="both"/>
      </w:pPr>
      <w:r>
        <w:t>Элементы технологий выращивания сельскохозяйственных культур.</w:t>
      </w:r>
      <w:r>
        <w:rPr>
          <w:spacing w:val="1"/>
        </w:rPr>
        <w:t xml:space="preserve"> </w:t>
      </w:r>
      <w:r>
        <w:t>Земледелие</w:t>
      </w:r>
      <w:r>
        <w:rPr>
          <w:spacing w:val="12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поворотный</w:t>
      </w:r>
      <w:r>
        <w:rPr>
          <w:spacing w:val="11"/>
        </w:rPr>
        <w:t xml:space="preserve"> </w:t>
      </w:r>
      <w:r>
        <w:t>пункт</w:t>
      </w:r>
      <w:r>
        <w:rPr>
          <w:spacing w:val="10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человеческой</w:t>
      </w:r>
      <w:r>
        <w:rPr>
          <w:spacing w:val="10"/>
        </w:rPr>
        <w:t xml:space="preserve"> </w:t>
      </w:r>
      <w:r>
        <w:t>цивилизации.</w:t>
      </w:r>
    </w:p>
    <w:p>
      <w:pPr>
        <w:pStyle w:val="6"/>
        <w:spacing w:line="320" w:lineRule="exact"/>
        <w:jc w:val="both"/>
      </w:pPr>
      <w:r>
        <w:t>Земля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величайшая</w:t>
      </w:r>
      <w:r>
        <w:rPr>
          <w:spacing w:val="-3"/>
        </w:rPr>
        <w:t xml:space="preserve"> </w:t>
      </w:r>
      <w:r>
        <w:t>ценность</w:t>
      </w:r>
      <w:r>
        <w:rPr>
          <w:spacing w:val="-7"/>
        </w:rPr>
        <w:t xml:space="preserve"> </w:t>
      </w:r>
      <w:r>
        <w:t>человечества.</w:t>
      </w:r>
      <w:r>
        <w:rPr>
          <w:spacing w:val="-2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земледелия.</w:t>
      </w:r>
    </w:p>
    <w:p>
      <w:pPr>
        <w:pStyle w:val="6"/>
        <w:spacing w:before="31"/>
        <w:ind w:left="920"/>
        <w:jc w:val="both"/>
      </w:pPr>
      <w:r>
        <w:t>Почвы,</w:t>
      </w:r>
      <w:r>
        <w:rPr>
          <w:spacing w:val="-3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почв.</w:t>
      </w:r>
      <w:r>
        <w:rPr>
          <w:spacing w:val="-3"/>
        </w:rPr>
        <w:t xml:space="preserve"> </w:t>
      </w:r>
      <w:r>
        <w:t>Плодородие</w:t>
      </w:r>
      <w:r>
        <w:rPr>
          <w:spacing w:val="-5"/>
        </w:rPr>
        <w:t xml:space="preserve"> </w:t>
      </w:r>
      <w:r>
        <w:t>почв.</w:t>
      </w:r>
    </w:p>
    <w:p>
      <w:pPr>
        <w:pStyle w:val="6"/>
        <w:spacing w:before="33"/>
        <w:ind w:left="920"/>
        <w:jc w:val="both"/>
      </w:pPr>
      <w:r>
        <w:t xml:space="preserve">Инструменты  </w:t>
      </w:r>
      <w:r>
        <w:rPr>
          <w:spacing w:val="48"/>
        </w:rPr>
        <w:t xml:space="preserve"> </w:t>
      </w:r>
      <w:r>
        <w:t xml:space="preserve">обработки   </w:t>
      </w:r>
      <w:r>
        <w:rPr>
          <w:spacing w:val="47"/>
        </w:rPr>
        <w:t xml:space="preserve"> </w:t>
      </w:r>
      <w:r>
        <w:t xml:space="preserve">почвы:   </w:t>
      </w:r>
      <w:r>
        <w:rPr>
          <w:spacing w:val="42"/>
        </w:rPr>
        <w:t xml:space="preserve"> </w:t>
      </w:r>
      <w:r>
        <w:t xml:space="preserve">ручные   </w:t>
      </w:r>
      <w:r>
        <w:rPr>
          <w:spacing w:val="49"/>
        </w:rPr>
        <w:t xml:space="preserve"> </w:t>
      </w:r>
      <w:r>
        <w:t xml:space="preserve">и   </w:t>
      </w:r>
      <w:r>
        <w:rPr>
          <w:spacing w:val="47"/>
        </w:rPr>
        <w:t xml:space="preserve"> </w:t>
      </w:r>
      <w:r>
        <w:t>механизированные.</w:t>
      </w:r>
    </w:p>
    <w:p>
      <w:pPr>
        <w:pStyle w:val="6"/>
        <w:spacing w:before="33"/>
        <w:jc w:val="both"/>
      </w:pPr>
      <w:r>
        <w:t>Сельскохозяйственная</w:t>
      </w:r>
      <w:r>
        <w:rPr>
          <w:spacing w:val="-8"/>
        </w:rPr>
        <w:t xml:space="preserve"> </w:t>
      </w:r>
      <w:r>
        <w:t>техника.</w:t>
      </w:r>
    </w:p>
    <w:p>
      <w:pPr>
        <w:pStyle w:val="6"/>
        <w:spacing w:before="33"/>
        <w:ind w:left="920"/>
        <w:jc w:val="both"/>
      </w:pPr>
      <w:r>
        <w:t>Культурные</w:t>
      </w:r>
      <w:r>
        <w:rPr>
          <w:spacing w:val="-3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классификация.</w:t>
      </w:r>
    </w:p>
    <w:p>
      <w:pPr>
        <w:pStyle w:val="6"/>
        <w:spacing w:before="29" w:line="264" w:lineRule="auto"/>
        <w:ind w:left="920" w:right="632"/>
        <w:jc w:val="both"/>
      </w:pPr>
      <w:r>
        <w:t>Выращивание растений на школьном/приусадебном участке.</w:t>
      </w:r>
      <w:r>
        <w:rPr>
          <w:spacing w:val="1"/>
        </w:rPr>
        <w:t xml:space="preserve"> </w:t>
      </w:r>
      <w:r>
        <w:t>Полезные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дикорастущие</w:t>
      </w:r>
      <w:r>
        <w:rPr>
          <w:spacing w:val="-5"/>
        </w:rPr>
        <w:t xml:space="preserve"> </w:t>
      </w:r>
      <w:r>
        <w:t>растения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классификация.</w:t>
      </w:r>
    </w:p>
    <w:p>
      <w:pPr>
        <w:pStyle w:val="6"/>
        <w:spacing w:before="2" w:line="264" w:lineRule="auto"/>
        <w:ind w:right="108" w:firstLine="600"/>
        <w:jc w:val="both"/>
      </w:pPr>
      <w:r>
        <w:t>Сбор,</w:t>
      </w:r>
      <w:r>
        <w:rPr>
          <w:spacing w:val="1"/>
        </w:rPr>
        <w:t xml:space="preserve"> </w:t>
      </w:r>
      <w:r>
        <w:t>заготовка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дикорастущих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плодов.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заготовка</w:t>
      </w:r>
      <w:r>
        <w:rPr>
          <w:spacing w:val="1"/>
        </w:rPr>
        <w:t xml:space="preserve"> </w:t>
      </w:r>
      <w:r>
        <w:t>грибов.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безопасности.</w:t>
      </w:r>
    </w:p>
    <w:p>
      <w:pPr>
        <w:pStyle w:val="6"/>
        <w:spacing w:line="264" w:lineRule="auto"/>
        <w:ind w:left="920" w:right="4394"/>
        <w:jc w:val="both"/>
      </w:pPr>
      <w:r>
        <w:t>Сохранение природной среды.</w:t>
      </w:r>
      <w:r>
        <w:rPr>
          <w:spacing w:val="1"/>
        </w:rPr>
        <w:t xml:space="preserve"> </w:t>
      </w:r>
      <w:r>
        <w:rPr>
          <w:spacing w:val="-1"/>
        </w:rPr>
        <w:t>Сельскохозяйственное</w:t>
      </w:r>
      <w:r>
        <w:rPr>
          <w:spacing w:val="-7"/>
        </w:rPr>
        <w:t xml:space="preserve"> </w:t>
      </w:r>
      <w:r>
        <w:t>производство.</w:t>
      </w:r>
    </w:p>
    <w:p>
      <w:pPr>
        <w:pStyle w:val="6"/>
        <w:tabs>
          <w:tab w:val="left" w:pos="3595"/>
          <w:tab w:val="left" w:pos="5779"/>
          <w:tab w:val="left" w:pos="8360"/>
        </w:tabs>
        <w:spacing w:before="1" w:line="264" w:lineRule="auto"/>
        <w:ind w:right="109" w:firstLine="600"/>
        <w:jc w:val="both"/>
      </w:pPr>
      <w:r>
        <w:t>Особенности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производства:</w:t>
      </w:r>
      <w:r>
        <w:rPr>
          <w:spacing w:val="1"/>
        </w:rPr>
        <w:t xml:space="preserve"> </w:t>
      </w:r>
      <w:r>
        <w:t>сезонность,</w:t>
      </w:r>
      <w:r>
        <w:rPr>
          <w:spacing w:val="1"/>
        </w:rPr>
        <w:t xml:space="preserve"> </w:t>
      </w:r>
      <w:r>
        <w:t>природно-климатические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слабая</w:t>
      </w:r>
      <w:r>
        <w:rPr>
          <w:spacing w:val="1"/>
        </w:rPr>
        <w:t xml:space="preserve"> </w:t>
      </w:r>
      <w:r>
        <w:t>прогнозируемость</w:t>
      </w:r>
      <w:r>
        <w:rPr>
          <w:spacing w:val="1"/>
        </w:rPr>
        <w:t xml:space="preserve"> </w:t>
      </w:r>
      <w:r>
        <w:t>показателей.</w:t>
      </w:r>
      <w:r>
        <w:rPr>
          <w:spacing w:val="1"/>
        </w:rPr>
        <w:t xml:space="preserve"> </w:t>
      </w:r>
      <w:r>
        <w:t>Агропромышленные</w:t>
      </w:r>
      <w:r>
        <w:tab/>
      </w:r>
      <w:r>
        <w:t>комплексы.</w:t>
      </w:r>
      <w:r>
        <w:tab/>
      </w:r>
      <w:r>
        <w:t>Компьютерное</w:t>
      </w:r>
      <w:r>
        <w:tab/>
      </w:r>
      <w:r>
        <w:t>оснащение</w:t>
      </w:r>
      <w:r>
        <w:rPr>
          <w:spacing w:val="-68"/>
        </w:rPr>
        <w:t xml:space="preserve"> </w:t>
      </w:r>
      <w:r>
        <w:t>сельскохозяйственной техники.</w:t>
      </w:r>
    </w:p>
    <w:p>
      <w:pPr>
        <w:pStyle w:val="6"/>
        <w:spacing w:line="264" w:lineRule="auto"/>
        <w:ind w:left="920" w:right="114"/>
      </w:pPr>
      <w:r>
        <w:t>Автоматизация и роботизация сельскохозяйственного производства:</w:t>
      </w:r>
      <w:r>
        <w:rPr>
          <w:spacing w:val="1"/>
        </w:rPr>
        <w:t xml:space="preserve"> </w:t>
      </w:r>
      <w:r>
        <w:t>анализаторы</w:t>
      </w:r>
      <w:r>
        <w:rPr>
          <w:spacing w:val="-8"/>
        </w:rPr>
        <w:t xml:space="preserve"> </w:t>
      </w:r>
      <w:r>
        <w:t>почвы</w:t>
      </w:r>
      <w:r>
        <w:rPr>
          <w:spacing w:val="-4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спутниковой</w:t>
      </w:r>
      <w:r>
        <w:rPr>
          <w:spacing w:val="-8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навигации;</w:t>
      </w:r>
      <w:r>
        <w:rPr>
          <w:spacing w:val="-67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тепличного</w:t>
      </w:r>
      <w:r>
        <w:rPr>
          <w:spacing w:val="5"/>
        </w:rPr>
        <w:t xml:space="preserve"> </w:t>
      </w:r>
      <w:r>
        <w:t>хозяйства;</w:t>
      </w:r>
    </w:p>
    <w:p>
      <w:pPr>
        <w:pStyle w:val="6"/>
        <w:spacing w:line="321" w:lineRule="exact"/>
        <w:ind w:left="920"/>
      </w:pPr>
      <w:r>
        <w:t>применение</w:t>
      </w:r>
      <w:r>
        <w:rPr>
          <w:spacing w:val="-5"/>
        </w:rPr>
        <w:t xml:space="preserve"> </w:t>
      </w:r>
      <w:r>
        <w:t>роботов-манипуляторов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уборки</w:t>
      </w:r>
      <w:r>
        <w:rPr>
          <w:spacing w:val="-2"/>
        </w:rPr>
        <w:t xml:space="preserve"> </w:t>
      </w:r>
      <w:r>
        <w:t>урожая;</w:t>
      </w:r>
    </w:p>
    <w:p>
      <w:pPr>
        <w:spacing w:after="0" w:line="321" w:lineRule="exact"/>
        <w:sectPr>
          <w:pgSz w:w="11910" w:h="16390"/>
          <w:pgMar w:top="1060" w:right="740" w:bottom="280" w:left="1380" w:header="720" w:footer="720" w:gutter="0"/>
          <w:cols w:space="720" w:num="1"/>
        </w:sectPr>
      </w:pPr>
    </w:p>
    <w:p>
      <w:pPr>
        <w:pStyle w:val="6"/>
        <w:tabs>
          <w:tab w:val="left" w:pos="2267"/>
          <w:tab w:val="left" w:pos="3792"/>
          <w:tab w:val="left" w:pos="4338"/>
          <w:tab w:val="left" w:pos="5422"/>
          <w:tab w:val="left" w:pos="6587"/>
          <w:tab w:val="left" w:pos="7120"/>
        </w:tabs>
        <w:spacing w:before="63" w:line="264" w:lineRule="auto"/>
        <w:ind w:right="105" w:firstLine="600"/>
      </w:pPr>
      <w:r>
        <w:t>внесение</w:t>
      </w:r>
      <w:r>
        <w:tab/>
      </w:r>
      <w:r>
        <w:t>удобрения</w:t>
      </w:r>
      <w:r>
        <w:tab/>
      </w:r>
      <w:r>
        <w:t>на</w:t>
      </w:r>
      <w:r>
        <w:tab/>
      </w:r>
      <w:r>
        <w:t>основе</w:t>
      </w:r>
      <w:r>
        <w:tab/>
      </w:r>
      <w:r>
        <w:t>данных</w:t>
      </w:r>
      <w:r>
        <w:tab/>
      </w:r>
      <w:r>
        <w:t>от</w:t>
      </w:r>
      <w:r>
        <w:tab/>
      </w:r>
      <w:r>
        <w:t>азотно-спектральных</w:t>
      </w:r>
      <w:r>
        <w:rPr>
          <w:spacing w:val="-67"/>
        </w:rPr>
        <w:t xml:space="preserve"> </w:t>
      </w:r>
      <w:r>
        <w:t>датчиков;</w:t>
      </w:r>
    </w:p>
    <w:p>
      <w:pPr>
        <w:pStyle w:val="6"/>
        <w:tabs>
          <w:tab w:val="left" w:pos="2679"/>
          <w:tab w:val="left" w:pos="4440"/>
          <w:tab w:val="left" w:pos="5357"/>
          <w:tab w:val="left" w:pos="6311"/>
          <w:tab w:val="left" w:pos="6690"/>
          <w:tab w:val="left" w:pos="8095"/>
        </w:tabs>
        <w:spacing w:before="3" w:line="264" w:lineRule="auto"/>
        <w:ind w:right="113" w:firstLine="600"/>
      </w:pPr>
      <w:r>
        <w:t>определение</w:t>
      </w:r>
      <w:r>
        <w:tab/>
      </w:r>
      <w:r>
        <w:t>критических</w:t>
      </w:r>
      <w:r>
        <w:tab/>
      </w:r>
      <w:r>
        <w:t>точек</w:t>
      </w:r>
      <w:r>
        <w:tab/>
      </w:r>
      <w:r>
        <w:t>полей</w:t>
      </w:r>
      <w:r>
        <w:tab/>
      </w:r>
      <w:r>
        <w:t>с</w:t>
      </w:r>
      <w:r>
        <w:tab/>
      </w:r>
      <w:r>
        <w:t>помощью</w:t>
      </w:r>
      <w:r>
        <w:tab/>
      </w:r>
      <w:r>
        <w:t>спутниковых</w:t>
      </w:r>
      <w:r>
        <w:rPr>
          <w:spacing w:val="-67"/>
        </w:rPr>
        <w:t xml:space="preserve"> </w:t>
      </w:r>
      <w:r>
        <w:t>снимков;</w:t>
      </w:r>
    </w:p>
    <w:p>
      <w:pPr>
        <w:pStyle w:val="6"/>
        <w:spacing w:line="320" w:lineRule="exact"/>
        <w:ind w:left="920"/>
      </w:pPr>
      <w:r>
        <w:t>использование</w:t>
      </w:r>
      <w:r>
        <w:rPr>
          <w:spacing w:val="-4"/>
        </w:rPr>
        <w:t xml:space="preserve"> </w:t>
      </w:r>
      <w:r>
        <w:t>БПЛА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другое.</w:t>
      </w:r>
    </w:p>
    <w:p>
      <w:pPr>
        <w:pStyle w:val="6"/>
        <w:spacing w:before="33" w:line="264" w:lineRule="auto"/>
        <w:ind w:firstLine="600"/>
      </w:pPr>
      <w:r>
        <w:t>Генно-модифицированные</w:t>
      </w:r>
      <w:r>
        <w:rPr>
          <w:spacing w:val="62"/>
        </w:rPr>
        <w:t xml:space="preserve"> </w:t>
      </w:r>
      <w:r>
        <w:t>растения:</w:t>
      </w:r>
      <w:r>
        <w:rPr>
          <w:spacing w:val="56"/>
        </w:rPr>
        <w:t xml:space="preserve"> </w:t>
      </w:r>
      <w:r>
        <w:t>положительные</w:t>
      </w:r>
      <w:r>
        <w:rPr>
          <w:spacing w:val="6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отрицательные</w:t>
      </w:r>
      <w:r>
        <w:rPr>
          <w:spacing w:val="-67"/>
        </w:rPr>
        <w:t xml:space="preserve"> </w:t>
      </w:r>
      <w:r>
        <w:t>аспекты.</w:t>
      </w:r>
    </w:p>
    <w:p>
      <w:pPr>
        <w:pStyle w:val="6"/>
        <w:spacing w:before="2"/>
        <w:ind w:left="920"/>
      </w:pPr>
      <w:r>
        <w:t>Сельскохозяйственные</w:t>
      </w:r>
      <w:r>
        <w:rPr>
          <w:spacing w:val="-11"/>
        </w:rPr>
        <w:t xml:space="preserve"> </w:t>
      </w:r>
      <w:r>
        <w:t>профессии.</w:t>
      </w:r>
    </w:p>
    <w:p>
      <w:pPr>
        <w:pStyle w:val="6"/>
        <w:spacing w:before="33" w:line="264" w:lineRule="auto"/>
        <w:ind w:left="439" w:right="114"/>
        <w:jc w:val="both"/>
      </w:pP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хозяйстве:</w:t>
      </w:r>
      <w:r>
        <w:rPr>
          <w:spacing w:val="1"/>
        </w:rPr>
        <w:t xml:space="preserve"> </w:t>
      </w:r>
      <w:r>
        <w:t>агроном,</w:t>
      </w:r>
      <w:r>
        <w:rPr>
          <w:spacing w:val="1"/>
        </w:rPr>
        <w:t xml:space="preserve"> </w:t>
      </w:r>
      <w:r>
        <w:t>агрохимик,</w:t>
      </w:r>
      <w:r>
        <w:rPr>
          <w:spacing w:val="1"/>
        </w:rPr>
        <w:t xml:space="preserve"> </w:t>
      </w:r>
      <w:r>
        <w:t>агроинженер,</w:t>
      </w:r>
      <w:r>
        <w:rPr>
          <w:spacing w:val="1"/>
        </w:rPr>
        <w:t xml:space="preserve"> </w:t>
      </w:r>
      <w:r>
        <w:t>тракторист-машинист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>
      <w:pPr>
        <w:spacing w:after="0" w:line="264" w:lineRule="auto"/>
        <w:jc w:val="both"/>
        <w:sectPr>
          <w:pgSz w:w="11910" w:h="16390"/>
          <w:pgMar w:top="1060" w:right="740" w:bottom="280" w:left="1380" w:header="720" w:footer="720" w:gutter="0"/>
          <w:cols w:space="720" w:num="1"/>
        </w:sectPr>
      </w:pPr>
    </w:p>
    <w:p>
      <w:pPr>
        <w:pStyle w:val="6"/>
        <w:spacing w:before="63" w:line="264" w:lineRule="auto"/>
        <w:ind w:right="118" w:firstLine="600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>
      <w:pPr>
        <w:pStyle w:val="2"/>
        <w:spacing w:before="7"/>
        <w:jc w:val="both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>
      <w:pPr>
        <w:pStyle w:val="6"/>
        <w:spacing w:before="29" w:line="264" w:lineRule="auto"/>
        <w:ind w:right="114" w:firstLine="600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у обучающегося будут сформированы следующие личностные</w:t>
      </w:r>
      <w:r>
        <w:rPr>
          <w:spacing w:val="1"/>
        </w:rPr>
        <w:t xml:space="preserve"> </w:t>
      </w:r>
      <w:r>
        <w:t>результаты в части:</w:t>
      </w:r>
    </w:p>
    <w:p>
      <w:pPr>
        <w:pStyle w:val="2"/>
        <w:numPr>
          <w:ilvl w:val="0"/>
          <w:numId w:val="6"/>
        </w:numPr>
        <w:tabs>
          <w:tab w:val="left" w:pos="743"/>
        </w:tabs>
        <w:spacing w:before="0" w:after="0" w:line="321" w:lineRule="exact"/>
        <w:ind w:left="742" w:right="0" w:hanging="304"/>
        <w:jc w:val="both"/>
        <w:rPr>
          <w:b w:val="0"/>
        </w:rPr>
      </w:pPr>
      <w:r>
        <w:t>патриотического</w:t>
      </w:r>
      <w:r>
        <w:rPr>
          <w:spacing w:val="-5"/>
        </w:rPr>
        <w:t xml:space="preserve"> </w:t>
      </w:r>
      <w:r>
        <w:t>воспитания</w:t>
      </w:r>
      <w:r>
        <w:rPr>
          <w:b w:val="0"/>
        </w:rPr>
        <w:t>:</w:t>
      </w:r>
    </w:p>
    <w:p>
      <w:pPr>
        <w:pStyle w:val="6"/>
        <w:spacing w:before="33" w:line="264" w:lineRule="auto"/>
        <w:ind w:right="120" w:firstLine="600"/>
        <w:jc w:val="both"/>
      </w:pPr>
      <w:r>
        <w:t>проявление интереса к истории и современному состоянию российской</w:t>
      </w:r>
      <w:r>
        <w:rPr>
          <w:spacing w:val="1"/>
        </w:rPr>
        <w:t xml:space="preserve"> </w:t>
      </w:r>
      <w:r>
        <w:t>науки и</w:t>
      </w:r>
      <w:r>
        <w:rPr>
          <w:spacing w:val="1"/>
        </w:rPr>
        <w:t xml:space="preserve"> </w:t>
      </w:r>
      <w:r>
        <w:t>технологии;</w:t>
      </w:r>
    </w:p>
    <w:p>
      <w:pPr>
        <w:pStyle w:val="6"/>
        <w:spacing w:line="320" w:lineRule="exact"/>
        <w:ind w:left="920"/>
        <w:jc w:val="both"/>
      </w:pPr>
      <w:r>
        <w:t>ценностное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достижениям</w:t>
      </w:r>
      <w:r>
        <w:rPr>
          <w:spacing w:val="-4"/>
        </w:rPr>
        <w:t xml:space="preserve"> </w:t>
      </w:r>
      <w:r>
        <w:t>российских</w:t>
      </w:r>
      <w:r>
        <w:rPr>
          <w:spacing w:val="-10"/>
        </w:rPr>
        <w:t xml:space="preserve"> </w:t>
      </w:r>
      <w:r>
        <w:t>инженеров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учёных.</w:t>
      </w:r>
    </w:p>
    <w:p>
      <w:pPr>
        <w:pStyle w:val="2"/>
        <w:numPr>
          <w:ilvl w:val="0"/>
          <w:numId w:val="6"/>
        </w:numPr>
        <w:tabs>
          <w:tab w:val="left" w:pos="743"/>
        </w:tabs>
        <w:spacing w:before="33" w:after="0" w:line="240" w:lineRule="auto"/>
        <w:ind w:left="742" w:right="0" w:hanging="304"/>
        <w:jc w:val="both"/>
        <w:rPr>
          <w:b w:val="0"/>
        </w:rPr>
      </w:pPr>
      <w:r>
        <w:t>гражданского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духовно-нравственного</w:t>
      </w:r>
      <w:r>
        <w:rPr>
          <w:spacing w:val="-5"/>
        </w:rPr>
        <w:t xml:space="preserve"> </w:t>
      </w:r>
      <w:r>
        <w:t>воспитания</w:t>
      </w:r>
      <w:r>
        <w:rPr>
          <w:b w:val="0"/>
        </w:rPr>
        <w:t>:</w:t>
      </w:r>
    </w:p>
    <w:p>
      <w:pPr>
        <w:pStyle w:val="6"/>
        <w:spacing w:before="33" w:line="264" w:lineRule="auto"/>
        <w:ind w:right="113" w:firstLine="600"/>
        <w:jc w:val="both"/>
      </w:pPr>
      <w:r>
        <w:t>готовность</w:t>
      </w:r>
      <w:r>
        <w:rPr>
          <w:spacing w:val="22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активному</w:t>
      </w:r>
      <w:r>
        <w:rPr>
          <w:spacing w:val="20"/>
        </w:rPr>
        <w:t xml:space="preserve"> </w:t>
      </w:r>
      <w:r>
        <w:t>участию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обсуждении</w:t>
      </w:r>
      <w:r>
        <w:rPr>
          <w:spacing w:val="25"/>
        </w:rPr>
        <w:t xml:space="preserve"> </w:t>
      </w:r>
      <w:r>
        <w:t>общественно</w:t>
      </w:r>
      <w:r>
        <w:rPr>
          <w:spacing w:val="25"/>
        </w:rPr>
        <w:t xml:space="preserve"> </w:t>
      </w:r>
      <w:r>
        <w:t>значимых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технологиями</w:t>
      </w:r>
      <w:r>
        <w:rPr>
          <w:spacing w:val="-1"/>
        </w:rPr>
        <w:t xml:space="preserve"> </w:t>
      </w:r>
      <w:r>
        <w:t>четвёртой</w:t>
      </w:r>
      <w:r>
        <w:rPr>
          <w:spacing w:val="-1"/>
        </w:rPr>
        <w:t xml:space="preserve"> </w:t>
      </w:r>
      <w:r>
        <w:t>промышленной</w:t>
      </w:r>
      <w:r>
        <w:rPr>
          <w:spacing w:val="-1"/>
        </w:rPr>
        <w:t xml:space="preserve"> </w:t>
      </w:r>
      <w:r>
        <w:t>революции;</w:t>
      </w:r>
    </w:p>
    <w:p>
      <w:pPr>
        <w:pStyle w:val="6"/>
        <w:spacing w:line="264" w:lineRule="auto"/>
        <w:ind w:right="112" w:firstLine="600"/>
        <w:jc w:val="both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связанной с</w:t>
      </w:r>
      <w:r>
        <w:rPr>
          <w:spacing w:val="2"/>
        </w:rPr>
        <w:t xml:space="preserve"> </w:t>
      </w:r>
      <w:r>
        <w:t>реализацией технологий;</w:t>
      </w:r>
    </w:p>
    <w:p>
      <w:pPr>
        <w:pStyle w:val="6"/>
        <w:spacing w:before="1" w:line="264" w:lineRule="auto"/>
        <w:ind w:right="115" w:firstLine="600"/>
        <w:jc w:val="both"/>
      </w:pPr>
      <w:r>
        <w:t>освоение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социальной жизни в группах и сообществах, включая взрослые и социальные</w:t>
      </w:r>
      <w:r>
        <w:rPr>
          <w:spacing w:val="-67"/>
        </w:rPr>
        <w:t xml:space="preserve"> </w:t>
      </w:r>
      <w:r>
        <w:t>сообщества.</w:t>
      </w:r>
    </w:p>
    <w:p>
      <w:pPr>
        <w:pStyle w:val="2"/>
        <w:numPr>
          <w:ilvl w:val="0"/>
          <w:numId w:val="6"/>
        </w:numPr>
        <w:tabs>
          <w:tab w:val="left" w:pos="743"/>
        </w:tabs>
        <w:spacing w:before="0" w:after="0" w:line="321" w:lineRule="exact"/>
        <w:ind w:left="742" w:right="0" w:hanging="304"/>
        <w:jc w:val="both"/>
        <w:rPr>
          <w:b w:val="0"/>
        </w:rPr>
      </w:pPr>
      <w:r>
        <w:t>эстетического</w:t>
      </w:r>
      <w:r>
        <w:rPr>
          <w:spacing w:val="-6"/>
        </w:rPr>
        <w:t xml:space="preserve"> </w:t>
      </w:r>
      <w:r>
        <w:t>воспитания</w:t>
      </w:r>
      <w:r>
        <w:rPr>
          <w:b w:val="0"/>
        </w:rPr>
        <w:t>:</w:t>
      </w:r>
    </w:p>
    <w:p>
      <w:pPr>
        <w:pStyle w:val="6"/>
        <w:spacing w:before="34"/>
        <w:ind w:left="920"/>
      </w:pPr>
      <w:r>
        <w:t>восприятие</w:t>
      </w:r>
      <w:r>
        <w:rPr>
          <w:spacing w:val="-6"/>
        </w:rPr>
        <w:t xml:space="preserve"> </w:t>
      </w:r>
      <w:r>
        <w:t>эстетических</w:t>
      </w:r>
      <w:r>
        <w:rPr>
          <w:spacing w:val="-9"/>
        </w:rPr>
        <w:t xml:space="preserve"> </w:t>
      </w:r>
      <w:r>
        <w:t>качеств</w:t>
      </w:r>
      <w:r>
        <w:rPr>
          <w:spacing w:val="-7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труда;</w:t>
      </w:r>
    </w:p>
    <w:p>
      <w:pPr>
        <w:pStyle w:val="6"/>
        <w:tabs>
          <w:tab w:val="left" w:pos="2056"/>
          <w:tab w:val="left" w:pos="3480"/>
          <w:tab w:val="left" w:pos="5191"/>
          <w:tab w:val="left" w:pos="6629"/>
          <w:tab w:val="left" w:pos="7852"/>
          <w:tab w:val="left" w:pos="8385"/>
        </w:tabs>
        <w:spacing w:before="33" w:line="264" w:lineRule="auto"/>
        <w:ind w:right="115" w:firstLine="600"/>
      </w:pPr>
      <w:r>
        <w:t>умение</w:t>
      </w:r>
      <w:r>
        <w:tab/>
      </w:r>
      <w:r>
        <w:t>создавать</w:t>
      </w:r>
      <w:r>
        <w:tab/>
      </w:r>
      <w:r>
        <w:t>эстетически</w:t>
      </w:r>
      <w:r>
        <w:tab/>
      </w:r>
      <w:r>
        <w:t>значимые</w:t>
      </w:r>
      <w:r>
        <w:tab/>
      </w:r>
      <w:r>
        <w:t>изделия</w:t>
      </w:r>
      <w:r>
        <w:tab/>
      </w:r>
      <w:r>
        <w:t>из</w:t>
      </w:r>
      <w:r>
        <w:tab/>
      </w:r>
      <w:r>
        <w:rPr>
          <w:spacing w:val="-1"/>
        </w:rPr>
        <w:t>различных</w:t>
      </w:r>
      <w:r>
        <w:rPr>
          <w:spacing w:val="-67"/>
        </w:rPr>
        <w:t xml:space="preserve"> </w:t>
      </w:r>
      <w:r>
        <w:t>материалов;</w:t>
      </w:r>
    </w:p>
    <w:p>
      <w:pPr>
        <w:pStyle w:val="6"/>
        <w:spacing w:line="264" w:lineRule="auto"/>
        <w:ind w:firstLine="600"/>
      </w:pPr>
      <w:r>
        <w:t>понимание</w:t>
      </w:r>
      <w:r>
        <w:rPr>
          <w:spacing w:val="50"/>
        </w:rPr>
        <w:t xml:space="preserve"> </w:t>
      </w:r>
      <w:r>
        <w:t>ценности</w:t>
      </w:r>
      <w:r>
        <w:rPr>
          <w:spacing w:val="51"/>
        </w:rPr>
        <w:t xml:space="preserve"> </w:t>
      </w:r>
      <w:r>
        <w:t>отечественного</w:t>
      </w:r>
      <w:r>
        <w:rPr>
          <w:spacing w:val="50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мирового</w:t>
      </w:r>
      <w:r>
        <w:rPr>
          <w:spacing w:val="51"/>
        </w:rPr>
        <w:t xml:space="preserve"> </w:t>
      </w:r>
      <w:r>
        <w:t>искусства,</w:t>
      </w:r>
      <w:r>
        <w:rPr>
          <w:spacing w:val="52"/>
        </w:rPr>
        <w:t xml:space="preserve"> </w:t>
      </w:r>
      <w:r>
        <w:t>народных</w:t>
      </w:r>
      <w:r>
        <w:rPr>
          <w:spacing w:val="-67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декоративно-прикладном</w:t>
      </w:r>
      <w:r>
        <w:rPr>
          <w:spacing w:val="-1"/>
        </w:rPr>
        <w:t xml:space="preserve"> </w:t>
      </w:r>
      <w:r>
        <w:t>искусстве;</w:t>
      </w:r>
    </w:p>
    <w:p>
      <w:pPr>
        <w:pStyle w:val="6"/>
        <w:spacing w:line="264" w:lineRule="auto"/>
        <w:ind w:right="111" w:firstLine="600"/>
      </w:pPr>
      <w:r>
        <w:t>осознание роли художественной культуры как средства коммуникации и</w:t>
      </w:r>
      <w:r>
        <w:rPr>
          <w:spacing w:val="-67"/>
        </w:rPr>
        <w:t xml:space="preserve"> </w:t>
      </w:r>
      <w:r>
        <w:t>самовыражения</w:t>
      </w:r>
      <w:r>
        <w:rPr>
          <w:spacing w:val="2"/>
        </w:rPr>
        <w:t xml:space="preserve"> </w:t>
      </w:r>
      <w:r>
        <w:t>в современном</w:t>
      </w:r>
      <w:r>
        <w:rPr>
          <w:spacing w:val="1"/>
        </w:rPr>
        <w:t xml:space="preserve"> </w:t>
      </w:r>
      <w:r>
        <w:t>обществе.</w:t>
      </w:r>
    </w:p>
    <w:p>
      <w:pPr>
        <w:pStyle w:val="8"/>
        <w:numPr>
          <w:ilvl w:val="0"/>
          <w:numId w:val="6"/>
        </w:numPr>
        <w:tabs>
          <w:tab w:val="left" w:pos="743"/>
        </w:tabs>
        <w:spacing w:before="0" w:after="0" w:line="264" w:lineRule="auto"/>
        <w:ind w:left="920" w:right="1423" w:hanging="481"/>
        <w:jc w:val="left"/>
        <w:rPr>
          <w:sz w:val="28"/>
        </w:rPr>
      </w:pPr>
      <w:r>
        <w:rPr>
          <w:b/>
          <w:sz w:val="28"/>
        </w:rPr>
        <w:t>ценности научного познания и практической деятельности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фундамента технологий;</w:t>
      </w:r>
    </w:p>
    <w:p>
      <w:pPr>
        <w:pStyle w:val="6"/>
        <w:spacing w:line="264" w:lineRule="auto"/>
        <w:ind w:firstLine="600"/>
      </w:pPr>
      <w:r>
        <w:t>развитие</w:t>
      </w:r>
      <w:r>
        <w:rPr>
          <w:spacing w:val="11"/>
        </w:rPr>
        <w:t xml:space="preserve"> </w:t>
      </w:r>
      <w:r>
        <w:t>интереса</w:t>
      </w:r>
      <w:r>
        <w:rPr>
          <w:spacing w:val="12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исследовательской</w:t>
      </w:r>
      <w:r>
        <w:rPr>
          <w:spacing w:val="10"/>
        </w:rPr>
        <w:t xml:space="preserve"> </w:t>
      </w:r>
      <w:r>
        <w:t>деятельности,</w:t>
      </w:r>
      <w:r>
        <w:rPr>
          <w:spacing w:val="13"/>
        </w:rPr>
        <w:t xml:space="preserve"> </w:t>
      </w:r>
      <w:r>
        <w:t>реализации</w:t>
      </w:r>
      <w:r>
        <w:rPr>
          <w:spacing w:val="1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науки.</w:t>
      </w:r>
    </w:p>
    <w:p>
      <w:pPr>
        <w:pStyle w:val="8"/>
        <w:numPr>
          <w:ilvl w:val="0"/>
          <w:numId w:val="6"/>
        </w:numPr>
        <w:tabs>
          <w:tab w:val="left" w:pos="743"/>
          <w:tab w:val="left" w:pos="2416"/>
          <w:tab w:val="left" w:pos="3811"/>
          <w:tab w:val="left" w:pos="5556"/>
          <w:tab w:val="left" w:pos="6630"/>
          <w:tab w:val="left" w:pos="7666"/>
          <w:tab w:val="left" w:pos="8084"/>
        </w:tabs>
        <w:spacing w:before="2" w:after="0" w:line="261" w:lineRule="auto"/>
        <w:ind w:left="920" w:right="121" w:hanging="481"/>
        <w:jc w:val="left"/>
        <w:rPr>
          <w:sz w:val="28"/>
        </w:rPr>
      </w:pPr>
      <w:r>
        <w:rPr>
          <w:b/>
          <w:sz w:val="28"/>
        </w:rPr>
        <w:t>формирования культуры здоровья и эмоционального благополучия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z w:val="28"/>
        </w:rPr>
        <w:tab/>
      </w:r>
      <w:r>
        <w:rPr>
          <w:sz w:val="28"/>
        </w:rPr>
        <w:t>ценности</w:t>
      </w:r>
      <w:r>
        <w:rPr>
          <w:sz w:val="28"/>
        </w:rPr>
        <w:tab/>
      </w:r>
      <w:r>
        <w:rPr>
          <w:sz w:val="28"/>
        </w:rPr>
        <w:t>безопасного</w:t>
      </w:r>
      <w:r>
        <w:rPr>
          <w:sz w:val="28"/>
        </w:rPr>
        <w:tab/>
      </w:r>
      <w:r>
        <w:rPr>
          <w:sz w:val="28"/>
        </w:rPr>
        <w:t>образа</w:t>
      </w:r>
      <w:r>
        <w:rPr>
          <w:sz w:val="28"/>
        </w:rPr>
        <w:tab/>
      </w:r>
      <w:r>
        <w:rPr>
          <w:sz w:val="28"/>
        </w:rPr>
        <w:t>жизни</w:t>
      </w:r>
      <w:r>
        <w:rPr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</w:r>
      <w:r>
        <w:rPr>
          <w:spacing w:val="-1"/>
          <w:sz w:val="28"/>
        </w:rPr>
        <w:t>современном</w:t>
      </w:r>
    </w:p>
    <w:p>
      <w:pPr>
        <w:pStyle w:val="6"/>
        <w:tabs>
          <w:tab w:val="left" w:pos="2765"/>
          <w:tab w:val="left" w:pos="3815"/>
          <w:tab w:val="left" w:pos="5336"/>
          <w:tab w:val="left" w:pos="6555"/>
          <w:tab w:val="left" w:pos="8296"/>
          <w:tab w:val="left" w:pos="9538"/>
        </w:tabs>
        <w:spacing w:before="4" w:line="264" w:lineRule="auto"/>
        <w:ind w:right="119"/>
      </w:pPr>
      <w:r>
        <w:t>технологическом</w:t>
      </w:r>
      <w:r>
        <w:tab/>
      </w:r>
      <w:r>
        <w:t>мире,</w:t>
      </w:r>
      <w:r>
        <w:tab/>
      </w:r>
      <w:r>
        <w:t>важности</w:t>
      </w:r>
      <w:r>
        <w:tab/>
      </w:r>
      <w:r>
        <w:t>правил</w:t>
      </w:r>
      <w:r>
        <w:tab/>
      </w:r>
      <w:r>
        <w:t>безопасной</w:t>
      </w:r>
      <w:r>
        <w:tab/>
      </w:r>
      <w:r>
        <w:t>работы</w:t>
      </w:r>
      <w:r>
        <w:tab/>
      </w:r>
      <w:r>
        <w:t>с</w:t>
      </w:r>
      <w:r>
        <w:rPr>
          <w:spacing w:val="-67"/>
        </w:rPr>
        <w:t xml:space="preserve"> </w:t>
      </w:r>
      <w:r>
        <w:t>инструментами;</w:t>
      </w:r>
    </w:p>
    <w:p>
      <w:pPr>
        <w:pStyle w:val="6"/>
        <w:spacing w:before="2" w:line="264" w:lineRule="auto"/>
        <w:ind w:firstLine="600"/>
      </w:pPr>
      <w:r>
        <w:t>умение</w:t>
      </w:r>
      <w:r>
        <w:rPr>
          <w:spacing w:val="45"/>
        </w:rPr>
        <w:t xml:space="preserve"> </w:t>
      </w:r>
      <w:r>
        <w:t>распознавать</w:t>
      </w:r>
      <w:r>
        <w:rPr>
          <w:spacing w:val="43"/>
        </w:rPr>
        <w:t xml:space="preserve"> </w:t>
      </w:r>
      <w:r>
        <w:t>информационные</w:t>
      </w:r>
      <w:r>
        <w:rPr>
          <w:spacing w:val="46"/>
        </w:rPr>
        <w:t xml:space="preserve"> </w:t>
      </w:r>
      <w:r>
        <w:t>угрозы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осуществлять</w:t>
      </w:r>
      <w:r>
        <w:rPr>
          <w:spacing w:val="43"/>
        </w:rPr>
        <w:t xml:space="preserve"> </w:t>
      </w:r>
      <w:r>
        <w:t>защиту</w:t>
      </w:r>
      <w:r>
        <w:rPr>
          <w:spacing w:val="-67"/>
        </w:rPr>
        <w:t xml:space="preserve"> </w:t>
      </w:r>
      <w:r>
        <w:t>личности от этих</w:t>
      </w:r>
      <w:r>
        <w:rPr>
          <w:spacing w:val="1"/>
        </w:rPr>
        <w:t xml:space="preserve"> </w:t>
      </w:r>
      <w:r>
        <w:t>угроз.</w:t>
      </w:r>
    </w:p>
    <w:p>
      <w:pPr>
        <w:pStyle w:val="2"/>
        <w:numPr>
          <w:ilvl w:val="0"/>
          <w:numId w:val="6"/>
        </w:numPr>
        <w:tabs>
          <w:tab w:val="left" w:pos="743"/>
        </w:tabs>
        <w:spacing w:before="0" w:after="0" w:line="320" w:lineRule="exact"/>
        <w:ind w:left="742" w:right="0" w:hanging="304"/>
        <w:jc w:val="left"/>
        <w:rPr>
          <w:b w:val="0"/>
        </w:rPr>
      </w:pPr>
      <w:r>
        <w:t>трудового</w:t>
      </w:r>
      <w:r>
        <w:rPr>
          <w:spacing w:val="-5"/>
        </w:rPr>
        <w:t xml:space="preserve"> </w:t>
      </w:r>
      <w:r>
        <w:t>воспитания</w:t>
      </w:r>
      <w:r>
        <w:rPr>
          <w:b w:val="0"/>
        </w:rPr>
        <w:t>:</w:t>
      </w:r>
    </w:p>
    <w:p>
      <w:pPr>
        <w:spacing w:after="0" w:line="320" w:lineRule="exact"/>
        <w:jc w:val="left"/>
        <w:sectPr>
          <w:pgSz w:w="11910" w:h="16390"/>
          <w:pgMar w:top="1060" w:right="740" w:bottom="280" w:left="1380" w:header="720" w:footer="720" w:gutter="0"/>
          <w:cols w:space="720" w:num="1"/>
        </w:sectPr>
      </w:pPr>
    </w:p>
    <w:p>
      <w:pPr>
        <w:pStyle w:val="6"/>
        <w:spacing w:before="63" w:line="264" w:lineRule="auto"/>
        <w:ind w:right="117" w:firstLine="600"/>
        <w:jc w:val="both"/>
      </w:pP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трудящимся,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людей);</w:t>
      </w:r>
    </w:p>
    <w:p>
      <w:pPr>
        <w:pStyle w:val="6"/>
        <w:spacing w:before="3" w:line="264" w:lineRule="auto"/>
        <w:ind w:right="115" w:firstLine="600"/>
        <w:jc w:val="both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личностное самовыражение в продуктивном, нравственно достойном труде 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обществе;</w:t>
      </w:r>
    </w:p>
    <w:p>
      <w:pPr>
        <w:pStyle w:val="6"/>
        <w:spacing w:line="264" w:lineRule="auto"/>
        <w:ind w:right="109" w:firstLine="600"/>
        <w:jc w:val="both"/>
      </w:pPr>
      <w:r>
        <w:t>готовность к активному участию в решении возникающих практических</w:t>
      </w:r>
      <w:r>
        <w:rPr>
          <w:spacing w:val="-67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 инициировать, планировать и самостоятельно выполнять 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деятельность;</w:t>
      </w:r>
    </w:p>
    <w:p>
      <w:pPr>
        <w:pStyle w:val="6"/>
        <w:spacing w:line="322" w:lineRule="exact"/>
        <w:ind w:left="920"/>
        <w:jc w:val="both"/>
      </w:pPr>
      <w:r>
        <w:t>умение</w:t>
      </w:r>
      <w:r>
        <w:rPr>
          <w:spacing w:val="-5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современных</w:t>
      </w:r>
      <w:r>
        <w:rPr>
          <w:spacing w:val="-9"/>
        </w:rPr>
        <w:t xml:space="preserve"> </w:t>
      </w:r>
      <w:r>
        <w:t>профессий;</w:t>
      </w:r>
    </w:p>
    <w:p>
      <w:pPr>
        <w:pStyle w:val="6"/>
        <w:spacing w:before="32" w:line="264" w:lineRule="auto"/>
        <w:ind w:right="111" w:firstLine="600"/>
        <w:jc w:val="both"/>
      </w:pPr>
      <w:r>
        <w:t>умение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учётом</w:t>
      </w:r>
      <w:r>
        <w:rPr>
          <w:spacing w:val="-12"/>
        </w:rPr>
        <w:t xml:space="preserve"> </w:t>
      </w:r>
      <w:r>
        <w:t>личных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общественных</w:t>
      </w:r>
      <w:r>
        <w:rPr>
          <w:spacing w:val="-16"/>
        </w:rPr>
        <w:t xml:space="preserve"> </w:t>
      </w:r>
      <w:r>
        <w:t>интересов,</w:t>
      </w:r>
      <w:r>
        <w:rPr>
          <w:spacing w:val="-11"/>
        </w:rPr>
        <w:t xml:space="preserve"> </w:t>
      </w:r>
      <w:r>
        <w:t>потребностей;</w:t>
      </w:r>
    </w:p>
    <w:p>
      <w:pPr>
        <w:pStyle w:val="6"/>
        <w:spacing w:before="2" w:line="261" w:lineRule="auto"/>
        <w:ind w:right="116" w:firstLine="600"/>
        <w:jc w:val="both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 деятельности.</w:t>
      </w:r>
    </w:p>
    <w:p>
      <w:pPr>
        <w:pStyle w:val="2"/>
        <w:numPr>
          <w:ilvl w:val="0"/>
          <w:numId w:val="6"/>
        </w:numPr>
        <w:tabs>
          <w:tab w:val="left" w:pos="743"/>
        </w:tabs>
        <w:spacing w:before="4" w:after="0" w:line="240" w:lineRule="auto"/>
        <w:ind w:left="742" w:right="0" w:hanging="304"/>
        <w:jc w:val="both"/>
        <w:rPr>
          <w:b w:val="0"/>
        </w:rPr>
      </w:pPr>
      <w:r>
        <w:t>экологического</w:t>
      </w:r>
      <w:r>
        <w:rPr>
          <w:spacing w:val="-6"/>
        </w:rPr>
        <w:t xml:space="preserve"> </w:t>
      </w:r>
      <w:r>
        <w:t>воспитания</w:t>
      </w:r>
      <w:r>
        <w:rPr>
          <w:b w:val="0"/>
        </w:rPr>
        <w:t>:</w:t>
      </w:r>
    </w:p>
    <w:p>
      <w:pPr>
        <w:pStyle w:val="6"/>
        <w:spacing w:before="33" w:line="264" w:lineRule="auto"/>
        <w:ind w:right="116" w:firstLine="600"/>
        <w:jc w:val="both"/>
      </w:pPr>
      <w:r>
        <w:t>воспитание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соблюдения баланса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природой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техносферой;</w:t>
      </w:r>
    </w:p>
    <w:p>
      <w:pPr>
        <w:pStyle w:val="6"/>
        <w:spacing w:before="2"/>
        <w:ind w:left="920"/>
        <w:jc w:val="both"/>
      </w:pPr>
      <w:r>
        <w:t>осознание</w:t>
      </w:r>
      <w:r>
        <w:rPr>
          <w:spacing w:val="-11"/>
        </w:rPr>
        <w:t xml:space="preserve"> </w:t>
      </w:r>
      <w:r>
        <w:t>пределов</w:t>
      </w:r>
      <w:r>
        <w:rPr>
          <w:spacing w:val="-11"/>
        </w:rPr>
        <w:t xml:space="preserve"> </w:t>
      </w:r>
      <w:r>
        <w:t>преобразовательной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человека.</w:t>
      </w:r>
    </w:p>
    <w:p>
      <w:pPr>
        <w:pStyle w:val="2"/>
        <w:spacing w:before="34"/>
        <w:jc w:val="both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>
      <w:pPr>
        <w:pStyle w:val="6"/>
        <w:spacing w:before="28" w:line="264" w:lineRule="auto"/>
        <w:ind w:right="114" w:firstLine="600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универсальные коммуникативные учебные действия.</w:t>
      </w:r>
    </w:p>
    <w:p>
      <w:pPr>
        <w:pStyle w:val="2"/>
        <w:spacing w:before="5"/>
        <w:ind w:left="439"/>
        <w:jc w:val="both"/>
      </w:pPr>
      <w:r>
        <w:t>Универсальные</w:t>
      </w:r>
      <w:r>
        <w:rPr>
          <w:spacing w:val="-6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>
      <w:pPr>
        <w:pStyle w:val="6"/>
        <w:spacing w:before="9"/>
        <w:ind w:left="0"/>
        <w:rPr>
          <w:b/>
        </w:rPr>
      </w:pPr>
    </w:p>
    <w:p>
      <w:pPr>
        <w:spacing w:before="0"/>
        <w:ind w:left="920" w:right="0" w:firstLine="0"/>
        <w:jc w:val="left"/>
        <w:rPr>
          <w:b/>
          <w:sz w:val="28"/>
        </w:rPr>
      </w:pPr>
      <w:r>
        <w:rPr>
          <w:b/>
          <w:sz w:val="28"/>
        </w:rPr>
        <w:t>Базовые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действия:</w:t>
      </w:r>
    </w:p>
    <w:p>
      <w:pPr>
        <w:pStyle w:val="6"/>
        <w:tabs>
          <w:tab w:val="left" w:pos="2220"/>
          <w:tab w:val="left" w:pos="2579"/>
          <w:tab w:val="left" w:pos="4733"/>
          <w:tab w:val="left" w:pos="6660"/>
          <w:tab w:val="left" w:pos="7970"/>
          <w:tab w:val="left" w:pos="9514"/>
        </w:tabs>
        <w:spacing w:before="23" w:line="264" w:lineRule="auto"/>
        <w:ind w:right="118" w:firstLine="600"/>
      </w:pPr>
      <w:r>
        <w:t>выявлять</w:t>
      </w:r>
      <w:r>
        <w:tab/>
      </w:r>
      <w:r>
        <w:t>и</w:t>
      </w:r>
      <w:r>
        <w:tab/>
      </w:r>
      <w:r>
        <w:t>характеризовать</w:t>
      </w:r>
      <w:r>
        <w:tab/>
      </w:r>
      <w:r>
        <w:t>существенные</w:t>
      </w:r>
      <w:r>
        <w:tab/>
      </w:r>
      <w:r>
        <w:t>признаки</w:t>
      </w:r>
      <w:r>
        <w:tab/>
      </w:r>
      <w:r>
        <w:t>природных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рукотворных</w:t>
      </w:r>
      <w:r>
        <w:rPr>
          <w:spacing w:val="-4"/>
        </w:rPr>
        <w:t xml:space="preserve"> </w:t>
      </w:r>
      <w:r>
        <w:t>объектов;</w:t>
      </w:r>
    </w:p>
    <w:p>
      <w:pPr>
        <w:pStyle w:val="6"/>
        <w:spacing w:before="3" w:line="264" w:lineRule="auto"/>
        <w:ind w:firstLine="600"/>
      </w:pPr>
      <w:r>
        <w:t>устанавливать</w:t>
      </w:r>
      <w:r>
        <w:rPr>
          <w:spacing w:val="6"/>
        </w:rPr>
        <w:t xml:space="preserve"> </w:t>
      </w:r>
      <w:r>
        <w:t>существенный</w:t>
      </w:r>
      <w:r>
        <w:rPr>
          <w:spacing w:val="8"/>
        </w:rPr>
        <w:t xml:space="preserve"> </w:t>
      </w:r>
      <w:r>
        <w:t>признак</w:t>
      </w:r>
      <w:r>
        <w:rPr>
          <w:spacing w:val="8"/>
        </w:rPr>
        <w:t xml:space="preserve"> </w:t>
      </w:r>
      <w:r>
        <w:t>классификации,</w:t>
      </w:r>
      <w:r>
        <w:rPr>
          <w:spacing w:val="9"/>
        </w:rPr>
        <w:t xml:space="preserve"> </w:t>
      </w:r>
      <w:r>
        <w:t>основание</w:t>
      </w:r>
      <w:r>
        <w:rPr>
          <w:spacing w:val="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сравнения;</w:t>
      </w:r>
    </w:p>
    <w:p>
      <w:pPr>
        <w:pStyle w:val="6"/>
        <w:spacing w:before="2" w:line="261" w:lineRule="auto"/>
        <w:ind w:firstLine="600"/>
      </w:pPr>
      <w:r>
        <w:t>выявлять</w:t>
      </w:r>
      <w:r>
        <w:rPr>
          <w:spacing w:val="52"/>
        </w:rPr>
        <w:t xml:space="preserve"> </w:t>
      </w:r>
      <w:r>
        <w:t>закономерности</w:t>
      </w:r>
      <w:r>
        <w:rPr>
          <w:spacing w:val="54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противоречия</w:t>
      </w:r>
      <w:r>
        <w:rPr>
          <w:spacing w:val="60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рассматриваемых</w:t>
      </w:r>
      <w:r>
        <w:rPr>
          <w:spacing w:val="54"/>
        </w:rPr>
        <w:t xml:space="preserve"> </w:t>
      </w:r>
      <w:r>
        <w:t>фактах,</w:t>
      </w:r>
      <w:r>
        <w:rPr>
          <w:spacing w:val="-67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наблюдениях,</w:t>
      </w:r>
      <w:r>
        <w:rPr>
          <w:spacing w:val="-3"/>
        </w:rPr>
        <w:t xml:space="preserve"> </w:t>
      </w:r>
      <w:r>
        <w:t>относящихся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внешнему</w:t>
      </w:r>
      <w:r>
        <w:rPr>
          <w:spacing w:val="-10"/>
        </w:rPr>
        <w:t xml:space="preserve"> </w:t>
      </w:r>
      <w:r>
        <w:t>миру;</w:t>
      </w:r>
    </w:p>
    <w:p>
      <w:pPr>
        <w:pStyle w:val="6"/>
        <w:tabs>
          <w:tab w:val="left" w:pos="2258"/>
          <w:tab w:val="left" w:pos="5406"/>
          <w:tab w:val="left" w:pos="6298"/>
          <w:tab w:val="left" w:pos="6979"/>
          <w:tab w:val="left" w:pos="8332"/>
        </w:tabs>
        <w:spacing w:before="4" w:line="264" w:lineRule="auto"/>
        <w:ind w:right="111" w:firstLine="600"/>
      </w:pPr>
      <w:r>
        <w:t>выявлять</w:t>
      </w:r>
      <w:r>
        <w:tab/>
      </w:r>
      <w:r>
        <w:t>причинно-следственные</w:t>
      </w:r>
      <w:r>
        <w:tab/>
      </w:r>
      <w:r>
        <w:t>связи</w:t>
      </w:r>
      <w:r>
        <w:tab/>
      </w:r>
      <w:r>
        <w:t>при</w:t>
      </w:r>
      <w:r>
        <w:tab/>
      </w:r>
      <w:r>
        <w:t>изучении</w:t>
      </w:r>
      <w:r>
        <w:tab/>
      </w:r>
      <w:r>
        <w:rPr>
          <w:spacing w:val="-1"/>
        </w:rPr>
        <w:t>природных</w:t>
      </w:r>
      <w:r>
        <w:rPr>
          <w:spacing w:val="-67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происходящих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техносфере;</w:t>
      </w:r>
    </w:p>
    <w:p>
      <w:pPr>
        <w:pStyle w:val="6"/>
        <w:tabs>
          <w:tab w:val="left" w:pos="3077"/>
          <w:tab w:val="left" w:pos="4482"/>
          <w:tab w:val="left" w:pos="5580"/>
          <w:tab w:val="left" w:pos="6888"/>
          <w:tab w:val="left" w:pos="8802"/>
        </w:tabs>
        <w:spacing w:before="2" w:line="261" w:lineRule="auto"/>
        <w:ind w:right="118" w:firstLine="600"/>
      </w:pPr>
      <w:r>
        <w:t>самостоятельно</w:t>
      </w:r>
      <w:r>
        <w:tab/>
      </w:r>
      <w:r>
        <w:t>выбирать</w:t>
      </w:r>
      <w:r>
        <w:tab/>
      </w:r>
      <w:r>
        <w:t>способ</w:t>
      </w:r>
      <w:r>
        <w:tab/>
      </w:r>
      <w:r>
        <w:t>решения</w:t>
      </w:r>
      <w:r>
        <w:tab/>
      </w:r>
      <w:r>
        <w:t>поставленной</w:t>
      </w:r>
      <w:r>
        <w:tab/>
      </w:r>
      <w:r>
        <w:rPr>
          <w:spacing w:val="-1"/>
        </w:rPr>
        <w:t>задачи,</w:t>
      </w:r>
      <w:r>
        <w:rPr>
          <w:spacing w:val="-67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материалы, инструменты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технологии.</w:t>
      </w:r>
    </w:p>
    <w:p>
      <w:pPr>
        <w:pStyle w:val="2"/>
        <w:spacing w:before="4"/>
        <w:rPr>
          <w:b w:val="0"/>
        </w:rPr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</w:t>
      </w:r>
      <w:r>
        <w:rPr>
          <w:b w:val="0"/>
        </w:rPr>
        <w:t>:</w:t>
      </w:r>
    </w:p>
    <w:p>
      <w:pPr>
        <w:pStyle w:val="6"/>
        <w:spacing w:before="34" w:line="264" w:lineRule="auto"/>
        <w:ind w:left="92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формировать</w:t>
      </w:r>
      <w:r>
        <w:rPr>
          <w:spacing w:val="50"/>
        </w:rPr>
        <w:t xml:space="preserve"> </w:t>
      </w:r>
      <w:r>
        <w:t>запросы</w:t>
      </w:r>
      <w:r>
        <w:rPr>
          <w:spacing w:val="53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информационной</w:t>
      </w:r>
      <w:r>
        <w:rPr>
          <w:spacing w:val="53"/>
        </w:rPr>
        <w:t xml:space="preserve"> </w:t>
      </w:r>
      <w:r>
        <w:t>системе</w:t>
      </w:r>
      <w:r>
        <w:rPr>
          <w:spacing w:val="53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целью</w:t>
      </w:r>
      <w:r>
        <w:rPr>
          <w:spacing w:val="51"/>
        </w:rPr>
        <w:t xml:space="preserve"> </w:t>
      </w:r>
      <w:r>
        <w:t>получения</w:t>
      </w:r>
    </w:p>
    <w:p>
      <w:pPr>
        <w:pStyle w:val="6"/>
        <w:spacing w:before="2"/>
      </w:pPr>
      <w:r>
        <w:t>необходимой</w:t>
      </w:r>
      <w:r>
        <w:rPr>
          <w:spacing w:val="-10"/>
        </w:rPr>
        <w:t xml:space="preserve"> </w:t>
      </w:r>
      <w:r>
        <w:t>информации;</w:t>
      </w:r>
    </w:p>
    <w:p>
      <w:pPr>
        <w:spacing w:after="0"/>
        <w:sectPr>
          <w:pgSz w:w="11910" w:h="16390"/>
          <w:pgMar w:top="1060" w:right="740" w:bottom="280" w:left="1380" w:header="720" w:footer="720" w:gutter="0"/>
          <w:cols w:space="720" w:num="1"/>
        </w:sectPr>
      </w:pPr>
    </w:p>
    <w:p>
      <w:pPr>
        <w:pStyle w:val="6"/>
        <w:spacing w:before="63" w:line="264" w:lineRule="auto"/>
        <w:ind w:right="118" w:firstLine="600"/>
        <w:jc w:val="both"/>
      </w:pPr>
      <w:r>
        <w:t>оценивать</w:t>
      </w:r>
      <w:r>
        <w:rPr>
          <w:spacing w:val="1"/>
        </w:rPr>
        <w:t xml:space="preserve"> </w:t>
      </w:r>
      <w:r>
        <w:t>полноту,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информации;</w:t>
      </w:r>
    </w:p>
    <w:p>
      <w:pPr>
        <w:pStyle w:val="6"/>
        <w:spacing w:before="3"/>
        <w:ind w:left="920"/>
        <w:jc w:val="both"/>
      </w:pPr>
      <w:r>
        <w:t>опытным</w:t>
      </w:r>
      <w:r>
        <w:rPr>
          <w:spacing w:val="-4"/>
        </w:rPr>
        <w:t xml:space="preserve"> </w:t>
      </w:r>
      <w:r>
        <w:t>путём</w:t>
      </w:r>
      <w:r>
        <w:rPr>
          <w:spacing w:val="-2"/>
        </w:rPr>
        <w:t xml:space="preserve"> </w:t>
      </w:r>
      <w:r>
        <w:t>изучать</w:t>
      </w:r>
      <w:r>
        <w:rPr>
          <w:spacing w:val="-6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материалов;</w:t>
      </w:r>
    </w:p>
    <w:p>
      <w:pPr>
        <w:pStyle w:val="6"/>
        <w:spacing w:before="33" w:line="264" w:lineRule="auto"/>
        <w:ind w:right="113" w:firstLine="600"/>
        <w:jc w:val="both"/>
      </w:pPr>
      <w:r>
        <w:t>овладевать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67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арифметические 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приближёнными величинами;</w:t>
      </w:r>
    </w:p>
    <w:p>
      <w:pPr>
        <w:pStyle w:val="6"/>
        <w:spacing w:line="321" w:lineRule="exact"/>
        <w:ind w:left="920"/>
        <w:jc w:val="both"/>
      </w:pPr>
      <w:r>
        <w:t>строить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процессов;</w:t>
      </w:r>
    </w:p>
    <w:p>
      <w:pPr>
        <w:pStyle w:val="6"/>
        <w:spacing w:before="33" w:line="264" w:lineRule="auto"/>
        <w:ind w:right="107" w:firstLine="600"/>
      </w:pPr>
      <w:r>
        <w:t>уметь создавать, применять и преобразовывать знаки и символы, модели</w:t>
      </w:r>
      <w:r>
        <w:rPr>
          <w:spacing w:val="-67"/>
        </w:rPr>
        <w:t xml:space="preserve"> </w:t>
      </w:r>
      <w:r>
        <w:t>и схемы для</w:t>
      </w:r>
      <w:r>
        <w:rPr>
          <w:spacing w:val="3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задач;</w:t>
      </w:r>
    </w:p>
    <w:p>
      <w:pPr>
        <w:pStyle w:val="6"/>
        <w:tabs>
          <w:tab w:val="left" w:pos="1989"/>
          <w:tab w:val="left" w:pos="3590"/>
          <w:tab w:val="left" w:pos="5599"/>
          <w:tab w:val="left" w:pos="7437"/>
          <w:tab w:val="left" w:pos="8799"/>
        </w:tabs>
        <w:spacing w:line="264" w:lineRule="auto"/>
        <w:ind w:right="121" w:firstLine="600"/>
      </w:pPr>
      <w:r>
        <w:t>уметь</w:t>
      </w:r>
      <w:r>
        <w:tab/>
      </w:r>
      <w:r>
        <w:t>оценивать</w:t>
      </w:r>
      <w:r>
        <w:tab/>
      </w:r>
      <w:r>
        <w:t>правильность</w:t>
      </w:r>
      <w:r>
        <w:tab/>
      </w:r>
      <w:r>
        <w:t>выполнения</w:t>
      </w:r>
      <w:r>
        <w:tab/>
      </w:r>
      <w:r>
        <w:t>учебной</w:t>
      </w:r>
      <w:r>
        <w:tab/>
      </w:r>
      <w:r>
        <w:rPr>
          <w:spacing w:val="-1"/>
        </w:rPr>
        <w:t>задачи,</w:t>
      </w:r>
      <w:r>
        <w:rPr>
          <w:spacing w:val="-67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решения;</w:t>
      </w:r>
    </w:p>
    <w:p>
      <w:pPr>
        <w:pStyle w:val="6"/>
        <w:spacing w:line="264" w:lineRule="auto"/>
        <w:ind w:firstLine="600"/>
      </w:pPr>
      <w:r>
        <w:t>прогнозировать</w:t>
      </w:r>
      <w:r>
        <w:rPr>
          <w:spacing w:val="26"/>
        </w:rPr>
        <w:t xml:space="preserve"> </w:t>
      </w:r>
      <w:r>
        <w:t>поведение</w:t>
      </w:r>
      <w:r>
        <w:rPr>
          <w:spacing w:val="27"/>
        </w:rPr>
        <w:t xml:space="preserve"> </w:t>
      </w:r>
      <w:r>
        <w:t>технической</w:t>
      </w:r>
      <w:r>
        <w:rPr>
          <w:spacing w:val="32"/>
        </w:rPr>
        <w:t xml:space="preserve"> </w:t>
      </w:r>
      <w:r>
        <w:t>системы,</w:t>
      </w:r>
      <w:r>
        <w:rPr>
          <w:spacing w:val="3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том</w:t>
      </w:r>
      <w:r>
        <w:rPr>
          <w:spacing w:val="29"/>
        </w:rPr>
        <w:t xml:space="preserve"> </w:t>
      </w:r>
      <w:r>
        <w:t>числе</w:t>
      </w:r>
      <w:r>
        <w:rPr>
          <w:spacing w:val="28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синергетических</w:t>
      </w:r>
      <w:r>
        <w:rPr>
          <w:spacing w:val="-4"/>
        </w:rPr>
        <w:t xml:space="preserve"> </w:t>
      </w:r>
      <w:r>
        <w:t>эффектов.</w:t>
      </w:r>
    </w:p>
    <w:p>
      <w:pPr>
        <w:pStyle w:val="2"/>
        <w:spacing w:before="0" w:line="320" w:lineRule="exact"/>
        <w:rPr>
          <w:b w:val="0"/>
        </w:rPr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</w:t>
      </w:r>
      <w:r>
        <w:rPr>
          <w:b w:val="0"/>
        </w:rPr>
        <w:t>:</w:t>
      </w:r>
    </w:p>
    <w:p>
      <w:pPr>
        <w:pStyle w:val="6"/>
        <w:tabs>
          <w:tab w:val="left" w:pos="2325"/>
          <w:tab w:val="left" w:pos="3380"/>
          <w:tab w:val="left" w:pos="5413"/>
          <w:tab w:val="left" w:pos="7215"/>
          <w:tab w:val="left" w:pos="7627"/>
          <w:tab w:val="left" w:pos="9411"/>
        </w:tabs>
        <w:spacing w:before="33" w:line="264" w:lineRule="auto"/>
        <w:ind w:right="109" w:firstLine="600"/>
      </w:pPr>
      <w:r>
        <w:t>выбирать</w:t>
      </w:r>
      <w:r>
        <w:tab/>
      </w:r>
      <w:r>
        <w:t>форму</w:t>
      </w:r>
      <w:r>
        <w:tab/>
      </w:r>
      <w:r>
        <w:t>представления</w:t>
      </w:r>
      <w:r>
        <w:tab/>
      </w:r>
      <w:r>
        <w:t>информации</w:t>
      </w:r>
      <w:r>
        <w:tab/>
      </w:r>
      <w:r>
        <w:t>в</w:t>
      </w:r>
      <w:r>
        <w:tab/>
      </w:r>
      <w:r>
        <w:t>зависимости</w:t>
      </w:r>
      <w:r>
        <w:tab/>
      </w:r>
      <w:r>
        <w:rPr>
          <w:spacing w:val="-1"/>
        </w:rPr>
        <w:t>от</w:t>
      </w:r>
      <w:r>
        <w:rPr>
          <w:spacing w:val="-67"/>
        </w:rPr>
        <w:t xml:space="preserve"> </w:t>
      </w:r>
      <w:r>
        <w:t>поставленной задачи;</w:t>
      </w:r>
    </w:p>
    <w:p>
      <w:pPr>
        <w:pStyle w:val="6"/>
        <w:spacing w:before="2" w:line="264" w:lineRule="auto"/>
        <w:ind w:left="920" w:right="450"/>
      </w:pPr>
      <w:r>
        <w:t>понимать</w:t>
      </w:r>
      <w:r>
        <w:rPr>
          <w:spacing w:val="-8"/>
        </w:rPr>
        <w:t xml:space="preserve"> </w:t>
      </w:r>
      <w:r>
        <w:t>различие</w:t>
      </w:r>
      <w:r>
        <w:rPr>
          <w:spacing w:val="-6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данными,</w:t>
      </w:r>
      <w:r>
        <w:rPr>
          <w:spacing w:val="-5"/>
        </w:rPr>
        <w:t xml:space="preserve"> </w:t>
      </w:r>
      <w:r>
        <w:t>информацией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знаниями;</w:t>
      </w:r>
      <w:r>
        <w:rPr>
          <w:spacing w:val="-67"/>
        </w:rPr>
        <w:t xml:space="preserve"> </w:t>
      </w:r>
      <w:r>
        <w:rPr>
          <w:spacing w:val="-1"/>
        </w:rPr>
        <w:t>владеть</w:t>
      </w:r>
      <w:r>
        <w:rPr>
          <w:spacing w:val="-16"/>
        </w:rPr>
        <w:t xml:space="preserve"> </w:t>
      </w:r>
      <w:r>
        <w:rPr>
          <w:spacing w:val="-1"/>
        </w:rPr>
        <w:t>начальными</w:t>
      </w:r>
      <w:r>
        <w:rPr>
          <w:spacing w:val="-14"/>
        </w:rPr>
        <w:t xml:space="preserve"> </w:t>
      </w:r>
      <w:r>
        <w:rPr>
          <w:spacing w:val="-1"/>
        </w:rPr>
        <w:t>навыками</w:t>
      </w:r>
      <w:r>
        <w:rPr>
          <w:spacing w:val="-13"/>
        </w:rPr>
        <w:t xml:space="preserve"> </w:t>
      </w:r>
      <w:r>
        <w:rPr>
          <w:spacing w:val="-1"/>
        </w:rPr>
        <w:t>работы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«большими</w:t>
      </w:r>
      <w:r>
        <w:rPr>
          <w:spacing w:val="-13"/>
        </w:rPr>
        <w:t xml:space="preserve"> </w:t>
      </w:r>
      <w:r>
        <w:t>данными»;</w:t>
      </w:r>
    </w:p>
    <w:p>
      <w:pPr>
        <w:pStyle w:val="6"/>
        <w:tabs>
          <w:tab w:val="left" w:pos="2190"/>
          <w:tab w:val="left" w:pos="4047"/>
          <w:tab w:val="left" w:pos="6281"/>
          <w:tab w:val="left" w:pos="7533"/>
          <w:tab w:val="left" w:pos="8027"/>
        </w:tabs>
        <w:spacing w:line="264" w:lineRule="auto"/>
        <w:ind w:right="121" w:firstLine="600"/>
      </w:pPr>
      <w:r>
        <w:t>владеть</w:t>
      </w:r>
      <w:r>
        <w:tab/>
      </w:r>
      <w:r>
        <w:t>технологией</w:t>
      </w:r>
      <w:r>
        <w:tab/>
      </w:r>
      <w:r>
        <w:t>трансформации</w:t>
      </w:r>
      <w:r>
        <w:tab/>
      </w:r>
      <w:r>
        <w:t>данных</w:t>
      </w:r>
      <w:r>
        <w:tab/>
      </w:r>
      <w:r>
        <w:t>в</w:t>
      </w:r>
      <w:r>
        <w:tab/>
      </w:r>
      <w:r>
        <w:rPr>
          <w:spacing w:val="-1"/>
        </w:rPr>
        <w:t>информацию,</w:t>
      </w:r>
      <w:r>
        <w:rPr>
          <w:spacing w:val="-67"/>
        </w:rPr>
        <w:t xml:space="preserve"> </w:t>
      </w:r>
      <w:r>
        <w:t>информации в знания.</w:t>
      </w:r>
    </w:p>
    <w:p>
      <w:pPr>
        <w:pStyle w:val="2"/>
        <w:spacing w:before="5"/>
        <w:ind w:left="439"/>
      </w:pPr>
      <w:r>
        <w:t>Регулятивные</w:t>
      </w:r>
      <w:r>
        <w:rPr>
          <w:spacing w:val="-6"/>
        </w:rPr>
        <w:t xml:space="preserve"> </w:t>
      </w:r>
      <w:r>
        <w:t>универсальные учебные</w:t>
      </w:r>
      <w:r>
        <w:rPr>
          <w:spacing w:val="-6"/>
        </w:rPr>
        <w:t xml:space="preserve"> </w:t>
      </w:r>
      <w:r>
        <w:t>действия</w:t>
      </w:r>
    </w:p>
    <w:p>
      <w:pPr>
        <w:pStyle w:val="6"/>
        <w:spacing w:before="3"/>
        <w:ind w:left="0"/>
        <w:rPr>
          <w:b/>
        </w:rPr>
      </w:pPr>
    </w:p>
    <w:p>
      <w:pPr>
        <w:spacing w:before="1"/>
        <w:ind w:left="439" w:right="0" w:firstLine="0"/>
        <w:jc w:val="left"/>
        <w:rPr>
          <w:b/>
          <w:sz w:val="28"/>
        </w:rPr>
      </w:pPr>
      <w:r>
        <w:rPr>
          <w:b/>
          <w:sz w:val="28"/>
        </w:rPr>
        <w:t>Самоорганизация:</w:t>
      </w:r>
    </w:p>
    <w:p>
      <w:pPr>
        <w:pStyle w:val="6"/>
        <w:spacing w:before="28" w:line="264" w:lineRule="auto"/>
        <w:ind w:right="115" w:firstLine="600"/>
        <w:jc w:val="both"/>
      </w:pPr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альтернативные,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 способы</w:t>
      </w:r>
      <w:r>
        <w:rPr>
          <w:spacing w:val="-1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задач;</w:t>
      </w:r>
    </w:p>
    <w:p>
      <w:pPr>
        <w:pStyle w:val="6"/>
        <w:spacing w:line="264" w:lineRule="auto"/>
        <w:ind w:right="115" w:firstLine="600"/>
        <w:jc w:val="both"/>
      </w:pPr>
      <w:r>
        <w:t>уметь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t>результата, определять способы действий в рамках предложенных условий и</w:t>
      </w:r>
      <w:r>
        <w:rPr>
          <w:spacing w:val="1"/>
        </w:rPr>
        <w:t xml:space="preserve"> </w:t>
      </w:r>
      <w:r>
        <w:t>требований, корректировать свои действия в соответствии с изменяющейся</w:t>
      </w:r>
      <w:r>
        <w:rPr>
          <w:spacing w:val="1"/>
        </w:rPr>
        <w:t xml:space="preserve"> </w:t>
      </w:r>
      <w:r>
        <w:t>ситуацией;</w:t>
      </w:r>
    </w:p>
    <w:p>
      <w:pPr>
        <w:pStyle w:val="6"/>
        <w:ind w:left="920"/>
        <w:jc w:val="both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решение.</w:t>
      </w:r>
    </w:p>
    <w:p>
      <w:pPr>
        <w:pStyle w:val="2"/>
        <w:spacing w:before="38"/>
        <w:jc w:val="both"/>
      </w:pPr>
      <w:r>
        <w:t>Самоконтроль</w:t>
      </w:r>
      <w:r>
        <w:rPr>
          <w:spacing w:val="-9"/>
        </w:rPr>
        <w:t xml:space="preserve"> </w:t>
      </w:r>
      <w:r>
        <w:t>(рефлексия):</w:t>
      </w:r>
    </w:p>
    <w:p>
      <w:pPr>
        <w:pStyle w:val="6"/>
        <w:spacing w:before="29" w:line="264" w:lineRule="auto"/>
        <w:ind w:left="920" w:right="116"/>
        <w:jc w:val="both"/>
      </w:pPr>
      <w:r>
        <w:t>давать адекватную оценку ситуации и предлагать план её изменения;</w:t>
      </w:r>
      <w:r>
        <w:rPr>
          <w:spacing w:val="1"/>
        </w:rPr>
        <w:t xml:space="preserve"> </w:t>
      </w:r>
      <w:r>
        <w:t>объяснять</w:t>
      </w:r>
      <w:r>
        <w:rPr>
          <w:spacing w:val="5"/>
        </w:rPr>
        <w:t xml:space="preserve"> </w:t>
      </w:r>
      <w:r>
        <w:t>причины</w:t>
      </w:r>
      <w:r>
        <w:rPr>
          <w:spacing w:val="7"/>
        </w:rPr>
        <w:t xml:space="preserve"> </w:t>
      </w:r>
      <w:r>
        <w:t>достижения</w:t>
      </w:r>
      <w:r>
        <w:rPr>
          <w:spacing w:val="14"/>
        </w:rPr>
        <w:t xml:space="preserve"> </w:t>
      </w:r>
      <w:r>
        <w:t>(недостижения)</w:t>
      </w:r>
      <w:r>
        <w:rPr>
          <w:spacing w:val="6"/>
        </w:rPr>
        <w:t xml:space="preserve"> </w:t>
      </w:r>
      <w:r>
        <w:t>результатов</w:t>
      </w:r>
    </w:p>
    <w:p>
      <w:pPr>
        <w:pStyle w:val="6"/>
        <w:spacing w:line="319" w:lineRule="exact"/>
        <w:jc w:val="both"/>
      </w:pPr>
      <w:r>
        <w:t>преобразовательной</w:t>
      </w:r>
      <w:r>
        <w:rPr>
          <w:spacing w:val="-11"/>
        </w:rPr>
        <w:t xml:space="preserve"> </w:t>
      </w:r>
      <w:r>
        <w:t>деятельности;</w:t>
      </w:r>
    </w:p>
    <w:p>
      <w:pPr>
        <w:pStyle w:val="6"/>
        <w:spacing w:before="33" w:line="264" w:lineRule="auto"/>
        <w:ind w:right="107" w:firstLine="600"/>
        <w:jc w:val="both"/>
      </w:pPr>
      <w:r>
        <w:t>вносить необходимые коррективы в деятельность по решению задачи</w:t>
      </w:r>
      <w:r>
        <w:rPr>
          <w:spacing w:val="1"/>
        </w:rPr>
        <w:t xml:space="preserve"> </w:t>
      </w:r>
      <w:r>
        <w:t>или по</w:t>
      </w:r>
      <w:r>
        <w:rPr>
          <w:spacing w:val="1"/>
        </w:rPr>
        <w:t xml:space="preserve"> </w:t>
      </w:r>
      <w:r>
        <w:t>осуществлению проекта;</w:t>
      </w:r>
    </w:p>
    <w:p>
      <w:pPr>
        <w:pStyle w:val="6"/>
        <w:spacing w:before="2" w:line="264" w:lineRule="auto"/>
        <w:ind w:right="117" w:firstLine="600"/>
        <w:jc w:val="both"/>
      </w:pP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достижения.</w:t>
      </w:r>
    </w:p>
    <w:p>
      <w:pPr>
        <w:spacing w:after="0" w:line="264" w:lineRule="auto"/>
        <w:jc w:val="both"/>
        <w:sectPr>
          <w:pgSz w:w="11910" w:h="16390"/>
          <w:pgMar w:top="1060" w:right="740" w:bottom="280" w:left="1380" w:header="720" w:footer="720" w:gutter="0"/>
          <w:cols w:space="720" w:num="1"/>
        </w:sectPr>
      </w:pPr>
    </w:p>
    <w:p>
      <w:pPr>
        <w:pStyle w:val="2"/>
        <w:spacing w:before="68"/>
      </w:pPr>
      <w:r>
        <w:t>Умения</w:t>
      </w:r>
      <w:r>
        <w:rPr>
          <w:spacing w:val="-5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>
      <w:pPr>
        <w:pStyle w:val="6"/>
        <w:tabs>
          <w:tab w:val="left" w:pos="2469"/>
          <w:tab w:val="left" w:pos="3212"/>
          <w:tab w:val="left" w:pos="4119"/>
          <w:tab w:val="left" w:pos="4617"/>
          <w:tab w:val="left" w:pos="5763"/>
          <w:tab w:val="left" w:pos="6425"/>
          <w:tab w:val="left" w:pos="7701"/>
          <w:tab w:val="left" w:pos="8568"/>
          <w:tab w:val="left" w:pos="9230"/>
        </w:tabs>
        <w:spacing w:before="29" w:line="264" w:lineRule="auto"/>
        <w:ind w:right="103" w:firstLine="600"/>
      </w:pPr>
      <w:r>
        <w:t>признавать</w:t>
      </w:r>
      <w:r>
        <w:tab/>
      </w:r>
      <w:r>
        <w:t>своё</w:t>
      </w:r>
      <w:r>
        <w:tab/>
      </w:r>
      <w:r>
        <w:t>право</w:t>
      </w:r>
      <w:r>
        <w:tab/>
      </w:r>
      <w:r>
        <w:t>на</w:t>
      </w:r>
      <w:r>
        <w:tab/>
      </w:r>
      <w:r>
        <w:t>ошибку</w:t>
      </w:r>
      <w:r>
        <w:tab/>
      </w:r>
      <w:r>
        <w:t>при</w:t>
      </w:r>
      <w:r>
        <w:tab/>
      </w:r>
      <w:r>
        <w:t>решении</w:t>
      </w:r>
      <w:r>
        <w:tab/>
      </w:r>
      <w:r>
        <w:t>задач</w:t>
      </w:r>
      <w:r>
        <w:tab/>
      </w:r>
      <w:r>
        <w:t>или</w:t>
      </w:r>
      <w:r>
        <w:tab/>
      </w:r>
      <w:r>
        <w:t>при</w:t>
      </w:r>
      <w:r>
        <w:rPr>
          <w:spacing w:val="-6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проекта,</w:t>
      </w:r>
      <w:r>
        <w:rPr>
          <w:spacing w:val="2"/>
        </w:rPr>
        <w:t xml:space="preserve"> </w:t>
      </w:r>
      <w:r>
        <w:t>такое же право</w:t>
      </w:r>
      <w:r>
        <w:rPr>
          <w:spacing w:val="-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на подобные ошибки.</w:t>
      </w:r>
    </w:p>
    <w:p>
      <w:pPr>
        <w:pStyle w:val="2"/>
        <w:spacing w:before="7"/>
        <w:ind w:left="439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>
      <w:pPr>
        <w:pStyle w:val="6"/>
        <w:spacing w:before="11"/>
        <w:ind w:left="0"/>
        <w:rPr>
          <w:b/>
          <w:sz w:val="27"/>
        </w:rPr>
      </w:pPr>
    </w:p>
    <w:p>
      <w:pPr>
        <w:pStyle w:val="6"/>
        <w:tabs>
          <w:tab w:val="left" w:pos="7157"/>
        </w:tabs>
        <w:spacing w:line="264" w:lineRule="auto"/>
        <w:ind w:right="120" w:firstLine="600"/>
      </w:pPr>
      <w:r>
        <w:t>У</w:t>
      </w:r>
      <w:r>
        <w:rPr>
          <w:spacing w:val="114"/>
        </w:rPr>
        <w:t xml:space="preserve"> </w:t>
      </w:r>
      <w:r>
        <w:t>обучающегося</w:t>
      </w:r>
      <w:r>
        <w:rPr>
          <w:spacing w:val="116"/>
        </w:rPr>
        <w:t xml:space="preserve"> </w:t>
      </w:r>
      <w:r>
        <w:t>будут</w:t>
      </w:r>
      <w:r>
        <w:rPr>
          <w:spacing w:val="113"/>
        </w:rPr>
        <w:t xml:space="preserve"> </w:t>
      </w:r>
      <w:r>
        <w:t>сформированы</w:t>
      </w:r>
      <w:r>
        <w:rPr>
          <w:spacing w:val="114"/>
        </w:rPr>
        <w:t xml:space="preserve"> </w:t>
      </w:r>
      <w:r>
        <w:t>умения</w:t>
      </w:r>
      <w:r>
        <w:tab/>
      </w:r>
      <w:r>
        <w:rPr>
          <w:b/>
          <w:i/>
        </w:rPr>
        <w:t>общения</w:t>
      </w:r>
      <w:r>
        <w:rPr>
          <w:b/>
          <w:i/>
          <w:spacing w:val="52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часть</w:t>
      </w:r>
      <w:r>
        <w:rPr>
          <w:spacing w:val="-67"/>
        </w:rPr>
        <w:t xml:space="preserve"> </w:t>
      </w:r>
      <w:r>
        <w:t>коммуникативных 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>
      <w:pPr>
        <w:pStyle w:val="6"/>
        <w:spacing w:before="2" w:line="261" w:lineRule="auto"/>
        <w:ind w:firstLine="600"/>
      </w:pPr>
      <w:r>
        <w:t>в</w:t>
      </w:r>
      <w:r>
        <w:rPr>
          <w:spacing w:val="9"/>
        </w:rPr>
        <w:t xml:space="preserve"> </w:t>
      </w:r>
      <w:r>
        <w:t>ходе</w:t>
      </w:r>
      <w:r>
        <w:rPr>
          <w:spacing w:val="12"/>
        </w:rPr>
        <w:t xml:space="preserve"> </w:t>
      </w:r>
      <w:r>
        <w:t>обсуждения</w:t>
      </w:r>
      <w:r>
        <w:rPr>
          <w:spacing w:val="12"/>
        </w:rPr>
        <w:t xml:space="preserve"> </w:t>
      </w:r>
      <w:r>
        <w:t>учебного</w:t>
      </w:r>
      <w:r>
        <w:rPr>
          <w:spacing w:val="11"/>
        </w:rPr>
        <w:t xml:space="preserve"> </w:t>
      </w:r>
      <w:r>
        <w:t>материала,</w:t>
      </w:r>
      <w:r>
        <w:rPr>
          <w:spacing w:val="14"/>
        </w:rPr>
        <w:t xml:space="preserve"> </w:t>
      </w:r>
      <w:r>
        <w:t>планирования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учебного проекта;</w:t>
      </w:r>
    </w:p>
    <w:p>
      <w:pPr>
        <w:pStyle w:val="6"/>
        <w:tabs>
          <w:tab w:val="left" w:pos="1438"/>
          <w:tab w:val="left" w:pos="2666"/>
          <w:tab w:val="left" w:pos="4460"/>
          <w:tab w:val="left" w:pos="6603"/>
          <w:tab w:val="left" w:pos="8411"/>
        </w:tabs>
        <w:spacing w:before="4" w:line="264" w:lineRule="auto"/>
        <w:ind w:right="117" w:firstLine="600"/>
      </w:pPr>
      <w:r>
        <w:t>в</w:t>
      </w:r>
      <w:r>
        <w:tab/>
      </w:r>
      <w:r>
        <w:t>рамках</w:t>
      </w:r>
      <w:r>
        <w:tab/>
      </w:r>
      <w:r>
        <w:t>публичного</w:t>
      </w:r>
      <w:r>
        <w:tab/>
      </w:r>
      <w:r>
        <w:t>представления</w:t>
      </w:r>
      <w:r>
        <w:tab/>
      </w:r>
      <w:r>
        <w:t>результатов</w:t>
      </w:r>
      <w:r>
        <w:tab/>
      </w:r>
      <w:r>
        <w:t>проектной</w:t>
      </w:r>
      <w:r>
        <w:rPr>
          <w:spacing w:val="-67"/>
        </w:rPr>
        <w:t xml:space="preserve"> </w:t>
      </w:r>
      <w:r>
        <w:t>деятельности;</w:t>
      </w:r>
    </w:p>
    <w:p>
      <w:pPr>
        <w:pStyle w:val="6"/>
        <w:tabs>
          <w:tab w:val="left" w:pos="1270"/>
          <w:tab w:val="left" w:pos="2032"/>
          <w:tab w:val="left" w:pos="3739"/>
          <w:tab w:val="left" w:pos="4990"/>
          <w:tab w:val="left" w:pos="6001"/>
          <w:tab w:val="left" w:pos="6346"/>
          <w:tab w:val="left" w:pos="8495"/>
        </w:tabs>
        <w:spacing w:before="2" w:line="261" w:lineRule="auto"/>
        <w:ind w:right="116" w:firstLine="600"/>
      </w:pPr>
      <w:r>
        <w:t>в</w:t>
      </w:r>
      <w:r>
        <w:tab/>
      </w:r>
      <w:r>
        <w:t>ходе</w:t>
      </w:r>
      <w:r>
        <w:tab/>
      </w:r>
      <w:r>
        <w:t>совместного</w:t>
      </w:r>
      <w:r>
        <w:tab/>
      </w:r>
      <w:r>
        <w:t>решения</w:t>
      </w:r>
      <w:r>
        <w:tab/>
      </w:r>
      <w:r>
        <w:t>задачи</w:t>
      </w:r>
      <w:r>
        <w:tab/>
      </w:r>
      <w:r>
        <w:t>с</w:t>
      </w:r>
      <w:r>
        <w:tab/>
      </w:r>
      <w:r>
        <w:t>использованием</w:t>
      </w:r>
      <w:r>
        <w:tab/>
      </w:r>
      <w:r>
        <w:t>облачных</w:t>
      </w:r>
      <w:r>
        <w:rPr>
          <w:spacing w:val="-67"/>
        </w:rPr>
        <w:t xml:space="preserve"> </w:t>
      </w:r>
      <w:r>
        <w:t>сервисов;</w:t>
      </w:r>
    </w:p>
    <w:p>
      <w:pPr>
        <w:pStyle w:val="6"/>
        <w:spacing w:before="4" w:line="264" w:lineRule="auto"/>
        <w:ind w:firstLine="600"/>
      </w:pPr>
      <w:r>
        <w:t>в</w:t>
      </w:r>
      <w:r>
        <w:rPr>
          <w:spacing w:val="26"/>
        </w:rPr>
        <w:t xml:space="preserve"> </w:t>
      </w:r>
      <w:r>
        <w:t>ходе</w:t>
      </w:r>
      <w:r>
        <w:rPr>
          <w:spacing w:val="28"/>
        </w:rPr>
        <w:t xml:space="preserve"> </w:t>
      </w:r>
      <w:r>
        <w:t>общения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представителями</w:t>
      </w:r>
      <w:r>
        <w:rPr>
          <w:spacing w:val="28"/>
        </w:rPr>
        <w:t xml:space="preserve"> </w:t>
      </w:r>
      <w:r>
        <w:t>других</w:t>
      </w:r>
      <w:r>
        <w:rPr>
          <w:spacing w:val="28"/>
        </w:rPr>
        <w:t xml:space="preserve"> </w:t>
      </w:r>
      <w:r>
        <w:t>культур,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частности</w:t>
      </w:r>
      <w:r>
        <w:rPr>
          <w:spacing w:val="2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сетях.</w:t>
      </w:r>
    </w:p>
    <w:p>
      <w:pPr>
        <w:pStyle w:val="2"/>
        <w:spacing w:before="7"/>
      </w:pPr>
      <w:r>
        <w:t>Совместная</w:t>
      </w:r>
      <w:r>
        <w:rPr>
          <w:spacing w:val="-10"/>
        </w:rPr>
        <w:t xml:space="preserve"> </w:t>
      </w:r>
      <w:r>
        <w:t>деятельность:</w:t>
      </w:r>
    </w:p>
    <w:p>
      <w:pPr>
        <w:pStyle w:val="6"/>
        <w:tabs>
          <w:tab w:val="left" w:pos="2315"/>
          <w:tab w:val="left" w:pos="2723"/>
          <w:tab w:val="left" w:pos="4564"/>
          <w:tab w:val="left" w:pos="6545"/>
          <w:tab w:val="left" w:pos="8108"/>
          <w:tab w:val="left" w:pos="9221"/>
        </w:tabs>
        <w:spacing w:before="29" w:line="261" w:lineRule="auto"/>
        <w:ind w:right="118" w:firstLine="600"/>
      </w:pPr>
      <w:r>
        <w:t>понимать</w:t>
      </w:r>
      <w:r>
        <w:tab/>
      </w:r>
      <w:r>
        <w:t>и</w:t>
      </w:r>
      <w:r>
        <w:tab/>
      </w:r>
      <w:r>
        <w:t>использовать</w:t>
      </w:r>
      <w:r>
        <w:tab/>
      </w:r>
      <w:r>
        <w:t>преимущества</w:t>
      </w:r>
      <w:r>
        <w:tab/>
      </w:r>
      <w:r>
        <w:t>командной</w:t>
      </w:r>
      <w:r>
        <w:tab/>
      </w:r>
      <w:r>
        <w:t>работы</w:t>
      </w:r>
      <w:r>
        <w:tab/>
      </w:r>
      <w:r>
        <w:t>при</w:t>
      </w:r>
      <w:r>
        <w:rPr>
          <w:spacing w:val="-67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проекта;</w:t>
      </w:r>
    </w:p>
    <w:p>
      <w:pPr>
        <w:pStyle w:val="6"/>
        <w:spacing w:before="4" w:line="264" w:lineRule="auto"/>
        <w:ind w:right="103" w:firstLine="600"/>
      </w:pPr>
      <w:r>
        <w:t>понимать необходимость выработки знаково-символических средств как</w:t>
      </w:r>
      <w:r>
        <w:rPr>
          <w:spacing w:val="-67"/>
        </w:rPr>
        <w:t xml:space="preserve"> </w:t>
      </w:r>
      <w:r>
        <w:t>необходимого</w:t>
      </w:r>
      <w:r>
        <w:rPr>
          <w:spacing w:val="4"/>
        </w:rPr>
        <w:t xml:space="preserve"> </w:t>
      </w:r>
      <w:r>
        <w:t>условия</w:t>
      </w:r>
      <w:r>
        <w:rPr>
          <w:spacing w:val="5"/>
        </w:rPr>
        <w:t xml:space="preserve"> </w:t>
      </w:r>
      <w:r>
        <w:t>успешной проектной</w:t>
      </w:r>
      <w:r>
        <w:rPr>
          <w:spacing w:val="-1"/>
        </w:rPr>
        <w:t xml:space="preserve"> </w:t>
      </w:r>
      <w:r>
        <w:t>деятельности;</w:t>
      </w:r>
    </w:p>
    <w:p>
      <w:pPr>
        <w:pStyle w:val="6"/>
        <w:tabs>
          <w:tab w:val="left" w:pos="1890"/>
          <w:tab w:val="left" w:pos="3362"/>
          <w:tab w:val="left" w:pos="5803"/>
          <w:tab w:val="left" w:pos="7769"/>
          <w:tab w:val="left" w:pos="9544"/>
        </w:tabs>
        <w:spacing w:before="2" w:line="264" w:lineRule="auto"/>
        <w:ind w:right="98" w:firstLine="600"/>
      </w:pPr>
      <w:r>
        <w:t>уметь</w:t>
      </w:r>
      <w:r>
        <w:tab/>
      </w:r>
      <w:r>
        <w:t>адекватно</w:t>
      </w:r>
      <w:r>
        <w:tab/>
      </w:r>
      <w:r>
        <w:t>интерпретировать</w:t>
      </w:r>
      <w:r>
        <w:tab/>
      </w:r>
      <w:r>
        <w:t>высказывания</w:t>
      </w:r>
      <w:r>
        <w:tab/>
      </w:r>
      <w:r>
        <w:t>собеседника</w:t>
      </w:r>
      <w:r>
        <w:tab/>
      </w:r>
      <w:r>
        <w:rPr>
          <w:spacing w:val="-1"/>
        </w:rPr>
        <w:t>–</w:t>
      </w:r>
      <w:r>
        <w:rPr>
          <w:spacing w:val="-67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</w:p>
    <w:p>
      <w:pPr>
        <w:pStyle w:val="6"/>
        <w:spacing w:line="264" w:lineRule="auto"/>
        <w:ind w:firstLine="600"/>
      </w:pPr>
      <w:r>
        <w:t>владеть</w:t>
      </w:r>
      <w:r>
        <w:rPr>
          <w:spacing w:val="16"/>
        </w:rPr>
        <w:t xml:space="preserve"> </w:t>
      </w:r>
      <w:r>
        <w:t>навыками</w:t>
      </w:r>
      <w:r>
        <w:rPr>
          <w:spacing w:val="18"/>
        </w:rPr>
        <w:t xml:space="preserve"> </w:t>
      </w:r>
      <w:r>
        <w:t>отстаивания</w:t>
      </w:r>
      <w:r>
        <w:rPr>
          <w:spacing w:val="19"/>
        </w:rPr>
        <w:t xml:space="preserve"> </w:t>
      </w:r>
      <w:r>
        <w:t>своей</w:t>
      </w:r>
      <w:r>
        <w:rPr>
          <w:spacing w:val="18"/>
        </w:rPr>
        <w:t xml:space="preserve"> </w:t>
      </w:r>
      <w:r>
        <w:t>точки</w:t>
      </w:r>
      <w:r>
        <w:rPr>
          <w:spacing w:val="18"/>
        </w:rPr>
        <w:t xml:space="preserve"> </w:t>
      </w:r>
      <w:r>
        <w:t>зрения,</w:t>
      </w:r>
      <w:r>
        <w:rPr>
          <w:spacing w:val="21"/>
        </w:rPr>
        <w:t xml:space="preserve"> </w:t>
      </w:r>
      <w:r>
        <w:t>используя</w:t>
      </w:r>
      <w:r>
        <w:rPr>
          <w:spacing w:val="20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законы логики;</w:t>
      </w:r>
    </w:p>
    <w:p>
      <w:pPr>
        <w:pStyle w:val="6"/>
        <w:ind w:left="920"/>
      </w:pPr>
      <w:r>
        <w:t>уметь</w:t>
      </w:r>
      <w:r>
        <w:rPr>
          <w:spacing w:val="-10"/>
        </w:rPr>
        <w:t xml:space="preserve"> </w:t>
      </w:r>
      <w:r>
        <w:t>распознавать</w:t>
      </w:r>
      <w:r>
        <w:rPr>
          <w:spacing w:val="-10"/>
        </w:rPr>
        <w:t xml:space="preserve"> </w:t>
      </w:r>
      <w:r>
        <w:t>некорректную</w:t>
      </w:r>
      <w:r>
        <w:rPr>
          <w:spacing w:val="-9"/>
        </w:rPr>
        <w:t xml:space="preserve"> </w:t>
      </w:r>
      <w:r>
        <w:t>аргументацию.</w:t>
      </w:r>
    </w:p>
    <w:p>
      <w:pPr>
        <w:pStyle w:val="2"/>
        <w:spacing w:before="38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>
      <w:pPr>
        <w:pStyle w:val="6"/>
        <w:spacing w:before="23"/>
        <w:ind w:left="920"/>
      </w:pPr>
      <w:r>
        <w:t>Для</w:t>
      </w:r>
      <w:r>
        <w:rPr>
          <w:spacing w:val="-3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модулей</w:t>
      </w:r>
      <w:r>
        <w:rPr>
          <w:spacing w:val="-4"/>
        </w:rPr>
        <w:t xml:space="preserve"> </w:t>
      </w:r>
      <w:r>
        <w:t>обязательные</w:t>
      </w:r>
      <w:r>
        <w:rPr>
          <w:spacing w:val="-4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результаты:</w:t>
      </w:r>
    </w:p>
    <w:p>
      <w:pPr>
        <w:pStyle w:val="8"/>
        <w:numPr>
          <w:ilvl w:val="0"/>
          <w:numId w:val="7"/>
        </w:numPr>
        <w:tabs>
          <w:tab w:val="left" w:pos="666"/>
        </w:tabs>
        <w:spacing w:before="38" w:after="0" w:line="240" w:lineRule="auto"/>
        <w:ind w:left="665" w:right="0" w:hanging="227"/>
        <w:jc w:val="left"/>
        <w:rPr>
          <w:sz w:val="28"/>
        </w:rPr>
      </w:pPr>
      <w:r>
        <w:rPr>
          <w:sz w:val="28"/>
        </w:rPr>
        <w:t>организовывать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6"/>
          <w:sz w:val="28"/>
        </w:rPr>
        <w:t xml:space="preserve"> </w:t>
      </w:r>
      <w:r>
        <w:rPr>
          <w:sz w:val="28"/>
        </w:rPr>
        <w:t>место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технологией;</w:t>
      </w:r>
    </w:p>
    <w:p>
      <w:pPr>
        <w:pStyle w:val="8"/>
        <w:numPr>
          <w:ilvl w:val="0"/>
          <w:numId w:val="7"/>
        </w:numPr>
        <w:tabs>
          <w:tab w:val="left" w:pos="1025"/>
          <w:tab w:val="left" w:pos="1026"/>
          <w:tab w:val="left" w:pos="2723"/>
          <w:tab w:val="left" w:pos="4109"/>
          <w:tab w:val="left" w:pos="5998"/>
          <w:tab w:val="left" w:pos="8190"/>
          <w:tab w:val="left" w:pos="9514"/>
        </w:tabs>
        <w:spacing w:before="36" w:after="0" w:line="259" w:lineRule="auto"/>
        <w:ind w:left="439" w:right="118" w:firstLine="0"/>
        <w:jc w:val="left"/>
        <w:rPr>
          <w:sz w:val="28"/>
        </w:rPr>
      </w:pPr>
      <w:r>
        <w:rPr>
          <w:sz w:val="28"/>
        </w:rPr>
        <w:t>соблюдать</w:t>
      </w:r>
      <w:r>
        <w:rPr>
          <w:sz w:val="28"/>
        </w:rPr>
        <w:tab/>
      </w:r>
      <w:r>
        <w:rPr>
          <w:sz w:val="28"/>
        </w:rPr>
        <w:t>правила</w:t>
      </w:r>
      <w:r>
        <w:rPr>
          <w:sz w:val="28"/>
        </w:rPr>
        <w:tab/>
      </w:r>
      <w:r>
        <w:rPr>
          <w:sz w:val="28"/>
        </w:rPr>
        <w:t>безопасного</w:t>
      </w:r>
      <w:r>
        <w:rPr>
          <w:sz w:val="28"/>
        </w:rPr>
        <w:tab/>
      </w:r>
      <w:r>
        <w:rPr>
          <w:sz w:val="28"/>
        </w:rPr>
        <w:t>использования</w:t>
      </w:r>
      <w:r>
        <w:rPr>
          <w:sz w:val="28"/>
        </w:rPr>
        <w:tab/>
      </w:r>
      <w:r>
        <w:rPr>
          <w:sz w:val="28"/>
        </w:rPr>
        <w:t>ручных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электрифицированных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и оборудования;</w:t>
      </w:r>
    </w:p>
    <w:p>
      <w:pPr>
        <w:pStyle w:val="8"/>
        <w:numPr>
          <w:ilvl w:val="0"/>
          <w:numId w:val="7"/>
        </w:numPr>
        <w:tabs>
          <w:tab w:val="left" w:pos="886"/>
          <w:tab w:val="left" w:pos="887"/>
          <w:tab w:val="left" w:pos="2281"/>
          <w:tab w:val="left" w:pos="2723"/>
          <w:tab w:val="left" w:pos="4238"/>
          <w:tab w:val="left" w:pos="5807"/>
          <w:tab w:val="left" w:pos="8119"/>
          <w:tab w:val="left" w:pos="9534"/>
        </w:tabs>
        <w:spacing w:before="12" w:after="0" w:line="261" w:lineRule="auto"/>
        <w:ind w:left="439" w:right="116" w:firstLine="0"/>
        <w:jc w:val="left"/>
        <w:rPr>
          <w:sz w:val="28"/>
        </w:rPr>
      </w:pPr>
      <w:r>
        <w:rPr>
          <w:sz w:val="28"/>
        </w:rPr>
        <w:t>грамотно</w:t>
      </w:r>
      <w:r>
        <w:rPr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sz w:val="28"/>
        </w:rPr>
        <w:t>осознанно</w:t>
      </w:r>
      <w:r>
        <w:rPr>
          <w:sz w:val="28"/>
        </w:rPr>
        <w:tab/>
      </w:r>
      <w:r>
        <w:rPr>
          <w:sz w:val="28"/>
        </w:rPr>
        <w:t>выполнять</w:t>
      </w:r>
      <w:r>
        <w:rPr>
          <w:sz w:val="28"/>
        </w:rPr>
        <w:tab/>
      </w:r>
      <w:r>
        <w:rPr>
          <w:sz w:val="28"/>
        </w:rPr>
        <w:t>технологические</w:t>
      </w:r>
      <w:r>
        <w:rPr>
          <w:sz w:val="28"/>
        </w:rPr>
        <w:tab/>
      </w:r>
      <w:r>
        <w:rPr>
          <w:sz w:val="28"/>
        </w:rPr>
        <w:t>операции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технологией.</w:t>
      </w:r>
    </w:p>
    <w:p>
      <w:pPr>
        <w:pStyle w:val="6"/>
        <w:spacing w:before="11"/>
        <w:ind w:left="0"/>
        <w:rPr>
          <w:sz w:val="25"/>
        </w:rPr>
      </w:pPr>
    </w:p>
    <w:p>
      <w:pPr>
        <w:spacing w:before="0" w:line="268" w:lineRule="auto"/>
        <w:ind w:left="439" w:right="0" w:firstLine="0"/>
        <w:jc w:val="left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49"/>
          <w:sz w:val="28"/>
        </w:rPr>
        <w:t xml:space="preserve"> </w:t>
      </w:r>
      <w:r>
        <w:rPr>
          <w:b/>
          <w:i/>
          <w:sz w:val="28"/>
        </w:rPr>
        <w:t>модуля</w:t>
      </w:r>
      <w:r>
        <w:rPr>
          <w:b/>
          <w:i/>
          <w:spacing w:val="42"/>
          <w:sz w:val="28"/>
        </w:rPr>
        <w:t xml:space="preserve"> </w:t>
      </w:r>
      <w:r>
        <w:rPr>
          <w:b/>
          <w:i/>
          <w:sz w:val="28"/>
        </w:rPr>
        <w:t>«Производство</w:t>
      </w:r>
      <w:r>
        <w:rPr>
          <w:b/>
          <w:i/>
          <w:spacing w:val="4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технологии»</w:t>
      </w:r>
    </w:p>
    <w:p>
      <w:pPr>
        <w:spacing w:before="0" w:line="311" w:lineRule="exact"/>
        <w:ind w:left="920" w:right="0" w:firstLine="0"/>
        <w:jc w:val="left"/>
        <w:rPr>
          <w:b/>
          <w:i/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5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классе:</w:t>
      </w:r>
    </w:p>
    <w:p>
      <w:pPr>
        <w:pStyle w:val="6"/>
        <w:spacing w:before="33"/>
        <w:ind w:left="920"/>
      </w:pPr>
      <w:r>
        <w:t>называть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технологии;</w:t>
      </w:r>
    </w:p>
    <w:p>
      <w:pPr>
        <w:pStyle w:val="6"/>
        <w:spacing w:before="29"/>
        <w:ind w:left="920"/>
      </w:pPr>
      <w:r>
        <w:t>называть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человека;</w:t>
      </w:r>
    </w:p>
    <w:p>
      <w:pPr>
        <w:pStyle w:val="6"/>
        <w:spacing w:before="33" w:line="264" w:lineRule="auto"/>
        <w:ind w:firstLine="600"/>
      </w:pPr>
      <w:r>
        <w:t>называть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характеризовать</w:t>
      </w:r>
      <w:r>
        <w:rPr>
          <w:spacing w:val="5"/>
        </w:rPr>
        <w:t xml:space="preserve"> </w:t>
      </w:r>
      <w:r>
        <w:t>естественные</w:t>
      </w:r>
      <w:r>
        <w:rPr>
          <w:spacing w:val="9"/>
        </w:rPr>
        <w:t xml:space="preserve"> </w:t>
      </w:r>
      <w:r>
        <w:t>(природные)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искусственные</w:t>
      </w:r>
      <w:r>
        <w:rPr>
          <w:spacing w:val="-67"/>
        </w:rPr>
        <w:t xml:space="preserve"> </w:t>
      </w:r>
      <w:r>
        <w:t>материалы;</w:t>
      </w:r>
    </w:p>
    <w:p>
      <w:pPr>
        <w:spacing w:after="0" w:line="264" w:lineRule="auto"/>
        <w:sectPr>
          <w:pgSz w:w="11910" w:h="16390"/>
          <w:pgMar w:top="1060" w:right="740" w:bottom="280" w:left="1380" w:header="720" w:footer="720" w:gutter="0"/>
          <w:cols w:space="720" w:num="1"/>
        </w:sectPr>
      </w:pPr>
    </w:p>
    <w:p>
      <w:pPr>
        <w:pStyle w:val="6"/>
        <w:spacing w:before="63" w:line="264" w:lineRule="auto"/>
        <w:ind w:left="920" w:right="1687"/>
        <w:jc w:val="both"/>
      </w:pPr>
      <w:r>
        <w:t>сравнивать и анализировать свойства материалов;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11"/>
        </w:rPr>
        <w:t xml:space="preserve"> </w:t>
      </w:r>
      <w:r>
        <w:t>технику,</w:t>
      </w:r>
      <w:r>
        <w:rPr>
          <w:spacing w:val="-5"/>
        </w:rPr>
        <w:t xml:space="preserve"> </w:t>
      </w:r>
      <w:r>
        <w:t>описывать</w:t>
      </w:r>
      <w:r>
        <w:rPr>
          <w:spacing w:val="-11"/>
        </w:rPr>
        <w:t xml:space="preserve"> </w:t>
      </w:r>
      <w:r>
        <w:t>назначение</w:t>
      </w:r>
      <w:r>
        <w:rPr>
          <w:spacing w:val="-7"/>
        </w:rPr>
        <w:t xml:space="preserve"> </w:t>
      </w:r>
      <w:r>
        <w:t>техники;</w:t>
      </w:r>
    </w:p>
    <w:p>
      <w:pPr>
        <w:pStyle w:val="6"/>
        <w:spacing w:before="3" w:line="264" w:lineRule="auto"/>
        <w:ind w:right="103" w:firstLine="600"/>
        <w:jc w:val="both"/>
      </w:pPr>
      <w:r>
        <w:rPr>
          <w:spacing w:val="-1"/>
        </w:rPr>
        <w:t xml:space="preserve">объяснять понятия «техника», «машина», </w:t>
      </w:r>
      <w:r>
        <w:t>«механизм», характеризовать</w:t>
      </w:r>
      <w:r>
        <w:rPr>
          <w:spacing w:val="1"/>
        </w:rPr>
        <w:t xml:space="preserve"> </w:t>
      </w:r>
      <w:r>
        <w:t>простые механизмы и узнавать их в конструкциях и разнообразных моделях</w:t>
      </w:r>
      <w:r>
        <w:rPr>
          <w:spacing w:val="1"/>
        </w:rPr>
        <w:t xml:space="preserve"> </w:t>
      </w:r>
      <w:r>
        <w:t>окружающего</w:t>
      </w:r>
      <w:r>
        <w:rPr>
          <w:spacing w:val="-10"/>
        </w:rPr>
        <w:t xml:space="preserve"> </w:t>
      </w:r>
      <w:r>
        <w:t>предметного</w:t>
      </w:r>
      <w:r>
        <w:rPr>
          <w:spacing w:val="-10"/>
        </w:rPr>
        <w:t xml:space="preserve"> </w:t>
      </w:r>
      <w:r>
        <w:t>мира;</w:t>
      </w:r>
    </w:p>
    <w:p>
      <w:pPr>
        <w:pStyle w:val="6"/>
        <w:spacing w:line="264" w:lineRule="auto"/>
        <w:ind w:right="120" w:firstLine="600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производства;</w:t>
      </w:r>
    </w:p>
    <w:p>
      <w:pPr>
        <w:pStyle w:val="6"/>
        <w:spacing w:before="1" w:line="264" w:lineRule="auto"/>
        <w:ind w:right="107" w:firstLine="600"/>
        <w:jc w:val="both"/>
      </w:pPr>
      <w:r>
        <w:t>использовать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мозгового</w:t>
      </w:r>
      <w:r>
        <w:rPr>
          <w:spacing w:val="1"/>
        </w:rPr>
        <w:t xml:space="preserve"> </w:t>
      </w:r>
      <w:r>
        <w:t>штурма,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интеллект-карт,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фокальных</w:t>
      </w:r>
      <w:r>
        <w:rPr>
          <w:spacing w:val="-4"/>
        </w:rPr>
        <w:t xml:space="preserve"> </w:t>
      </w:r>
      <w:r>
        <w:t>объектов 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методы;</w:t>
      </w:r>
    </w:p>
    <w:p>
      <w:pPr>
        <w:pStyle w:val="6"/>
        <w:spacing w:line="264" w:lineRule="auto"/>
        <w:ind w:right="120" w:firstLine="600"/>
        <w:jc w:val="both"/>
      </w:pPr>
      <w:r>
        <w:t>использовать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-67"/>
        </w:rPr>
        <w:t xml:space="preserve"> </w:t>
      </w:r>
      <w:r>
        <w:t>проекты;</w:t>
      </w:r>
    </w:p>
    <w:p>
      <w:pPr>
        <w:pStyle w:val="6"/>
        <w:spacing w:line="264" w:lineRule="auto"/>
        <w:ind w:left="920" w:right="4252"/>
        <w:rPr>
          <w:b/>
          <w:i/>
        </w:rPr>
      </w:pPr>
      <w:r>
        <w:t>назвать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характеризовать</w:t>
      </w:r>
      <w:r>
        <w:rPr>
          <w:spacing w:val="-10"/>
        </w:rPr>
        <w:t xml:space="preserve"> </w:t>
      </w:r>
      <w:r>
        <w:t>профессии.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6 классе:</w:t>
      </w:r>
    </w:p>
    <w:p>
      <w:pPr>
        <w:pStyle w:val="6"/>
        <w:spacing w:line="320" w:lineRule="exact"/>
        <w:ind w:left="920"/>
      </w:pPr>
      <w:r>
        <w:t>называть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машины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механизмы;</w:t>
      </w:r>
    </w:p>
    <w:p>
      <w:pPr>
        <w:pStyle w:val="6"/>
        <w:spacing w:before="32" w:line="264" w:lineRule="auto"/>
        <w:ind w:firstLine="600"/>
      </w:pPr>
      <w:r>
        <w:t>конструировать,</w:t>
      </w:r>
      <w:r>
        <w:rPr>
          <w:spacing w:val="42"/>
        </w:rPr>
        <w:t xml:space="preserve"> </w:t>
      </w:r>
      <w:r>
        <w:t>оценивать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использовать</w:t>
      </w:r>
      <w:r>
        <w:rPr>
          <w:spacing w:val="36"/>
        </w:rPr>
        <w:t xml:space="preserve"> </w:t>
      </w:r>
      <w:r>
        <w:t>модели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познавательной</w:t>
      </w:r>
      <w:r>
        <w:rPr>
          <w:spacing w:val="3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практической деятельности;</w:t>
      </w:r>
    </w:p>
    <w:p>
      <w:pPr>
        <w:pStyle w:val="6"/>
        <w:tabs>
          <w:tab w:val="left" w:pos="3122"/>
          <w:tab w:val="left" w:pos="4994"/>
          <w:tab w:val="left" w:pos="7629"/>
        </w:tabs>
        <w:spacing w:before="3" w:line="264" w:lineRule="auto"/>
        <w:ind w:right="105" w:firstLine="600"/>
      </w:pPr>
      <w:r>
        <w:t>разрабатывать</w:t>
      </w:r>
      <w:r>
        <w:tab/>
      </w:r>
      <w:r>
        <w:t>несложную</w:t>
      </w:r>
      <w:r>
        <w:tab/>
      </w:r>
      <w:r>
        <w:t>технологическую,</w:t>
      </w:r>
      <w:r>
        <w:tab/>
      </w:r>
      <w:r>
        <w:rPr>
          <w:spacing w:val="-4"/>
        </w:rPr>
        <w:t>конструкторскую</w:t>
      </w:r>
      <w:r>
        <w:rPr>
          <w:spacing w:val="-67"/>
        </w:rPr>
        <w:t xml:space="preserve"> </w:t>
      </w:r>
      <w:r>
        <w:t>документацию</w:t>
      </w:r>
      <w:r>
        <w:rPr>
          <w:spacing w:val="-1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творческих</w:t>
      </w:r>
      <w:r>
        <w:rPr>
          <w:spacing w:val="-7"/>
        </w:rPr>
        <w:t xml:space="preserve"> </w:t>
      </w:r>
      <w:r>
        <w:t>проектных</w:t>
      </w:r>
      <w:r>
        <w:rPr>
          <w:spacing w:val="-6"/>
        </w:rPr>
        <w:t xml:space="preserve"> </w:t>
      </w:r>
      <w:r>
        <w:t>задач;</w:t>
      </w:r>
    </w:p>
    <w:p>
      <w:pPr>
        <w:pStyle w:val="6"/>
        <w:spacing w:line="264" w:lineRule="auto"/>
        <w:ind w:firstLine="600"/>
      </w:pPr>
      <w:r>
        <w:t>решать</w:t>
      </w:r>
      <w:r>
        <w:rPr>
          <w:spacing w:val="28"/>
        </w:rPr>
        <w:t xml:space="preserve"> </w:t>
      </w:r>
      <w:r>
        <w:t>простые</w:t>
      </w:r>
      <w:r>
        <w:rPr>
          <w:spacing w:val="32"/>
        </w:rPr>
        <w:t xml:space="preserve"> </w:t>
      </w:r>
      <w:r>
        <w:t>изобретательские,</w:t>
      </w:r>
      <w:r>
        <w:rPr>
          <w:spacing w:val="32"/>
        </w:rPr>
        <w:t xml:space="preserve"> </w:t>
      </w:r>
      <w:r>
        <w:t>конструкторские</w:t>
      </w:r>
      <w:r>
        <w:rPr>
          <w:spacing w:val="3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технологические</w:t>
      </w:r>
      <w:r>
        <w:rPr>
          <w:spacing w:val="-6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 изготовления</w:t>
      </w:r>
      <w:r>
        <w:rPr>
          <w:spacing w:val="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из различных</w:t>
      </w:r>
      <w:r>
        <w:rPr>
          <w:spacing w:val="-4"/>
        </w:rPr>
        <w:t xml:space="preserve"> </w:t>
      </w:r>
      <w:r>
        <w:t>материалов;</w:t>
      </w:r>
    </w:p>
    <w:p>
      <w:pPr>
        <w:pStyle w:val="6"/>
        <w:spacing w:line="264" w:lineRule="auto"/>
        <w:ind w:left="920" w:right="450"/>
      </w:pPr>
      <w:r>
        <w:t>предлагать</w:t>
      </w:r>
      <w:r>
        <w:rPr>
          <w:spacing w:val="7"/>
        </w:rPr>
        <w:t xml:space="preserve"> </w:t>
      </w:r>
      <w:r>
        <w:t>варианты</w:t>
      </w:r>
      <w:r>
        <w:rPr>
          <w:spacing w:val="13"/>
        </w:rPr>
        <w:t xml:space="preserve"> </w:t>
      </w:r>
      <w:r>
        <w:t>усовершенствования</w:t>
      </w:r>
      <w:r>
        <w:rPr>
          <w:spacing w:val="10"/>
        </w:rPr>
        <w:t xml:space="preserve"> </w:t>
      </w:r>
      <w:r>
        <w:t>конструкций;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34"/>
        </w:rPr>
        <w:t xml:space="preserve"> </w:t>
      </w:r>
      <w:r>
        <w:t>предметы</w:t>
      </w:r>
      <w:r>
        <w:rPr>
          <w:spacing w:val="36"/>
        </w:rPr>
        <w:t xml:space="preserve"> </w:t>
      </w:r>
      <w:r>
        <w:t>труда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различных</w:t>
      </w:r>
      <w:r>
        <w:rPr>
          <w:spacing w:val="32"/>
        </w:rPr>
        <w:t xml:space="preserve"> </w:t>
      </w:r>
      <w:r>
        <w:t>видах</w:t>
      </w:r>
      <w:r>
        <w:rPr>
          <w:spacing w:val="32"/>
        </w:rPr>
        <w:t xml:space="preserve"> </w:t>
      </w:r>
      <w:r>
        <w:t>материального</w:t>
      </w:r>
    </w:p>
    <w:p>
      <w:pPr>
        <w:pStyle w:val="6"/>
        <w:spacing w:before="1"/>
      </w:pPr>
      <w:r>
        <w:t>производства;</w:t>
      </w:r>
    </w:p>
    <w:p>
      <w:pPr>
        <w:pStyle w:val="6"/>
        <w:tabs>
          <w:tab w:val="left" w:pos="3221"/>
          <w:tab w:val="left" w:pos="4181"/>
          <w:tab w:val="left" w:pos="6118"/>
          <w:tab w:val="left" w:pos="7831"/>
          <w:tab w:val="left" w:pos="8330"/>
        </w:tabs>
        <w:spacing w:before="29" w:line="264" w:lineRule="auto"/>
        <w:ind w:right="107" w:firstLine="600"/>
      </w:pPr>
      <w:r>
        <w:t>характеризовать</w:t>
      </w:r>
      <w:r>
        <w:tab/>
      </w:r>
      <w:r>
        <w:t>виды</w:t>
      </w:r>
      <w:r>
        <w:tab/>
      </w:r>
      <w:r>
        <w:t>современных</w:t>
      </w:r>
      <w:r>
        <w:tab/>
      </w:r>
      <w:r>
        <w:t>технологий</w:t>
      </w:r>
      <w:r>
        <w:tab/>
      </w:r>
      <w:r>
        <w:t>и</w:t>
      </w:r>
      <w:r>
        <w:tab/>
      </w:r>
      <w:r>
        <w:t>определять</w:t>
      </w:r>
      <w:r>
        <w:rPr>
          <w:spacing w:val="-67"/>
        </w:rPr>
        <w:t xml:space="preserve"> </w:t>
      </w:r>
      <w:r>
        <w:t>перспективы их</w:t>
      </w:r>
      <w:r>
        <w:rPr>
          <w:spacing w:val="-3"/>
        </w:rPr>
        <w:t xml:space="preserve"> </w:t>
      </w:r>
      <w:r>
        <w:t>развития.</w:t>
      </w:r>
    </w:p>
    <w:p>
      <w:pPr>
        <w:spacing w:before="2"/>
        <w:ind w:left="920" w:right="0" w:firstLine="0"/>
        <w:jc w:val="left"/>
        <w:rPr>
          <w:b/>
          <w:i/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7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классе:</w:t>
      </w:r>
    </w:p>
    <w:p>
      <w:pPr>
        <w:pStyle w:val="6"/>
        <w:spacing w:before="33"/>
        <w:ind w:left="920"/>
      </w:pPr>
      <w:r>
        <w:t>приводить</w:t>
      </w:r>
      <w:r>
        <w:rPr>
          <w:spacing w:val="-10"/>
        </w:rPr>
        <w:t xml:space="preserve"> </w:t>
      </w:r>
      <w:r>
        <w:t>примеры</w:t>
      </w:r>
      <w:r>
        <w:rPr>
          <w:spacing w:val="-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технологий;</w:t>
      </w:r>
    </w:p>
    <w:p>
      <w:pPr>
        <w:pStyle w:val="6"/>
        <w:spacing w:before="29"/>
        <w:ind w:left="920"/>
      </w:pPr>
      <w:r>
        <w:t>приводить</w:t>
      </w:r>
      <w:r>
        <w:rPr>
          <w:spacing w:val="-8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эстетичных</w:t>
      </w:r>
      <w:r>
        <w:rPr>
          <w:spacing w:val="-10"/>
        </w:rPr>
        <w:t xml:space="preserve"> </w:t>
      </w:r>
      <w:r>
        <w:t>промышленных</w:t>
      </w:r>
      <w:r>
        <w:rPr>
          <w:spacing w:val="-9"/>
        </w:rPr>
        <w:t xml:space="preserve"> </w:t>
      </w:r>
      <w:r>
        <w:t>изделий;</w:t>
      </w:r>
    </w:p>
    <w:p>
      <w:pPr>
        <w:pStyle w:val="6"/>
        <w:spacing w:before="34" w:line="264" w:lineRule="auto"/>
        <w:ind w:left="920"/>
      </w:pPr>
      <w:r>
        <w:t>называть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промыслы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ремёсла</w:t>
      </w:r>
      <w:r>
        <w:rPr>
          <w:spacing w:val="-4"/>
        </w:rPr>
        <w:t xml:space="preserve"> </w:t>
      </w:r>
      <w:r>
        <w:t>России;</w:t>
      </w:r>
      <w:r>
        <w:rPr>
          <w:spacing w:val="-67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производственные</w:t>
      </w:r>
      <w:r>
        <w:rPr>
          <w:spacing w:val="1"/>
        </w:rPr>
        <w:t xml:space="preserve"> </w:t>
      </w:r>
      <w:r>
        <w:t>процессы;</w:t>
      </w:r>
    </w:p>
    <w:p>
      <w:pPr>
        <w:pStyle w:val="6"/>
        <w:spacing w:before="2"/>
        <w:ind w:left="920"/>
      </w:pPr>
      <w:r>
        <w:t>называть</w:t>
      </w:r>
      <w:r>
        <w:rPr>
          <w:spacing w:val="-10"/>
        </w:rPr>
        <w:t xml:space="preserve"> </w:t>
      </w:r>
      <w:r>
        <w:t>современные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перспективные</w:t>
      </w:r>
      <w:r>
        <w:rPr>
          <w:spacing w:val="-6"/>
        </w:rPr>
        <w:t xml:space="preserve"> </w:t>
      </w:r>
      <w:r>
        <w:t>технологии;</w:t>
      </w:r>
    </w:p>
    <w:p>
      <w:pPr>
        <w:pStyle w:val="6"/>
        <w:spacing w:before="33" w:line="261" w:lineRule="auto"/>
        <w:ind w:firstLine="600"/>
      </w:pPr>
      <w:r>
        <w:t>оценивать</w:t>
      </w:r>
      <w:r>
        <w:rPr>
          <w:spacing w:val="1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применения</w:t>
      </w:r>
      <w:r>
        <w:rPr>
          <w:spacing w:val="4"/>
        </w:rPr>
        <w:t xml:space="preserve"> </w:t>
      </w:r>
      <w:r>
        <w:t>технологий,</w:t>
      </w:r>
      <w:r>
        <w:rPr>
          <w:spacing w:val="5"/>
        </w:rPr>
        <w:t xml:space="preserve"> </w:t>
      </w:r>
      <w:r>
        <w:t>понимать</w:t>
      </w:r>
      <w:r>
        <w:rPr>
          <w:spacing w:val="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возможности</w:t>
      </w:r>
      <w:r>
        <w:rPr>
          <w:spacing w:val="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ограничения;</w:t>
      </w:r>
    </w:p>
    <w:p>
      <w:pPr>
        <w:pStyle w:val="6"/>
        <w:tabs>
          <w:tab w:val="left" w:pos="2349"/>
          <w:tab w:val="left" w:pos="3510"/>
          <w:tab w:val="left" w:pos="3874"/>
          <w:tab w:val="left" w:pos="4786"/>
          <w:tab w:val="left" w:pos="6747"/>
          <w:tab w:val="left" w:pos="8325"/>
          <w:tab w:val="left" w:pos="8661"/>
        </w:tabs>
        <w:spacing w:before="4" w:line="264" w:lineRule="auto"/>
        <w:ind w:right="117" w:firstLine="600"/>
      </w:pPr>
      <w:r>
        <w:t>оценивать</w:t>
      </w:r>
      <w:r>
        <w:tab/>
      </w:r>
      <w:r>
        <w:t>условия</w:t>
      </w:r>
      <w:r>
        <w:tab/>
      </w:r>
      <w:r>
        <w:t>и</w:t>
      </w:r>
      <w:r>
        <w:tab/>
      </w:r>
      <w:r>
        <w:t>риски</w:t>
      </w:r>
      <w:r>
        <w:tab/>
      </w:r>
      <w:r>
        <w:t>применимости</w:t>
      </w:r>
      <w:r>
        <w:tab/>
      </w:r>
      <w:r>
        <w:t>технологий</w:t>
      </w:r>
      <w:r>
        <w:tab/>
      </w:r>
      <w:r>
        <w:t>с</w:t>
      </w:r>
      <w:r>
        <w:tab/>
      </w:r>
      <w:r>
        <w:t>позиций</w:t>
      </w:r>
      <w:r>
        <w:rPr>
          <w:spacing w:val="-67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последствий;</w:t>
      </w:r>
    </w:p>
    <w:p>
      <w:pPr>
        <w:pStyle w:val="6"/>
        <w:spacing w:before="2"/>
        <w:ind w:left="920"/>
      </w:pPr>
      <w:r>
        <w:t>выявлять</w:t>
      </w:r>
      <w:r>
        <w:rPr>
          <w:spacing w:val="-9"/>
        </w:rPr>
        <w:t xml:space="preserve"> </w:t>
      </w:r>
      <w:r>
        <w:t>экологические</w:t>
      </w:r>
      <w:r>
        <w:rPr>
          <w:spacing w:val="-5"/>
        </w:rPr>
        <w:t xml:space="preserve"> </w:t>
      </w:r>
      <w:r>
        <w:t>проблемы;</w:t>
      </w:r>
    </w:p>
    <w:p>
      <w:pPr>
        <w:pStyle w:val="6"/>
        <w:spacing w:before="33" w:line="261" w:lineRule="auto"/>
        <w:ind w:firstLine="600"/>
      </w:pPr>
      <w:r>
        <w:t>называть</w:t>
      </w:r>
      <w:r>
        <w:rPr>
          <w:spacing w:val="5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характеризовать</w:t>
      </w:r>
      <w:r>
        <w:rPr>
          <w:spacing w:val="52"/>
        </w:rPr>
        <w:t xml:space="preserve"> </w:t>
      </w:r>
      <w:r>
        <w:t>виды</w:t>
      </w:r>
      <w:r>
        <w:rPr>
          <w:spacing w:val="55"/>
        </w:rPr>
        <w:t xml:space="preserve"> </w:t>
      </w:r>
      <w:r>
        <w:t>транспорта,</w:t>
      </w:r>
      <w:r>
        <w:rPr>
          <w:spacing w:val="56"/>
        </w:rPr>
        <w:t xml:space="preserve"> </w:t>
      </w:r>
      <w:r>
        <w:t>оценивать</w:t>
      </w:r>
      <w:r>
        <w:rPr>
          <w:spacing w:val="52"/>
        </w:rPr>
        <w:t xml:space="preserve"> </w:t>
      </w:r>
      <w:r>
        <w:t>перспективы</w:t>
      </w:r>
      <w:r>
        <w:rPr>
          <w:spacing w:val="-67"/>
        </w:rPr>
        <w:t xml:space="preserve"> </w:t>
      </w:r>
      <w:r>
        <w:t>развития;</w:t>
      </w:r>
    </w:p>
    <w:p>
      <w:pPr>
        <w:pStyle w:val="6"/>
        <w:spacing w:before="5"/>
        <w:ind w:left="920"/>
      </w:pPr>
      <w:r>
        <w:t>характеризовать</w:t>
      </w:r>
      <w:r>
        <w:rPr>
          <w:spacing w:val="-10"/>
        </w:rPr>
        <w:t xml:space="preserve"> </w:t>
      </w:r>
      <w:r>
        <w:t>технологии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транспорте,</w:t>
      </w:r>
      <w:r>
        <w:rPr>
          <w:spacing w:val="-5"/>
        </w:rPr>
        <w:t xml:space="preserve"> </w:t>
      </w:r>
      <w:r>
        <w:t>транспортную</w:t>
      </w:r>
      <w:r>
        <w:rPr>
          <w:spacing w:val="-9"/>
        </w:rPr>
        <w:t xml:space="preserve"> </w:t>
      </w:r>
      <w:r>
        <w:t>логистику.</w:t>
      </w:r>
    </w:p>
    <w:p>
      <w:pPr>
        <w:spacing w:after="0"/>
        <w:sectPr>
          <w:pgSz w:w="11910" w:h="16390"/>
          <w:pgMar w:top="1060" w:right="740" w:bottom="280" w:left="1380" w:header="720" w:footer="720" w:gutter="0"/>
          <w:cols w:space="720" w:num="1"/>
        </w:sectPr>
      </w:pPr>
    </w:p>
    <w:p>
      <w:pPr>
        <w:spacing w:before="63"/>
        <w:ind w:left="920" w:right="0" w:firstLine="0"/>
        <w:jc w:val="left"/>
        <w:rPr>
          <w:b/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8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b/>
          <w:sz w:val="28"/>
        </w:rPr>
        <w:t>:</w:t>
      </w:r>
    </w:p>
    <w:p>
      <w:pPr>
        <w:pStyle w:val="6"/>
        <w:spacing w:before="34"/>
        <w:ind w:left="920"/>
      </w:pPr>
      <w:r>
        <w:t>характеризовать</w:t>
      </w:r>
      <w:r>
        <w:rPr>
          <w:spacing w:val="-9"/>
        </w:rPr>
        <w:t xml:space="preserve"> </w:t>
      </w:r>
      <w:r>
        <w:t>общие</w:t>
      </w:r>
      <w:r>
        <w:rPr>
          <w:spacing w:val="-6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управления;</w:t>
      </w:r>
    </w:p>
    <w:p>
      <w:pPr>
        <w:pStyle w:val="6"/>
        <w:tabs>
          <w:tab w:val="left" w:pos="2959"/>
          <w:tab w:val="left" w:pos="4849"/>
          <w:tab w:val="left" w:pos="5309"/>
          <w:tab w:val="left" w:pos="6325"/>
          <w:tab w:val="left" w:pos="8087"/>
        </w:tabs>
        <w:spacing w:before="33" w:line="264" w:lineRule="auto"/>
        <w:ind w:right="107" w:firstLine="600"/>
      </w:pPr>
      <w:r>
        <w:t>анализировать</w:t>
      </w:r>
      <w:r>
        <w:tab/>
      </w:r>
      <w:r>
        <w:t>возможности</w:t>
      </w:r>
      <w:r>
        <w:tab/>
      </w:r>
      <w:r>
        <w:t>и</w:t>
      </w:r>
      <w:r>
        <w:tab/>
      </w:r>
      <w:r>
        <w:t>сферу</w:t>
      </w:r>
      <w:r>
        <w:tab/>
      </w:r>
      <w:r>
        <w:t>применения</w:t>
      </w:r>
      <w:r>
        <w:tab/>
      </w:r>
      <w:r>
        <w:rPr>
          <w:spacing w:val="-1"/>
        </w:rPr>
        <w:t>современных</w:t>
      </w:r>
      <w:r>
        <w:rPr>
          <w:spacing w:val="-67"/>
        </w:rPr>
        <w:t xml:space="preserve"> </w:t>
      </w:r>
      <w:r>
        <w:t>технологий;</w:t>
      </w:r>
    </w:p>
    <w:p>
      <w:pPr>
        <w:pStyle w:val="6"/>
        <w:tabs>
          <w:tab w:val="left" w:pos="3384"/>
          <w:tab w:val="left" w:pos="5265"/>
          <w:tab w:val="left" w:pos="7112"/>
          <w:tab w:val="left" w:pos="9514"/>
        </w:tabs>
        <w:spacing w:line="264" w:lineRule="auto"/>
        <w:ind w:right="119" w:firstLine="600"/>
      </w:pPr>
      <w:r>
        <w:t>характеризовать</w:t>
      </w:r>
      <w:r>
        <w:tab/>
      </w:r>
      <w:r>
        <w:t>технологии</w:t>
      </w:r>
      <w:r>
        <w:tab/>
      </w:r>
      <w:r>
        <w:t>получения,</w:t>
      </w:r>
      <w:r>
        <w:tab/>
      </w:r>
      <w:r>
        <w:t>преобразования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энергии;</w:t>
      </w:r>
    </w:p>
    <w:p>
      <w:pPr>
        <w:pStyle w:val="6"/>
        <w:spacing w:line="264" w:lineRule="auto"/>
        <w:ind w:left="920"/>
      </w:pPr>
      <w:r>
        <w:t>называть и характеризовать биотехнологии, их применение;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67"/>
        </w:rPr>
        <w:t xml:space="preserve"> </w:t>
      </w:r>
      <w:r>
        <w:t>направления  развития</w:t>
      </w:r>
      <w:r>
        <w:rPr>
          <w:spacing w:val="5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особенности</w:t>
      </w:r>
      <w:r>
        <w:rPr>
          <w:spacing w:val="69"/>
        </w:rPr>
        <w:t xml:space="preserve"> </w:t>
      </w:r>
      <w:r>
        <w:t>перспективных</w:t>
      </w:r>
    </w:p>
    <w:p>
      <w:pPr>
        <w:pStyle w:val="6"/>
        <w:spacing w:before="2"/>
      </w:pPr>
      <w:r>
        <w:t>технологий;</w:t>
      </w:r>
    </w:p>
    <w:p>
      <w:pPr>
        <w:pStyle w:val="6"/>
        <w:spacing w:before="29" w:line="264" w:lineRule="auto"/>
        <w:ind w:left="920"/>
      </w:pPr>
      <w:r>
        <w:t>предлагать</w:t>
      </w:r>
      <w:r>
        <w:rPr>
          <w:spacing w:val="-9"/>
        </w:rPr>
        <w:t xml:space="preserve"> </w:t>
      </w:r>
      <w:r>
        <w:t>предпринимательские</w:t>
      </w:r>
      <w:r>
        <w:rPr>
          <w:spacing w:val="-6"/>
        </w:rPr>
        <w:t xml:space="preserve"> </w:t>
      </w:r>
      <w:r>
        <w:t>идеи,</w:t>
      </w:r>
      <w:r>
        <w:rPr>
          <w:spacing w:val="-9"/>
        </w:rPr>
        <w:t xml:space="preserve"> </w:t>
      </w:r>
      <w:r>
        <w:t>обосновывать</w:t>
      </w:r>
      <w:r>
        <w:rPr>
          <w:spacing w:val="-9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решение;</w:t>
      </w:r>
      <w:r>
        <w:rPr>
          <w:spacing w:val="-67"/>
        </w:rPr>
        <w:t xml:space="preserve"> </w:t>
      </w:r>
      <w:r>
        <w:t>определять</w:t>
      </w:r>
      <w:r>
        <w:rPr>
          <w:spacing w:val="-14"/>
        </w:rPr>
        <w:t xml:space="preserve"> </w:t>
      </w:r>
      <w:r>
        <w:t>проблему,</w:t>
      </w:r>
      <w:r>
        <w:rPr>
          <w:spacing w:val="-10"/>
        </w:rPr>
        <w:t xml:space="preserve"> </w:t>
      </w:r>
      <w:r>
        <w:t>анализировать</w:t>
      </w:r>
      <w:r>
        <w:rPr>
          <w:spacing w:val="-14"/>
        </w:rPr>
        <w:t xml:space="preserve"> </w:t>
      </w:r>
      <w:r>
        <w:t>потребности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продукте;</w:t>
      </w:r>
    </w:p>
    <w:p>
      <w:pPr>
        <w:pStyle w:val="6"/>
        <w:spacing w:before="2" w:line="264" w:lineRule="auto"/>
        <w:ind w:right="120" w:firstLine="600"/>
        <w:jc w:val="both"/>
      </w:pPr>
      <w:r>
        <w:t>овладеть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-67"/>
        </w:rPr>
        <w:t xml:space="preserve"> </w:t>
      </w:r>
      <w:r>
        <w:t>деятельности, решения творческих задач, проектирования, моделирования,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 эстетического оформления</w:t>
      </w:r>
      <w:r>
        <w:rPr>
          <w:spacing w:val="1"/>
        </w:rPr>
        <w:t xml:space="preserve"> </w:t>
      </w:r>
      <w:r>
        <w:t>изделий;</w:t>
      </w:r>
    </w:p>
    <w:p>
      <w:pPr>
        <w:pStyle w:val="6"/>
        <w:spacing w:line="264" w:lineRule="auto"/>
        <w:ind w:right="119" w:firstLine="600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востребованность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труда.</w:t>
      </w:r>
    </w:p>
    <w:p>
      <w:pPr>
        <w:spacing w:before="1"/>
        <w:ind w:left="920" w:right="0" w:firstLine="0"/>
        <w:jc w:val="both"/>
        <w:rPr>
          <w:b/>
          <w:i/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9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классе:</w:t>
      </w:r>
    </w:p>
    <w:p>
      <w:pPr>
        <w:pStyle w:val="6"/>
        <w:spacing w:before="33" w:line="261" w:lineRule="auto"/>
        <w:ind w:firstLine="600"/>
      </w:pPr>
      <w:r>
        <w:t>перечислять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когнитивных технологий;</w:t>
      </w:r>
    </w:p>
    <w:p>
      <w:pPr>
        <w:pStyle w:val="6"/>
        <w:spacing w:before="4" w:line="264" w:lineRule="auto"/>
        <w:ind w:firstLine="600"/>
      </w:pPr>
      <w:r>
        <w:t>овладеть</w:t>
      </w:r>
      <w:r>
        <w:rPr>
          <w:spacing w:val="27"/>
        </w:rPr>
        <w:t xml:space="preserve"> </w:t>
      </w:r>
      <w:r>
        <w:t>информационно-когнитивными</w:t>
      </w:r>
      <w:r>
        <w:rPr>
          <w:spacing w:val="30"/>
        </w:rPr>
        <w:t xml:space="preserve"> </w:t>
      </w:r>
      <w:r>
        <w:t>технологиями</w:t>
      </w:r>
      <w:r>
        <w:rPr>
          <w:spacing w:val="30"/>
        </w:rPr>
        <w:t xml:space="preserve"> </w:t>
      </w:r>
      <w:r>
        <w:t>преобразования</w:t>
      </w:r>
      <w:r>
        <w:rPr>
          <w:spacing w:val="-67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в информацию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 в знание;</w:t>
      </w:r>
    </w:p>
    <w:p>
      <w:pPr>
        <w:pStyle w:val="6"/>
        <w:tabs>
          <w:tab w:val="left" w:pos="3677"/>
          <w:tab w:val="left" w:pos="5568"/>
          <w:tab w:val="left" w:pos="9054"/>
        </w:tabs>
        <w:spacing w:before="2" w:line="264" w:lineRule="auto"/>
        <w:ind w:right="118" w:firstLine="600"/>
      </w:pPr>
      <w:r>
        <w:t>характеризовать</w:t>
      </w:r>
      <w:r>
        <w:tab/>
      </w:r>
      <w:r>
        <w:t>культуру</w:t>
      </w:r>
      <w:r>
        <w:tab/>
      </w:r>
      <w:r>
        <w:t>предпринимательства,</w:t>
      </w:r>
      <w:r>
        <w:tab/>
      </w:r>
      <w:r>
        <w:rPr>
          <w:spacing w:val="-1"/>
        </w:rPr>
        <w:t>виды</w:t>
      </w:r>
      <w:r>
        <w:rPr>
          <w:spacing w:val="-67"/>
        </w:rPr>
        <w:t xml:space="preserve"> </w:t>
      </w:r>
      <w:r>
        <w:t>предпринимательской деятельности;</w:t>
      </w:r>
    </w:p>
    <w:p>
      <w:pPr>
        <w:pStyle w:val="6"/>
        <w:spacing w:line="264" w:lineRule="auto"/>
        <w:ind w:left="920" w:right="1619"/>
      </w:pPr>
      <w:r>
        <w:t>создавать</w:t>
      </w:r>
      <w:r>
        <w:rPr>
          <w:spacing w:val="-11"/>
        </w:rPr>
        <w:t xml:space="preserve"> </w:t>
      </w:r>
      <w:r>
        <w:t>модели</w:t>
      </w:r>
      <w:r>
        <w:rPr>
          <w:spacing w:val="-10"/>
        </w:rPr>
        <w:t xml:space="preserve"> </w:t>
      </w:r>
      <w:r>
        <w:t>экономической</w:t>
      </w:r>
      <w:r>
        <w:rPr>
          <w:spacing w:val="-9"/>
        </w:rPr>
        <w:t xml:space="preserve"> </w:t>
      </w:r>
      <w:r>
        <w:t>деятельности;</w:t>
      </w:r>
      <w:r>
        <w:rPr>
          <w:spacing w:val="-67"/>
        </w:rPr>
        <w:t xml:space="preserve"> </w:t>
      </w:r>
      <w:r>
        <w:t>разрабатывать</w:t>
      </w:r>
      <w:r>
        <w:rPr>
          <w:spacing w:val="-2"/>
        </w:rPr>
        <w:t xml:space="preserve"> </w:t>
      </w:r>
      <w:r>
        <w:t>бизнес-проект;</w:t>
      </w:r>
    </w:p>
    <w:p>
      <w:pPr>
        <w:pStyle w:val="6"/>
        <w:tabs>
          <w:tab w:val="left" w:pos="3427"/>
          <w:tab w:val="left" w:pos="5917"/>
          <w:tab w:val="left" w:pos="8607"/>
        </w:tabs>
        <w:spacing w:line="264" w:lineRule="auto"/>
        <w:ind w:left="920" w:right="120"/>
      </w:pPr>
      <w:r>
        <w:rPr>
          <w:spacing w:val="-2"/>
        </w:rPr>
        <w:t xml:space="preserve">оценивать эффективность предпринимательской </w:t>
      </w:r>
      <w:r>
        <w:rPr>
          <w:spacing w:val="-1"/>
        </w:rPr>
        <w:t>деятельности;</w:t>
      </w:r>
      <w:r>
        <w:t xml:space="preserve"> характеризовать</w:t>
      </w:r>
      <w:r>
        <w:tab/>
      </w:r>
      <w:r>
        <w:t>закономерности</w:t>
      </w:r>
      <w:r>
        <w:tab/>
      </w:r>
      <w:r>
        <w:t>технологического</w:t>
      </w:r>
      <w:r>
        <w:tab/>
      </w:r>
      <w:r>
        <w:rPr>
          <w:spacing w:val="-1"/>
        </w:rPr>
        <w:t>развития</w:t>
      </w:r>
    </w:p>
    <w:p>
      <w:pPr>
        <w:pStyle w:val="6"/>
        <w:spacing w:line="320" w:lineRule="exact"/>
      </w:pPr>
      <w:r>
        <w:t>цивилизации;</w:t>
      </w:r>
    </w:p>
    <w:p>
      <w:pPr>
        <w:pStyle w:val="6"/>
        <w:spacing w:before="33" w:line="264" w:lineRule="auto"/>
        <w:ind w:right="114" w:firstLine="600"/>
      </w:pPr>
      <w:r>
        <w:t>планировать</w:t>
      </w:r>
      <w:r>
        <w:rPr>
          <w:spacing w:val="30"/>
        </w:rPr>
        <w:t xml:space="preserve"> </w:t>
      </w:r>
      <w:r>
        <w:t>своё</w:t>
      </w:r>
      <w:r>
        <w:rPr>
          <w:spacing w:val="34"/>
        </w:rPr>
        <w:t xml:space="preserve"> </w:t>
      </w:r>
      <w:r>
        <w:t>профессиональное</w:t>
      </w:r>
      <w:r>
        <w:rPr>
          <w:spacing w:val="33"/>
        </w:rPr>
        <w:t xml:space="preserve"> </w:t>
      </w:r>
      <w:r>
        <w:t>образование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профессиональную</w:t>
      </w:r>
      <w:r>
        <w:rPr>
          <w:spacing w:val="-67"/>
        </w:rPr>
        <w:t xml:space="preserve"> </w:t>
      </w:r>
      <w:r>
        <w:t>карьеру.</w:t>
      </w:r>
    </w:p>
    <w:p>
      <w:pPr>
        <w:pStyle w:val="6"/>
        <w:spacing w:before="7"/>
        <w:ind w:left="0"/>
        <w:rPr>
          <w:sz w:val="25"/>
        </w:rPr>
      </w:pPr>
    </w:p>
    <w:p>
      <w:pPr>
        <w:tabs>
          <w:tab w:val="left" w:pos="2237"/>
          <w:tab w:val="left" w:pos="3958"/>
          <w:tab w:val="left" w:pos="5258"/>
          <w:tab w:val="left" w:pos="6980"/>
          <w:tab w:val="left" w:pos="8101"/>
        </w:tabs>
        <w:spacing w:before="0" w:line="268" w:lineRule="auto"/>
        <w:ind w:left="439" w:right="110" w:firstLine="0"/>
        <w:jc w:val="left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z w:val="28"/>
        </w:rPr>
        <w:tab/>
      </w:r>
      <w:r>
        <w:rPr>
          <w:i/>
          <w:sz w:val="28"/>
        </w:rPr>
        <w:t>результаты</w:t>
      </w:r>
      <w:r>
        <w:rPr>
          <w:i/>
          <w:sz w:val="28"/>
        </w:rPr>
        <w:tab/>
      </w:r>
      <w:r>
        <w:rPr>
          <w:i/>
          <w:sz w:val="28"/>
        </w:rPr>
        <w:t>освоения</w:t>
      </w:r>
      <w:r>
        <w:rPr>
          <w:i/>
          <w:sz w:val="28"/>
        </w:rPr>
        <w:tab/>
      </w:r>
      <w:r>
        <w:rPr>
          <w:i/>
          <w:sz w:val="28"/>
        </w:rPr>
        <w:t>содержания</w:t>
      </w:r>
      <w:r>
        <w:rPr>
          <w:i/>
          <w:sz w:val="28"/>
        </w:rPr>
        <w:tab/>
      </w:r>
      <w:r>
        <w:rPr>
          <w:b/>
          <w:i/>
          <w:sz w:val="28"/>
        </w:rPr>
        <w:t>модуля</w:t>
      </w:r>
      <w:r>
        <w:rPr>
          <w:b/>
          <w:i/>
          <w:sz w:val="28"/>
        </w:rPr>
        <w:tab/>
      </w:r>
      <w:r>
        <w:rPr>
          <w:b/>
          <w:i/>
          <w:sz w:val="28"/>
        </w:rPr>
        <w:t>«Технологии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обработки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материалов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пищевых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продуктов»</w:t>
      </w:r>
    </w:p>
    <w:p>
      <w:pPr>
        <w:pStyle w:val="6"/>
        <w:spacing w:before="7"/>
        <w:ind w:left="0"/>
        <w:rPr>
          <w:b/>
          <w:i/>
          <w:sz w:val="24"/>
        </w:rPr>
      </w:pPr>
    </w:p>
    <w:p>
      <w:pPr>
        <w:spacing w:before="0"/>
        <w:ind w:left="920" w:right="0" w:firstLine="0"/>
        <w:jc w:val="both"/>
        <w:rPr>
          <w:i/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5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i/>
          <w:sz w:val="28"/>
        </w:rPr>
        <w:t>:</w:t>
      </w:r>
    </w:p>
    <w:p>
      <w:pPr>
        <w:pStyle w:val="6"/>
        <w:spacing w:before="33" w:line="264" w:lineRule="auto"/>
        <w:ind w:right="109" w:firstLine="600"/>
        <w:jc w:val="both"/>
      </w:pPr>
      <w:r>
        <w:t>самостоятельно выполнять учебные проекты в соответствии с этапами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потребность в изготовлении продукта на основе анализа информационных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реализовывать</w:t>
      </w:r>
      <w:r>
        <w:rPr>
          <w:spacing w:val="-5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деятельности;</w:t>
      </w:r>
    </w:p>
    <w:p>
      <w:pPr>
        <w:spacing w:after="0" w:line="264" w:lineRule="auto"/>
        <w:jc w:val="both"/>
        <w:sectPr>
          <w:pgSz w:w="11910" w:h="16390"/>
          <w:pgMar w:top="1060" w:right="740" w:bottom="280" w:left="1380" w:header="720" w:footer="720" w:gutter="0"/>
          <w:cols w:space="720" w:num="1"/>
        </w:sectPr>
      </w:pPr>
    </w:p>
    <w:p>
      <w:pPr>
        <w:pStyle w:val="6"/>
        <w:spacing w:before="63" w:line="264" w:lineRule="auto"/>
        <w:ind w:right="106" w:firstLine="600"/>
        <w:jc w:val="both"/>
      </w:pPr>
      <w:r>
        <w:t>создавать,</w:t>
      </w:r>
      <w:r>
        <w:rPr>
          <w:spacing w:val="1"/>
        </w:rPr>
        <w:t xml:space="preserve"> </w:t>
      </w:r>
      <w:r>
        <w:t>применять и</w:t>
      </w:r>
      <w:r>
        <w:rPr>
          <w:spacing w:val="1"/>
        </w:rPr>
        <w:t xml:space="preserve"> </w:t>
      </w:r>
      <w:r>
        <w:t>преобразовывать знаки и символы,</w:t>
      </w:r>
      <w:r>
        <w:rPr>
          <w:spacing w:val="1"/>
        </w:rPr>
        <w:t xml:space="preserve"> </w:t>
      </w:r>
      <w:r>
        <w:t>модели и</w:t>
      </w:r>
      <w:r>
        <w:rPr>
          <w:spacing w:val="1"/>
        </w:rPr>
        <w:t xml:space="preserve"> </w:t>
      </w:r>
      <w:r>
        <w:t>схемы;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задач;</w:t>
      </w:r>
    </w:p>
    <w:p>
      <w:pPr>
        <w:pStyle w:val="6"/>
        <w:spacing w:line="264" w:lineRule="auto"/>
        <w:ind w:right="121" w:firstLine="600"/>
        <w:jc w:val="both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применение;</w:t>
      </w:r>
    </w:p>
    <w:p>
      <w:pPr>
        <w:pStyle w:val="6"/>
        <w:spacing w:before="2" w:line="264" w:lineRule="auto"/>
        <w:ind w:left="920" w:right="2046"/>
        <w:jc w:val="both"/>
      </w:pPr>
      <w:r>
        <w:t>называть народные промыслы по обработке древесины;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10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конструкционных</w:t>
      </w:r>
      <w:r>
        <w:rPr>
          <w:spacing w:val="-11"/>
        </w:rPr>
        <w:t xml:space="preserve"> </w:t>
      </w:r>
      <w:r>
        <w:t>материалов;</w:t>
      </w:r>
    </w:p>
    <w:p>
      <w:pPr>
        <w:pStyle w:val="6"/>
        <w:spacing w:before="3" w:line="261" w:lineRule="auto"/>
        <w:ind w:right="118" w:firstLine="600"/>
        <w:jc w:val="both"/>
      </w:pPr>
      <w:r>
        <w:t>выбирать материалы для изготовления</w:t>
      </w:r>
      <w:r>
        <w:rPr>
          <w:spacing w:val="1"/>
        </w:rPr>
        <w:t xml:space="preserve"> </w:t>
      </w:r>
      <w:r>
        <w:t>изделий с учётом их свойств,</w:t>
      </w:r>
      <w:r>
        <w:rPr>
          <w:spacing w:val="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обработки,</w:t>
      </w:r>
      <w:r>
        <w:rPr>
          <w:spacing w:val="2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приспособлений;</w:t>
      </w:r>
    </w:p>
    <w:p>
      <w:pPr>
        <w:pStyle w:val="6"/>
        <w:spacing w:before="4" w:line="264" w:lineRule="auto"/>
        <w:ind w:left="920" w:right="116"/>
        <w:jc w:val="both"/>
      </w:pPr>
      <w:r>
        <w:t>называть и характеризовать виды древесины, пиломатериалов;</w:t>
      </w:r>
      <w:r>
        <w:rPr>
          <w:spacing w:val="1"/>
        </w:rPr>
        <w:t xml:space="preserve"> </w:t>
      </w:r>
      <w:r>
        <w:t>выполнять</w:t>
      </w:r>
      <w:r>
        <w:rPr>
          <w:spacing w:val="16"/>
        </w:rPr>
        <w:t xml:space="preserve"> </w:t>
      </w:r>
      <w:r>
        <w:t>простые</w:t>
      </w:r>
      <w:r>
        <w:rPr>
          <w:spacing w:val="19"/>
        </w:rPr>
        <w:t xml:space="preserve"> </w:t>
      </w:r>
      <w:r>
        <w:t>ручные</w:t>
      </w:r>
      <w:r>
        <w:rPr>
          <w:spacing w:val="19"/>
        </w:rPr>
        <w:t xml:space="preserve"> </w:t>
      </w:r>
      <w:r>
        <w:t>операции</w:t>
      </w:r>
      <w:r>
        <w:rPr>
          <w:spacing w:val="18"/>
        </w:rPr>
        <w:t xml:space="preserve"> </w:t>
      </w:r>
      <w:r>
        <w:t>(разметка,</w:t>
      </w:r>
      <w:r>
        <w:rPr>
          <w:spacing w:val="21"/>
        </w:rPr>
        <w:t xml:space="preserve"> </w:t>
      </w:r>
      <w:r>
        <w:t>распиливание,</w:t>
      </w:r>
    </w:p>
    <w:p>
      <w:pPr>
        <w:pStyle w:val="6"/>
        <w:spacing w:before="2" w:line="261" w:lineRule="auto"/>
        <w:ind w:right="114"/>
        <w:jc w:val="both"/>
      </w:pPr>
      <w:r>
        <w:t>строгание,</w:t>
      </w:r>
      <w:r>
        <w:rPr>
          <w:spacing w:val="1"/>
        </w:rPr>
        <w:t xml:space="preserve"> </w:t>
      </w:r>
      <w:r>
        <w:t>сверление)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свойств, применять в</w:t>
      </w:r>
      <w:r>
        <w:rPr>
          <w:spacing w:val="-4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столярные</w:t>
      </w:r>
      <w:r>
        <w:rPr>
          <w:spacing w:val="-2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приспособления;</w:t>
      </w:r>
    </w:p>
    <w:p>
      <w:pPr>
        <w:pStyle w:val="6"/>
        <w:spacing w:before="4" w:line="264" w:lineRule="auto"/>
        <w:ind w:firstLine="600"/>
      </w:pPr>
      <w:r>
        <w:t>исследовать,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пород</w:t>
      </w:r>
      <w:r>
        <w:rPr>
          <w:spacing w:val="2"/>
        </w:rPr>
        <w:t xml:space="preserve"> </w:t>
      </w:r>
      <w:r>
        <w:t>деревьев;</w:t>
      </w:r>
    </w:p>
    <w:p>
      <w:pPr>
        <w:pStyle w:val="6"/>
        <w:spacing w:before="2"/>
        <w:ind w:left="920"/>
      </w:pPr>
      <w:r>
        <w:t>знать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пищевую</w:t>
      </w:r>
      <w:r>
        <w:rPr>
          <w:spacing w:val="-5"/>
        </w:rPr>
        <w:t xml:space="preserve"> </w:t>
      </w:r>
      <w:r>
        <w:t>ценность</w:t>
      </w:r>
      <w:r>
        <w:rPr>
          <w:spacing w:val="-5"/>
        </w:rPr>
        <w:t xml:space="preserve"> </w:t>
      </w:r>
      <w:r>
        <w:t>яиц,</w:t>
      </w:r>
      <w:r>
        <w:rPr>
          <w:spacing w:val="-1"/>
        </w:rPr>
        <w:t xml:space="preserve"> </w:t>
      </w:r>
      <w:r>
        <w:t>круп,</w:t>
      </w:r>
      <w:r>
        <w:rPr>
          <w:spacing w:val="-2"/>
        </w:rPr>
        <w:t xml:space="preserve"> </w:t>
      </w:r>
      <w:r>
        <w:t>овощей;</w:t>
      </w:r>
    </w:p>
    <w:p>
      <w:pPr>
        <w:pStyle w:val="6"/>
        <w:tabs>
          <w:tab w:val="left" w:pos="2397"/>
          <w:tab w:val="left" w:pos="3696"/>
          <w:tab w:val="left" w:pos="5164"/>
          <w:tab w:val="left" w:pos="6493"/>
          <w:tab w:val="left" w:pos="8033"/>
        </w:tabs>
        <w:spacing w:before="33" w:line="261" w:lineRule="auto"/>
        <w:ind w:right="113" w:firstLine="600"/>
      </w:pPr>
      <w:r>
        <w:t>приводить</w:t>
      </w:r>
      <w:r>
        <w:tab/>
      </w:r>
      <w:r>
        <w:t>примеры</w:t>
      </w:r>
      <w:r>
        <w:tab/>
      </w:r>
      <w:r>
        <w:t>обработки</w:t>
      </w:r>
      <w:r>
        <w:tab/>
      </w:r>
      <w:r>
        <w:t>пищевых</w:t>
      </w:r>
      <w:r>
        <w:tab/>
      </w:r>
      <w:r>
        <w:t>продуктов,</w:t>
      </w:r>
      <w:r>
        <w:tab/>
      </w:r>
      <w:r>
        <w:rPr>
          <w:spacing w:val="-1"/>
        </w:rPr>
        <w:t>позволяющие</w:t>
      </w:r>
      <w:r>
        <w:rPr>
          <w:spacing w:val="-67"/>
        </w:rPr>
        <w:t xml:space="preserve"> </w:t>
      </w:r>
      <w:r>
        <w:t>максимально сохранять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пищевую ценность;</w:t>
      </w:r>
    </w:p>
    <w:p>
      <w:pPr>
        <w:pStyle w:val="6"/>
        <w:spacing w:before="4" w:line="264" w:lineRule="auto"/>
        <w:ind w:left="920"/>
      </w:pPr>
      <w:r>
        <w:t>называть и выполнять технологии первичной обработки овощей, круп;</w:t>
      </w:r>
      <w:r>
        <w:rPr>
          <w:spacing w:val="1"/>
        </w:rPr>
        <w:t xml:space="preserve"> </w:t>
      </w:r>
      <w:r>
        <w:t>называть</w:t>
      </w:r>
      <w:r>
        <w:rPr>
          <w:spacing w:val="1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выполнять</w:t>
      </w:r>
      <w:r>
        <w:rPr>
          <w:spacing w:val="17"/>
        </w:rPr>
        <w:t xml:space="preserve"> </w:t>
      </w:r>
      <w:r>
        <w:t>технологии</w:t>
      </w:r>
      <w:r>
        <w:rPr>
          <w:spacing w:val="15"/>
        </w:rPr>
        <w:t xml:space="preserve"> </w:t>
      </w:r>
      <w:r>
        <w:t>приготовления</w:t>
      </w:r>
      <w:r>
        <w:rPr>
          <w:spacing w:val="16"/>
        </w:rPr>
        <w:t xml:space="preserve"> </w:t>
      </w:r>
      <w:r>
        <w:t>блюд</w:t>
      </w:r>
      <w:r>
        <w:rPr>
          <w:spacing w:val="17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яиц,</w:t>
      </w:r>
      <w:r>
        <w:rPr>
          <w:spacing w:val="17"/>
        </w:rPr>
        <w:t xml:space="preserve"> </w:t>
      </w:r>
      <w:r>
        <w:t>овощей,</w:t>
      </w:r>
    </w:p>
    <w:p>
      <w:pPr>
        <w:pStyle w:val="6"/>
        <w:spacing w:before="2"/>
      </w:pPr>
      <w:r>
        <w:t>круп;</w:t>
      </w:r>
    </w:p>
    <w:p>
      <w:pPr>
        <w:pStyle w:val="6"/>
        <w:spacing w:before="34" w:line="261" w:lineRule="auto"/>
        <w:ind w:right="114" w:firstLine="600"/>
      </w:pPr>
      <w:r>
        <w:t>называть</w:t>
      </w:r>
      <w:r>
        <w:rPr>
          <w:spacing w:val="23"/>
        </w:rPr>
        <w:t xml:space="preserve"> </w:t>
      </w:r>
      <w:r>
        <w:t>виды</w:t>
      </w:r>
      <w:r>
        <w:rPr>
          <w:spacing w:val="25"/>
        </w:rPr>
        <w:t xml:space="preserve"> </w:t>
      </w:r>
      <w:r>
        <w:t>планировки</w:t>
      </w:r>
      <w:r>
        <w:rPr>
          <w:spacing w:val="25"/>
        </w:rPr>
        <w:t xml:space="preserve"> </w:t>
      </w:r>
      <w:r>
        <w:t>кухни;</w:t>
      </w:r>
      <w:r>
        <w:rPr>
          <w:spacing w:val="25"/>
        </w:rPr>
        <w:t xml:space="preserve"> </w:t>
      </w:r>
      <w:r>
        <w:t>способы</w:t>
      </w:r>
      <w:r>
        <w:rPr>
          <w:spacing w:val="31"/>
        </w:rPr>
        <w:t xml:space="preserve"> </w:t>
      </w:r>
      <w:r>
        <w:t>рационального</w:t>
      </w:r>
      <w:r>
        <w:rPr>
          <w:spacing w:val="25"/>
        </w:rPr>
        <w:t xml:space="preserve"> </w:t>
      </w:r>
      <w:r>
        <w:t>размещения</w:t>
      </w:r>
      <w:r>
        <w:rPr>
          <w:spacing w:val="-67"/>
        </w:rPr>
        <w:t xml:space="preserve"> </w:t>
      </w:r>
      <w:r>
        <w:t>мебели;</w:t>
      </w:r>
    </w:p>
    <w:p>
      <w:pPr>
        <w:pStyle w:val="6"/>
        <w:spacing w:before="4" w:line="264" w:lineRule="auto"/>
        <w:ind w:firstLine="600"/>
      </w:pPr>
      <w:r>
        <w:t>называть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характеризовать</w:t>
      </w:r>
      <w:r>
        <w:rPr>
          <w:spacing w:val="18"/>
        </w:rPr>
        <w:t xml:space="preserve"> </w:t>
      </w:r>
      <w:r>
        <w:t>текстильные</w:t>
      </w:r>
      <w:r>
        <w:rPr>
          <w:spacing w:val="21"/>
        </w:rPr>
        <w:t xml:space="preserve"> </w:t>
      </w:r>
      <w:r>
        <w:t>материалы,</w:t>
      </w:r>
      <w:r>
        <w:rPr>
          <w:spacing w:val="17"/>
        </w:rPr>
        <w:t xml:space="preserve"> </w:t>
      </w:r>
      <w:r>
        <w:t>классифицировать</w:t>
      </w:r>
      <w:r>
        <w:rPr>
          <w:spacing w:val="-67"/>
        </w:rPr>
        <w:t xml:space="preserve"> </w:t>
      </w:r>
      <w:r>
        <w:t>их,</w:t>
      </w:r>
      <w:r>
        <w:rPr>
          <w:spacing w:val="3"/>
        </w:rPr>
        <w:t xml:space="preserve"> </w:t>
      </w:r>
      <w:r>
        <w:t>описывать</w:t>
      </w:r>
      <w:r>
        <w:rPr>
          <w:spacing w:val="-2"/>
        </w:rPr>
        <w:t xml:space="preserve"> </w:t>
      </w:r>
      <w:r>
        <w:t>основные</w:t>
      </w:r>
      <w:r>
        <w:rPr>
          <w:spacing w:val="2"/>
        </w:rPr>
        <w:t xml:space="preserve"> </w:t>
      </w:r>
      <w:r>
        <w:t>этапы производства;</w:t>
      </w:r>
    </w:p>
    <w:p>
      <w:pPr>
        <w:pStyle w:val="6"/>
        <w:spacing w:before="2" w:line="261" w:lineRule="auto"/>
        <w:ind w:left="920" w:right="120"/>
      </w:pPr>
      <w:r>
        <w:t>анализировать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сравнивать</w:t>
      </w:r>
      <w:r>
        <w:rPr>
          <w:spacing w:val="9"/>
        </w:rPr>
        <w:t xml:space="preserve"> </w:t>
      </w:r>
      <w:r>
        <w:t>свойства</w:t>
      </w:r>
      <w:r>
        <w:rPr>
          <w:spacing w:val="11"/>
        </w:rPr>
        <w:t xml:space="preserve"> </w:t>
      </w:r>
      <w:r>
        <w:t>текстильных</w:t>
      </w:r>
      <w:r>
        <w:rPr>
          <w:spacing w:val="7"/>
        </w:rPr>
        <w:t xml:space="preserve"> </w:t>
      </w:r>
      <w:r>
        <w:t>материалов;</w:t>
      </w:r>
      <w:r>
        <w:rPr>
          <w:spacing w:val="1"/>
        </w:rPr>
        <w:t xml:space="preserve"> </w:t>
      </w:r>
      <w:r>
        <w:t>выбирать</w:t>
      </w:r>
      <w:r>
        <w:rPr>
          <w:spacing w:val="19"/>
        </w:rPr>
        <w:t xml:space="preserve"> </w:t>
      </w:r>
      <w:r>
        <w:t>материалы,</w:t>
      </w:r>
      <w:r>
        <w:rPr>
          <w:spacing w:val="24"/>
        </w:rPr>
        <w:t xml:space="preserve"> </w:t>
      </w:r>
      <w:r>
        <w:t>инструменты</w:t>
      </w:r>
      <w:r>
        <w:rPr>
          <w:spacing w:val="21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оборудование</w:t>
      </w:r>
      <w:r>
        <w:rPr>
          <w:spacing w:val="22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выполнения</w:t>
      </w:r>
    </w:p>
    <w:p>
      <w:pPr>
        <w:pStyle w:val="6"/>
        <w:spacing w:before="4"/>
      </w:pPr>
      <w:r>
        <w:t>швейных</w:t>
      </w:r>
      <w:r>
        <w:rPr>
          <w:spacing w:val="-7"/>
        </w:rPr>
        <w:t xml:space="preserve"> </w:t>
      </w:r>
      <w:r>
        <w:t>работ;</w:t>
      </w:r>
    </w:p>
    <w:p>
      <w:pPr>
        <w:pStyle w:val="6"/>
        <w:spacing w:before="33" w:line="264" w:lineRule="auto"/>
        <w:ind w:left="920"/>
      </w:pPr>
      <w:r>
        <w:t>использовать ручные инструменты для выполнения швейных работ;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9"/>
        </w:rPr>
        <w:t xml:space="preserve"> </w:t>
      </w:r>
      <w:r>
        <w:t>швейную</w:t>
      </w:r>
      <w:r>
        <w:rPr>
          <w:spacing w:val="10"/>
        </w:rPr>
        <w:t xml:space="preserve"> </w:t>
      </w:r>
      <w:r>
        <w:t>машину</w:t>
      </w:r>
      <w:r>
        <w:rPr>
          <w:spacing w:val="12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работе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учётом</w:t>
      </w:r>
      <w:r>
        <w:rPr>
          <w:spacing w:val="13"/>
        </w:rPr>
        <w:t xml:space="preserve"> </w:t>
      </w:r>
      <w:r>
        <w:t>безопасных</w:t>
      </w:r>
      <w:r>
        <w:rPr>
          <w:spacing w:val="8"/>
        </w:rPr>
        <w:t xml:space="preserve"> </w:t>
      </w:r>
      <w:r>
        <w:t>правил</w:t>
      </w:r>
    </w:p>
    <w:p>
      <w:pPr>
        <w:pStyle w:val="6"/>
        <w:tabs>
          <w:tab w:val="left" w:pos="822"/>
          <w:tab w:val="left" w:pos="2769"/>
          <w:tab w:val="left" w:pos="4299"/>
          <w:tab w:val="left" w:pos="5542"/>
          <w:tab w:val="left" w:pos="6918"/>
          <w:tab w:val="left" w:pos="8424"/>
        </w:tabs>
        <w:spacing w:before="2" w:line="261" w:lineRule="auto"/>
        <w:ind w:right="120"/>
      </w:pPr>
      <w:r>
        <w:t>её</w:t>
      </w:r>
      <w:r>
        <w:tab/>
      </w:r>
      <w:r>
        <w:t>эксплуатации,</w:t>
      </w:r>
      <w:r>
        <w:tab/>
      </w:r>
      <w:r>
        <w:t>выполнять</w:t>
      </w:r>
      <w:r>
        <w:tab/>
      </w:r>
      <w:r>
        <w:t>простые</w:t>
      </w:r>
      <w:r>
        <w:tab/>
      </w:r>
      <w:r>
        <w:t>операции</w:t>
      </w:r>
      <w:r>
        <w:tab/>
      </w:r>
      <w:r>
        <w:t>машинной</w:t>
      </w:r>
      <w:r>
        <w:tab/>
      </w:r>
      <w:r>
        <w:rPr>
          <w:spacing w:val="-1"/>
        </w:rPr>
        <w:t>обработки</w:t>
      </w:r>
      <w:r>
        <w:rPr>
          <w:spacing w:val="-67"/>
        </w:rPr>
        <w:t xml:space="preserve"> </w:t>
      </w:r>
      <w:r>
        <w:t>(машинные</w:t>
      </w:r>
      <w:r>
        <w:rPr>
          <w:spacing w:val="1"/>
        </w:rPr>
        <w:t xml:space="preserve"> </w:t>
      </w:r>
      <w:r>
        <w:t>строчки);</w:t>
      </w:r>
    </w:p>
    <w:p>
      <w:pPr>
        <w:pStyle w:val="6"/>
        <w:tabs>
          <w:tab w:val="left" w:pos="2528"/>
          <w:tab w:val="left" w:pos="5256"/>
          <w:tab w:val="left" w:pos="7194"/>
          <w:tab w:val="left" w:pos="8628"/>
        </w:tabs>
        <w:spacing w:before="5" w:line="264" w:lineRule="auto"/>
        <w:ind w:right="119" w:firstLine="600"/>
      </w:pPr>
      <w:r>
        <w:t>выполнять</w:t>
      </w:r>
      <w:r>
        <w:tab/>
      </w:r>
      <w:r>
        <w:t>последовательность</w:t>
      </w:r>
      <w:r>
        <w:tab/>
      </w:r>
      <w:r>
        <w:t>изготовления</w:t>
      </w:r>
      <w:r>
        <w:tab/>
      </w:r>
      <w:r>
        <w:t>швейных</w:t>
      </w:r>
      <w:r>
        <w:tab/>
      </w:r>
      <w:r>
        <w:rPr>
          <w:spacing w:val="-1"/>
        </w:rPr>
        <w:t>изделий,</w:t>
      </w:r>
      <w:r>
        <w:rPr>
          <w:spacing w:val="-67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качества;</w:t>
      </w:r>
    </w:p>
    <w:p>
      <w:pPr>
        <w:pStyle w:val="6"/>
        <w:spacing w:before="2" w:line="264" w:lineRule="auto"/>
        <w:ind w:firstLine="600"/>
      </w:pPr>
      <w:r>
        <w:t>характеризовать</w:t>
      </w:r>
      <w:r>
        <w:rPr>
          <w:spacing w:val="25"/>
        </w:rPr>
        <w:t xml:space="preserve"> </w:t>
      </w:r>
      <w:r>
        <w:t>группы</w:t>
      </w:r>
      <w:r>
        <w:rPr>
          <w:spacing w:val="26"/>
        </w:rPr>
        <w:t xml:space="preserve"> </w:t>
      </w:r>
      <w:r>
        <w:t>профессий,</w:t>
      </w:r>
      <w:r>
        <w:rPr>
          <w:spacing w:val="29"/>
        </w:rPr>
        <w:t xml:space="preserve"> </w:t>
      </w:r>
      <w:r>
        <w:t>описывать</w:t>
      </w:r>
      <w:r>
        <w:rPr>
          <w:spacing w:val="25"/>
        </w:rPr>
        <w:t xml:space="preserve"> </w:t>
      </w:r>
      <w:r>
        <w:t>тенденции</w:t>
      </w:r>
      <w:r>
        <w:rPr>
          <w:spacing w:val="26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развития,</w:t>
      </w:r>
      <w:r>
        <w:rPr>
          <w:spacing w:val="-67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профессий.</w:t>
      </w:r>
    </w:p>
    <w:p>
      <w:pPr>
        <w:spacing w:before="0" w:line="320" w:lineRule="exact"/>
        <w:ind w:left="920" w:right="0" w:firstLine="0"/>
        <w:jc w:val="left"/>
        <w:rPr>
          <w:i/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6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i/>
          <w:sz w:val="28"/>
        </w:rPr>
        <w:t>:</w:t>
      </w:r>
    </w:p>
    <w:p>
      <w:pPr>
        <w:pStyle w:val="6"/>
        <w:spacing w:before="33"/>
        <w:ind w:left="920"/>
      </w:pPr>
      <w:r>
        <w:t>характеризовать</w:t>
      </w:r>
      <w:r>
        <w:rPr>
          <w:spacing w:val="-7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конструкционных</w:t>
      </w:r>
      <w:r>
        <w:rPr>
          <w:spacing w:val="-8"/>
        </w:rPr>
        <w:t xml:space="preserve"> </w:t>
      </w:r>
      <w:r>
        <w:t>материалов;</w:t>
      </w:r>
    </w:p>
    <w:p>
      <w:pPr>
        <w:spacing w:after="0"/>
        <w:sectPr>
          <w:pgSz w:w="11910" w:h="16390"/>
          <w:pgMar w:top="1060" w:right="740" w:bottom="280" w:left="1380" w:header="720" w:footer="720" w:gutter="0"/>
          <w:cols w:space="720" w:num="1"/>
        </w:sectPr>
      </w:pPr>
    </w:p>
    <w:p>
      <w:pPr>
        <w:pStyle w:val="6"/>
        <w:spacing w:before="63" w:line="264" w:lineRule="auto"/>
        <w:ind w:left="920" w:right="1619"/>
      </w:pPr>
      <w:r>
        <w:t>называть народные промыслы по обработке металла;</w:t>
      </w:r>
      <w:r>
        <w:rPr>
          <w:spacing w:val="1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металлов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сплавов;</w:t>
      </w:r>
    </w:p>
    <w:p>
      <w:pPr>
        <w:pStyle w:val="6"/>
        <w:tabs>
          <w:tab w:val="left" w:pos="2641"/>
          <w:tab w:val="left" w:pos="4578"/>
          <w:tab w:val="left" w:pos="4933"/>
          <w:tab w:val="left" w:pos="6462"/>
          <w:tab w:val="left" w:pos="7713"/>
          <w:tab w:val="left" w:pos="9013"/>
          <w:tab w:val="left" w:pos="9368"/>
        </w:tabs>
        <w:spacing w:before="3" w:line="264" w:lineRule="auto"/>
        <w:ind w:right="116" w:firstLine="600"/>
      </w:pPr>
      <w:r>
        <w:t>исследовать,</w:t>
      </w:r>
      <w:r>
        <w:tab/>
      </w:r>
      <w:r>
        <w:t>анализировать</w:t>
      </w:r>
      <w:r>
        <w:tab/>
      </w:r>
      <w:r>
        <w:t>и</w:t>
      </w:r>
      <w:r>
        <w:tab/>
      </w:r>
      <w:r>
        <w:t>сравнивать</w:t>
      </w:r>
      <w:r>
        <w:tab/>
      </w:r>
      <w:r>
        <w:t>свойства</w:t>
      </w:r>
      <w:r>
        <w:tab/>
      </w:r>
      <w:r>
        <w:t>металлов</w:t>
      </w:r>
      <w:r>
        <w:tab/>
      </w:r>
      <w:r>
        <w:t>и</w:t>
      </w:r>
      <w:r>
        <w:tab/>
      </w:r>
      <w:r>
        <w:t>их</w:t>
      </w:r>
      <w:r>
        <w:rPr>
          <w:spacing w:val="-67"/>
        </w:rPr>
        <w:t xml:space="preserve"> </w:t>
      </w:r>
      <w:r>
        <w:t>сплавов;</w:t>
      </w:r>
    </w:p>
    <w:p>
      <w:pPr>
        <w:pStyle w:val="6"/>
        <w:spacing w:line="264" w:lineRule="auto"/>
        <w:ind w:right="109" w:firstLine="600"/>
      </w:pPr>
      <w:r>
        <w:t>классифицировать</w:t>
      </w:r>
      <w:r>
        <w:rPr>
          <w:spacing w:val="54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характеризовать</w:t>
      </w:r>
      <w:r>
        <w:rPr>
          <w:spacing w:val="54"/>
        </w:rPr>
        <w:t xml:space="preserve"> </w:t>
      </w:r>
      <w:r>
        <w:t>инструменты,</w:t>
      </w:r>
      <w:r>
        <w:rPr>
          <w:spacing w:val="59"/>
        </w:rPr>
        <w:t xml:space="preserve"> </w:t>
      </w:r>
      <w:r>
        <w:t>приспособления</w:t>
      </w:r>
      <w:r>
        <w:rPr>
          <w:spacing w:val="5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оборудование;</w:t>
      </w:r>
    </w:p>
    <w:p>
      <w:pPr>
        <w:pStyle w:val="6"/>
        <w:tabs>
          <w:tab w:val="left" w:pos="2853"/>
          <w:tab w:val="left" w:pos="4857"/>
          <w:tab w:val="left" w:pos="7159"/>
          <w:tab w:val="left" w:pos="7658"/>
        </w:tabs>
        <w:spacing w:line="264" w:lineRule="auto"/>
        <w:ind w:right="120" w:firstLine="600"/>
      </w:pPr>
      <w:r>
        <w:t>использовать</w:t>
      </w:r>
      <w:r>
        <w:tab/>
      </w:r>
      <w:r>
        <w:t>инструменты,</w:t>
      </w:r>
      <w:r>
        <w:tab/>
      </w:r>
      <w:r>
        <w:t>приспособления</w:t>
      </w:r>
      <w:r>
        <w:tab/>
      </w:r>
      <w:r>
        <w:t>и</w:t>
      </w:r>
      <w:r>
        <w:tab/>
      </w:r>
      <w:r>
        <w:rPr>
          <w:spacing w:val="-1"/>
        </w:rPr>
        <w:t>технологическое</w:t>
      </w:r>
      <w:r>
        <w:rPr>
          <w:spacing w:val="-67"/>
        </w:rPr>
        <w:t xml:space="preserve"> </w:t>
      </w:r>
      <w:r>
        <w:t>оборудование при</w:t>
      </w:r>
      <w:r>
        <w:rPr>
          <w:spacing w:val="-1"/>
        </w:rPr>
        <w:t xml:space="preserve"> </w:t>
      </w:r>
      <w:r>
        <w:t>обработке тонколистового</w:t>
      </w:r>
      <w:r>
        <w:rPr>
          <w:spacing w:val="-1"/>
        </w:rPr>
        <w:t xml:space="preserve"> </w:t>
      </w:r>
      <w:r>
        <w:t>металла,</w:t>
      </w:r>
      <w:r>
        <w:rPr>
          <w:spacing w:val="2"/>
        </w:rPr>
        <w:t xml:space="preserve"> </w:t>
      </w:r>
      <w:r>
        <w:t>проволоки;</w:t>
      </w:r>
    </w:p>
    <w:p>
      <w:pPr>
        <w:pStyle w:val="6"/>
        <w:tabs>
          <w:tab w:val="left" w:pos="2470"/>
          <w:tab w:val="left" w:pos="4758"/>
          <w:tab w:val="left" w:pos="6163"/>
          <w:tab w:val="left" w:pos="6560"/>
          <w:tab w:val="left" w:pos="8767"/>
        </w:tabs>
        <w:spacing w:before="2" w:line="261" w:lineRule="auto"/>
        <w:ind w:right="113" w:firstLine="600"/>
      </w:pPr>
      <w:r>
        <w:t>выполнять</w:t>
      </w:r>
      <w:r>
        <w:tab/>
      </w:r>
      <w:r>
        <w:t>технологические</w:t>
      </w:r>
      <w:r>
        <w:tab/>
      </w:r>
      <w:r>
        <w:t>операции</w:t>
      </w:r>
      <w:r>
        <w:tab/>
      </w:r>
      <w:r>
        <w:t>с</w:t>
      </w:r>
      <w:r>
        <w:tab/>
      </w:r>
      <w:r>
        <w:t>использованием</w:t>
      </w:r>
      <w:r>
        <w:tab/>
      </w:r>
      <w:r>
        <w:t>ручных</w:t>
      </w:r>
      <w:r>
        <w:rPr>
          <w:spacing w:val="-67"/>
        </w:rPr>
        <w:t xml:space="preserve"> </w:t>
      </w:r>
      <w:r>
        <w:t>инструментов,</w:t>
      </w:r>
      <w:r>
        <w:rPr>
          <w:spacing w:val="2"/>
        </w:rPr>
        <w:t xml:space="preserve"> </w:t>
      </w:r>
      <w:r>
        <w:t>приспособлений,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оборудования;</w:t>
      </w:r>
    </w:p>
    <w:p>
      <w:pPr>
        <w:pStyle w:val="6"/>
        <w:spacing w:before="4"/>
        <w:ind w:left="920"/>
      </w:pPr>
      <w:r>
        <w:t>обрабатывать</w:t>
      </w:r>
      <w:r>
        <w:rPr>
          <w:spacing w:val="-7"/>
        </w:rPr>
        <w:t xml:space="preserve"> </w:t>
      </w:r>
      <w:r>
        <w:t>металлы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сплавы</w:t>
      </w:r>
      <w:r>
        <w:rPr>
          <w:spacing w:val="-4"/>
        </w:rPr>
        <w:t xml:space="preserve"> </w:t>
      </w:r>
      <w:r>
        <w:t>слесарным</w:t>
      </w:r>
      <w:r>
        <w:rPr>
          <w:spacing w:val="-4"/>
        </w:rPr>
        <w:t xml:space="preserve"> </w:t>
      </w:r>
      <w:r>
        <w:t>инструментом;</w:t>
      </w:r>
    </w:p>
    <w:p>
      <w:pPr>
        <w:pStyle w:val="6"/>
        <w:spacing w:before="33" w:line="264" w:lineRule="auto"/>
        <w:ind w:left="920"/>
      </w:pPr>
      <w:r>
        <w:t>знать и называть пищевую ценность молока и молочных продуктов;</w:t>
      </w:r>
      <w:r>
        <w:rPr>
          <w:spacing w:val="1"/>
        </w:rPr>
        <w:t xml:space="preserve"> </w:t>
      </w:r>
      <w:r>
        <w:t>определять</w:t>
      </w:r>
      <w:r>
        <w:rPr>
          <w:spacing w:val="38"/>
        </w:rPr>
        <w:t xml:space="preserve"> </w:t>
      </w:r>
      <w:r>
        <w:t>качество</w:t>
      </w:r>
      <w:r>
        <w:rPr>
          <w:spacing w:val="40"/>
        </w:rPr>
        <w:t xml:space="preserve"> </w:t>
      </w:r>
      <w:r>
        <w:t>молочных</w:t>
      </w:r>
      <w:r>
        <w:rPr>
          <w:spacing w:val="35"/>
        </w:rPr>
        <w:t xml:space="preserve"> </w:t>
      </w:r>
      <w:r>
        <w:t>продуктов,</w:t>
      </w:r>
      <w:r>
        <w:rPr>
          <w:spacing w:val="42"/>
        </w:rPr>
        <w:t xml:space="preserve"> </w:t>
      </w:r>
      <w:r>
        <w:t>называть</w:t>
      </w:r>
      <w:r>
        <w:rPr>
          <w:spacing w:val="38"/>
        </w:rPr>
        <w:t xml:space="preserve"> </w:t>
      </w:r>
      <w:r>
        <w:t>правила</w:t>
      </w:r>
      <w:r>
        <w:rPr>
          <w:spacing w:val="41"/>
        </w:rPr>
        <w:t xml:space="preserve"> </w:t>
      </w:r>
      <w:r>
        <w:t>хранения</w:t>
      </w:r>
    </w:p>
    <w:p>
      <w:pPr>
        <w:pStyle w:val="6"/>
        <w:spacing w:line="320" w:lineRule="exact"/>
      </w:pPr>
      <w:r>
        <w:t>продуктов;</w:t>
      </w:r>
    </w:p>
    <w:p>
      <w:pPr>
        <w:pStyle w:val="6"/>
        <w:spacing w:before="33" w:line="264" w:lineRule="auto"/>
        <w:ind w:firstLine="600"/>
      </w:pPr>
      <w:r>
        <w:t>называть</w:t>
      </w:r>
      <w:r>
        <w:rPr>
          <w:spacing w:val="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выполнять</w:t>
      </w:r>
      <w:r>
        <w:rPr>
          <w:spacing w:val="4"/>
        </w:rPr>
        <w:t xml:space="preserve"> </w:t>
      </w:r>
      <w:r>
        <w:t>технологии</w:t>
      </w:r>
      <w:r>
        <w:rPr>
          <w:spacing w:val="6"/>
        </w:rPr>
        <w:t xml:space="preserve"> </w:t>
      </w:r>
      <w:r>
        <w:t>приготовления</w:t>
      </w:r>
      <w:r>
        <w:rPr>
          <w:spacing w:val="7"/>
        </w:rPr>
        <w:t xml:space="preserve"> </w:t>
      </w:r>
      <w:r>
        <w:t>блюд</w:t>
      </w:r>
      <w:r>
        <w:rPr>
          <w:spacing w:val="8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молока</w:t>
      </w:r>
      <w:r>
        <w:rPr>
          <w:spacing w:val="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молочных</w:t>
      </w:r>
      <w:r>
        <w:rPr>
          <w:spacing w:val="-4"/>
        </w:rPr>
        <w:t xml:space="preserve"> </w:t>
      </w:r>
      <w:r>
        <w:t>продуктов;</w:t>
      </w:r>
    </w:p>
    <w:p>
      <w:pPr>
        <w:pStyle w:val="6"/>
        <w:spacing w:before="2" w:line="264" w:lineRule="auto"/>
        <w:ind w:left="920"/>
      </w:pPr>
      <w:r>
        <w:t>называть</w:t>
      </w:r>
      <w:r>
        <w:rPr>
          <w:spacing w:val="-8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теста,</w:t>
      </w:r>
      <w:r>
        <w:rPr>
          <w:spacing w:val="-3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приготовления</w:t>
      </w:r>
      <w:r>
        <w:rPr>
          <w:spacing w:val="-4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теста;</w:t>
      </w:r>
      <w:r>
        <w:rPr>
          <w:spacing w:val="-67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теста;</w:t>
      </w:r>
    </w:p>
    <w:p>
      <w:pPr>
        <w:pStyle w:val="6"/>
        <w:spacing w:line="320" w:lineRule="exact"/>
        <w:ind w:left="920"/>
      </w:pPr>
      <w:r>
        <w:t>называть</w:t>
      </w:r>
      <w:r>
        <w:rPr>
          <w:spacing w:val="-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одежды,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стили</w:t>
      </w:r>
      <w:r>
        <w:rPr>
          <w:spacing w:val="-6"/>
        </w:rPr>
        <w:t xml:space="preserve"> </w:t>
      </w:r>
      <w:r>
        <w:t>одежды;</w:t>
      </w:r>
    </w:p>
    <w:p>
      <w:pPr>
        <w:pStyle w:val="6"/>
        <w:spacing w:before="33" w:line="264" w:lineRule="auto"/>
        <w:ind w:firstLine="600"/>
      </w:pPr>
      <w:r>
        <w:t>характеризовать</w:t>
      </w:r>
      <w:r>
        <w:rPr>
          <w:spacing w:val="31"/>
        </w:rPr>
        <w:t xml:space="preserve"> </w:t>
      </w:r>
      <w:r>
        <w:t>современные</w:t>
      </w:r>
      <w:r>
        <w:rPr>
          <w:spacing w:val="35"/>
        </w:rPr>
        <w:t xml:space="preserve"> </w:t>
      </w:r>
      <w:r>
        <w:t>текстильные</w:t>
      </w:r>
      <w:r>
        <w:rPr>
          <w:spacing w:val="34"/>
        </w:rPr>
        <w:t xml:space="preserve"> </w:t>
      </w:r>
      <w:r>
        <w:t>материалы,</w:t>
      </w:r>
      <w:r>
        <w:rPr>
          <w:spacing w:val="35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получение</w:t>
      </w:r>
      <w:r>
        <w:rPr>
          <w:spacing w:val="3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свойства;</w:t>
      </w:r>
    </w:p>
    <w:p>
      <w:pPr>
        <w:pStyle w:val="6"/>
        <w:spacing w:before="2" w:line="264" w:lineRule="auto"/>
        <w:ind w:left="920" w:right="120"/>
      </w:pPr>
      <w:r>
        <w:t>выбирать текстильные материалы для изделий с учётом их свойств;</w:t>
      </w:r>
      <w:r>
        <w:rPr>
          <w:spacing w:val="1"/>
        </w:rPr>
        <w:t xml:space="preserve"> </w:t>
      </w:r>
      <w:r>
        <w:t>самостоятельно выполнять чертёж выкроек швейного изделия;</w:t>
      </w:r>
      <w:r>
        <w:rPr>
          <w:spacing w:val="1"/>
        </w:rPr>
        <w:t xml:space="preserve"> </w:t>
      </w:r>
      <w:r>
        <w:t>соблюдать</w:t>
      </w:r>
      <w:r>
        <w:rPr>
          <w:spacing w:val="31"/>
        </w:rPr>
        <w:t xml:space="preserve"> </w:t>
      </w:r>
      <w:r>
        <w:t>последовательность</w:t>
      </w:r>
      <w:r>
        <w:rPr>
          <w:spacing w:val="31"/>
        </w:rPr>
        <w:t xml:space="preserve"> </w:t>
      </w:r>
      <w:r>
        <w:t>технологических</w:t>
      </w:r>
      <w:r>
        <w:rPr>
          <w:spacing w:val="29"/>
        </w:rPr>
        <w:t xml:space="preserve"> </w:t>
      </w:r>
      <w:r>
        <w:t>операций</w:t>
      </w:r>
      <w:r>
        <w:rPr>
          <w:spacing w:val="32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раскрою,</w:t>
      </w:r>
    </w:p>
    <w:p>
      <w:pPr>
        <w:pStyle w:val="6"/>
        <w:spacing w:line="321" w:lineRule="exact"/>
      </w:pPr>
      <w:r>
        <w:t>пошиву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отделке</w:t>
      </w:r>
      <w:r>
        <w:rPr>
          <w:spacing w:val="-2"/>
        </w:rPr>
        <w:t xml:space="preserve"> </w:t>
      </w:r>
      <w:r>
        <w:t>изделия;</w:t>
      </w:r>
    </w:p>
    <w:p>
      <w:pPr>
        <w:pStyle w:val="6"/>
        <w:tabs>
          <w:tab w:val="left" w:pos="2537"/>
          <w:tab w:val="left" w:pos="3880"/>
          <w:tab w:val="left" w:pos="5285"/>
          <w:tab w:val="left" w:pos="6776"/>
          <w:tab w:val="left" w:pos="7817"/>
          <w:tab w:val="left" w:pos="8301"/>
        </w:tabs>
        <w:spacing w:before="34" w:line="264" w:lineRule="auto"/>
        <w:ind w:right="117" w:firstLine="600"/>
      </w:pPr>
      <w:r>
        <w:t>выполнять</w:t>
      </w:r>
      <w:r>
        <w:tab/>
      </w:r>
      <w:r>
        <w:t>учебные</w:t>
      </w:r>
      <w:r>
        <w:tab/>
      </w:r>
      <w:r>
        <w:t>проекты,</w:t>
      </w:r>
      <w:r>
        <w:tab/>
      </w:r>
      <w:r>
        <w:t>соблюдая</w:t>
      </w:r>
      <w:r>
        <w:tab/>
      </w:r>
      <w:r>
        <w:t>этапы</w:t>
      </w:r>
      <w:r>
        <w:tab/>
      </w:r>
      <w:r>
        <w:t>и</w:t>
      </w:r>
      <w:r>
        <w:tab/>
      </w:r>
      <w:r>
        <w:rPr>
          <w:spacing w:val="-1"/>
        </w:rPr>
        <w:t>технологии</w:t>
      </w:r>
      <w:r>
        <w:rPr>
          <w:spacing w:val="-67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изделий.</w:t>
      </w:r>
    </w:p>
    <w:p>
      <w:pPr>
        <w:spacing w:before="0" w:line="320" w:lineRule="exact"/>
        <w:ind w:left="920" w:right="0" w:firstLine="0"/>
        <w:jc w:val="left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7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sz w:val="28"/>
        </w:rPr>
        <w:t>:</w:t>
      </w:r>
    </w:p>
    <w:p>
      <w:pPr>
        <w:pStyle w:val="6"/>
        <w:spacing w:before="33" w:line="264" w:lineRule="auto"/>
        <w:ind w:left="920"/>
      </w:pPr>
      <w:r>
        <w:t>исследовать и анализировать свойства конструкционных материалов;</w:t>
      </w:r>
      <w:r>
        <w:rPr>
          <w:spacing w:val="1"/>
        </w:rPr>
        <w:t xml:space="preserve"> </w:t>
      </w:r>
      <w:r>
        <w:t>выбирать</w:t>
      </w:r>
      <w:r>
        <w:rPr>
          <w:spacing w:val="8"/>
        </w:rPr>
        <w:t xml:space="preserve"> </w:t>
      </w:r>
      <w:r>
        <w:t>инструменты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оборудование,</w:t>
      </w:r>
      <w:r>
        <w:rPr>
          <w:spacing w:val="17"/>
        </w:rPr>
        <w:t xml:space="preserve"> </w:t>
      </w:r>
      <w:r>
        <w:t>необходимые</w:t>
      </w:r>
      <w:r>
        <w:rPr>
          <w:spacing w:val="11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изготовления</w:t>
      </w:r>
    </w:p>
    <w:p>
      <w:pPr>
        <w:pStyle w:val="6"/>
        <w:spacing w:before="2"/>
      </w:pPr>
      <w:r>
        <w:t>выбранного</w:t>
      </w:r>
      <w:r>
        <w:rPr>
          <w:spacing w:val="-4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технологии;</w:t>
      </w:r>
    </w:p>
    <w:p>
      <w:pPr>
        <w:pStyle w:val="6"/>
        <w:tabs>
          <w:tab w:val="left" w:pos="2449"/>
          <w:tab w:val="left" w:pos="4075"/>
          <w:tab w:val="left" w:pos="6017"/>
          <w:tab w:val="left" w:pos="7513"/>
        </w:tabs>
        <w:spacing w:before="33" w:line="261" w:lineRule="auto"/>
        <w:ind w:right="114" w:firstLine="600"/>
      </w:pPr>
      <w:r>
        <w:t>применять</w:t>
      </w:r>
      <w:r>
        <w:tab/>
      </w:r>
      <w:r>
        <w:t>технологии</w:t>
      </w:r>
      <w:r>
        <w:tab/>
      </w:r>
      <w:r>
        <w:t>механической</w:t>
      </w:r>
      <w:r>
        <w:tab/>
      </w:r>
      <w:r>
        <w:t>обработки</w:t>
      </w:r>
      <w:r>
        <w:tab/>
      </w:r>
      <w:r>
        <w:rPr>
          <w:spacing w:val="-1"/>
        </w:rPr>
        <w:t>конструкционных</w:t>
      </w:r>
      <w:r>
        <w:rPr>
          <w:spacing w:val="-67"/>
        </w:rPr>
        <w:t xml:space="preserve"> </w:t>
      </w:r>
      <w:r>
        <w:t>материалов;</w:t>
      </w:r>
    </w:p>
    <w:p>
      <w:pPr>
        <w:pStyle w:val="6"/>
        <w:tabs>
          <w:tab w:val="left" w:pos="3092"/>
          <w:tab w:val="left" w:pos="5110"/>
          <w:tab w:val="left" w:pos="7004"/>
          <w:tab w:val="left" w:pos="8636"/>
        </w:tabs>
        <w:spacing w:before="4" w:line="264" w:lineRule="auto"/>
        <w:ind w:right="121" w:firstLine="600"/>
      </w:pPr>
      <w:r>
        <w:t>осуществлять</w:t>
      </w:r>
      <w:r>
        <w:tab/>
      </w:r>
      <w:r>
        <w:t>доступными</w:t>
      </w:r>
      <w:r>
        <w:tab/>
      </w:r>
      <w:r>
        <w:t>средствами</w:t>
      </w:r>
      <w:r>
        <w:tab/>
      </w:r>
      <w:r>
        <w:t>контроль</w:t>
      </w:r>
      <w:r>
        <w:tab/>
      </w:r>
      <w:r>
        <w:rPr>
          <w:spacing w:val="-1"/>
        </w:rPr>
        <w:t>качества</w:t>
      </w:r>
      <w:r>
        <w:rPr>
          <w:spacing w:val="-67"/>
        </w:rPr>
        <w:t xml:space="preserve"> </w:t>
      </w:r>
      <w:r>
        <w:t>изготавливаемого</w:t>
      </w:r>
      <w:r>
        <w:rPr>
          <w:spacing w:val="-3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устранять</w:t>
      </w:r>
      <w:r>
        <w:rPr>
          <w:spacing w:val="-4"/>
        </w:rPr>
        <w:t xml:space="preserve"> </w:t>
      </w:r>
      <w:r>
        <w:t>допущенные</w:t>
      </w:r>
      <w:r>
        <w:rPr>
          <w:spacing w:val="-1"/>
        </w:rPr>
        <w:t xml:space="preserve"> </w:t>
      </w:r>
      <w:r>
        <w:t>дефекты;</w:t>
      </w:r>
    </w:p>
    <w:p>
      <w:pPr>
        <w:pStyle w:val="6"/>
        <w:spacing w:before="2"/>
        <w:ind w:left="920"/>
      </w:pPr>
      <w:r>
        <w:t>выполнять</w:t>
      </w:r>
      <w:r>
        <w:rPr>
          <w:spacing w:val="-2"/>
        </w:rPr>
        <w:t xml:space="preserve"> </w:t>
      </w:r>
      <w:r>
        <w:t>художественное</w:t>
      </w:r>
      <w:r>
        <w:rPr>
          <w:spacing w:val="-3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изделий;</w:t>
      </w:r>
    </w:p>
    <w:p>
      <w:pPr>
        <w:pStyle w:val="6"/>
        <w:spacing w:before="34" w:line="261" w:lineRule="auto"/>
        <w:ind w:firstLine="600"/>
      </w:pPr>
      <w:r>
        <w:t>называть</w:t>
      </w:r>
      <w:r>
        <w:rPr>
          <w:spacing w:val="29"/>
        </w:rPr>
        <w:t xml:space="preserve"> </w:t>
      </w:r>
      <w:r>
        <w:t>пластмассы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другие</w:t>
      </w:r>
      <w:r>
        <w:rPr>
          <w:spacing w:val="32"/>
        </w:rPr>
        <w:t xml:space="preserve"> </w:t>
      </w:r>
      <w:r>
        <w:t>современные</w:t>
      </w:r>
      <w:r>
        <w:rPr>
          <w:spacing w:val="33"/>
        </w:rPr>
        <w:t xml:space="preserve"> </w:t>
      </w:r>
      <w:r>
        <w:t>материалы,</w:t>
      </w:r>
      <w:r>
        <w:rPr>
          <w:spacing w:val="33"/>
        </w:rPr>
        <w:t xml:space="preserve"> </w:t>
      </w:r>
      <w:r>
        <w:t>анализировать</w:t>
      </w:r>
      <w:r>
        <w:rPr>
          <w:spacing w:val="-6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свойства,</w:t>
      </w:r>
      <w:r>
        <w:rPr>
          <w:spacing w:val="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</w:t>
      </w:r>
      <w:r>
        <w:rPr>
          <w:spacing w:val="-5"/>
        </w:rPr>
        <w:t xml:space="preserve"> </w:t>
      </w:r>
      <w:r>
        <w:t>и на</w:t>
      </w:r>
      <w:r>
        <w:rPr>
          <w:spacing w:val="1"/>
        </w:rPr>
        <w:t xml:space="preserve"> </w:t>
      </w:r>
      <w:r>
        <w:t>производстве;</w:t>
      </w:r>
    </w:p>
    <w:p>
      <w:pPr>
        <w:spacing w:after="0" w:line="261" w:lineRule="auto"/>
        <w:sectPr>
          <w:pgSz w:w="11910" w:h="16390"/>
          <w:pgMar w:top="1060" w:right="740" w:bottom="280" w:left="1380" w:header="720" w:footer="720" w:gutter="0"/>
          <w:cols w:space="720" w:num="1"/>
        </w:sectPr>
      </w:pPr>
    </w:p>
    <w:p>
      <w:pPr>
        <w:pStyle w:val="6"/>
        <w:spacing w:before="63" w:line="264" w:lineRule="auto"/>
        <w:ind w:firstLine="600"/>
      </w:pPr>
      <w:r>
        <w:t>осуществлять</w:t>
      </w:r>
      <w:r>
        <w:rPr>
          <w:spacing w:val="33"/>
        </w:rPr>
        <w:t xml:space="preserve"> </w:t>
      </w:r>
      <w:r>
        <w:t>изготовление</w:t>
      </w:r>
      <w:r>
        <w:rPr>
          <w:spacing w:val="36"/>
        </w:rPr>
        <w:t xml:space="preserve"> </w:t>
      </w:r>
      <w:r>
        <w:t>субъективно</w:t>
      </w:r>
      <w:r>
        <w:rPr>
          <w:spacing w:val="35"/>
        </w:rPr>
        <w:t xml:space="preserve"> </w:t>
      </w:r>
      <w:r>
        <w:t>нового</w:t>
      </w:r>
      <w:r>
        <w:rPr>
          <w:spacing w:val="35"/>
        </w:rPr>
        <w:t xml:space="preserve"> </w:t>
      </w:r>
      <w:r>
        <w:t>продукта,</w:t>
      </w:r>
      <w:r>
        <w:rPr>
          <w:spacing w:val="38"/>
        </w:rPr>
        <w:t xml:space="preserve"> </w:t>
      </w:r>
      <w:r>
        <w:t>опираясь</w:t>
      </w:r>
      <w:r>
        <w:rPr>
          <w:spacing w:val="3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общую</w:t>
      </w:r>
      <w:r>
        <w:rPr>
          <w:spacing w:val="3"/>
        </w:rPr>
        <w:t xml:space="preserve"> </w:t>
      </w:r>
      <w:r>
        <w:t>технологическую схему;</w:t>
      </w:r>
    </w:p>
    <w:p>
      <w:pPr>
        <w:pStyle w:val="6"/>
        <w:spacing w:before="3" w:line="264" w:lineRule="auto"/>
        <w:ind w:firstLine="600"/>
      </w:pPr>
      <w:r>
        <w:t>оценивать</w:t>
      </w:r>
      <w:r>
        <w:rPr>
          <w:spacing w:val="59"/>
        </w:rPr>
        <w:t xml:space="preserve"> </w:t>
      </w:r>
      <w:r>
        <w:t>пределы</w:t>
      </w:r>
      <w:r>
        <w:rPr>
          <w:spacing w:val="65"/>
        </w:rPr>
        <w:t xml:space="preserve"> </w:t>
      </w:r>
      <w:r>
        <w:t>применимости</w:t>
      </w:r>
      <w:r>
        <w:rPr>
          <w:spacing w:val="61"/>
        </w:rPr>
        <w:t xml:space="preserve"> </w:t>
      </w:r>
      <w:r>
        <w:t>данной</w:t>
      </w:r>
      <w:r>
        <w:rPr>
          <w:spacing w:val="61"/>
        </w:rPr>
        <w:t xml:space="preserve"> </w:t>
      </w:r>
      <w:r>
        <w:t>технологии,</w:t>
      </w:r>
      <w:r>
        <w:rPr>
          <w:spacing w:val="63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том</w:t>
      </w:r>
      <w:r>
        <w:rPr>
          <w:spacing w:val="63"/>
        </w:rPr>
        <w:t xml:space="preserve"> </w:t>
      </w:r>
      <w:r>
        <w:t>числе</w:t>
      </w:r>
      <w:r>
        <w:rPr>
          <w:spacing w:val="6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позиций;</w:t>
      </w:r>
    </w:p>
    <w:p>
      <w:pPr>
        <w:pStyle w:val="6"/>
        <w:spacing w:line="264" w:lineRule="auto"/>
        <w:ind w:right="114" w:firstLine="600"/>
      </w:pPr>
      <w:r>
        <w:t>знать</w:t>
      </w:r>
      <w:r>
        <w:rPr>
          <w:spacing w:val="3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называть</w:t>
      </w:r>
      <w:r>
        <w:rPr>
          <w:spacing w:val="42"/>
        </w:rPr>
        <w:t xml:space="preserve"> </w:t>
      </w:r>
      <w:r>
        <w:t>пищевую</w:t>
      </w:r>
      <w:r>
        <w:rPr>
          <w:spacing w:val="39"/>
        </w:rPr>
        <w:t xml:space="preserve"> </w:t>
      </w:r>
      <w:r>
        <w:t>ценность</w:t>
      </w:r>
      <w:r>
        <w:rPr>
          <w:spacing w:val="37"/>
        </w:rPr>
        <w:t xml:space="preserve"> </w:t>
      </w:r>
      <w:r>
        <w:t>рыбы,</w:t>
      </w:r>
      <w:r>
        <w:rPr>
          <w:spacing w:val="42"/>
        </w:rPr>
        <w:t xml:space="preserve"> </w:t>
      </w:r>
      <w:r>
        <w:t>морепродуктов</w:t>
      </w:r>
      <w:r>
        <w:rPr>
          <w:spacing w:val="39"/>
        </w:rPr>
        <w:t xml:space="preserve"> </w:t>
      </w:r>
      <w:r>
        <w:t>продуктов;</w:t>
      </w:r>
      <w:r>
        <w:rPr>
          <w:spacing w:val="-67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рыбы;</w:t>
      </w:r>
    </w:p>
    <w:p>
      <w:pPr>
        <w:pStyle w:val="6"/>
        <w:spacing w:line="264" w:lineRule="auto"/>
        <w:ind w:firstLine="600"/>
      </w:pPr>
      <w:r>
        <w:t>знать</w:t>
      </w:r>
      <w:r>
        <w:rPr>
          <w:spacing w:val="3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называть</w:t>
      </w:r>
      <w:r>
        <w:rPr>
          <w:spacing w:val="34"/>
        </w:rPr>
        <w:t xml:space="preserve"> </w:t>
      </w:r>
      <w:r>
        <w:t>пищевую</w:t>
      </w:r>
      <w:r>
        <w:rPr>
          <w:spacing w:val="35"/>
        </w:rPr>
        <w:t xml:space="preserve"> </w:t>
      </w:r>
      <w:r>
        <w:t>ценность</w:t>
      </w:r>
      <w:r>
        <w:rPr>
          <w:spacing w:val="39"/>
        </w:rPr>
        <w:t xml:space="preserve"> </w:t>
      </w:r>
      <w:r>
        <w:t>мяса</w:t>
      </w:r>
      <w:r>
        <w:rPr>
          <w:spacing w:val="37"/>
        </w:rPr>
        <w:t xml:space="preserve"> </w:t>
      </w:r>
      <w:r>
        <w:t>животных,</w:t>
      </w:r>
      <w:r>
        <w:rPr>
          <w:spacing w:val="39"/>
        </w:rPr>
        <w:t xml:space="preserve"> </w:t>
      </w:r>
      <w:r>
        <w:t>мяса</w:t>
      </w:r>
      <w:r>
        <w:rPr>
          <w:spacing w:val="37"/>
        </w:rPr>
        <w:t xml:space="preserve"> </w:t>
      </w:r>
      <w:r>
        <w:t>птицы,</w:t>
      </w:r>
      <w:r>
        <w:rPr>
          <w:spacing w:val="-67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качество;</w:t>
      </w:r>
    </w:p>
    <w:p>
      <w:pPr>
        <w:pStyle w:val="6"/>
        <w:spacing w:before="2" w:line="261" w:lineRule="auto"/>
        <w:ind w:left="920"/>
      </w:pPr>
      <w:r>
        <w:t>называть и выполнять технологии приготовления блюд из рыбы,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7"/>
        </w:rPr>
        <w:t xml:space="preserve"> </w:t>
      </w:r>
      <w:r>
        <w:t>технологии</w:t>
      </w:r>
      <w:r>
        <w:rPr>
          <w:spacing w:val="19"/>
        </w:rPr>
        <w:t xml:space="preserve"> </w:t>
      </w:r>
      <w:r>
        <w:t>приготовления</w:t>
      </w:r>
      <w:r>
        <w:rPr>
          <w:spacing w:val="20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мяса</w:t>
      </w:r>
      <w:r>
        <w:rPr>
          <w:spacing w:val="16"/>
        </w:rPr>
        <w:t xml:space="preserve"> </w:t>
      </w:r>
      <w:r>
        <w:t>животных,</w:t>
      </w:r>
      <w:r>
        <w:rPr>
          <w:spacing w:val="21"/>
        </w:rPr>
        <w:t xml:space="preserve"> </w:t>
      </w:r>
      <w:r>
        <w:t>мяса</w:t>
      </w:r>
    </w:p>
    <w:p>
      <w:pPr>
        <w:pStyle w:val="6"/>
        <w:spacing w:before="4"/>
      </w:pPr>
      <w:r>
        <w:t>птицы;</w:t>
      </w:r>
    </w:p>
    <w:p>
      <w:pPr>
        <w:pStyle w:val="6"/>
        <w:spacing w:before="33"/>
        <w:ind w:left="920"/>
      </w:pPr>
      <w:r>
        <w:t>называть</w:t>
      </w:r>
      <w:r>
        <w:rPr>
          <w:spacing w:val="-6"/>
        </w:rPr>
        <w:t xml:space="preserve"> </w:t>
      </w:r>
      <w:r>
        <w:t>блюда</w:t>
      </w:r>
      <w:r>
        <w:rPr>
          <w:spacing w:val="-3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кухни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рыбы,</w:t>
      </w:r>
      <w:r>
        <w:rPr>
          <w:spacing w:val="-1"/>
        </w:rPr>
        <w:t xml:space="preserve"> </w:t>
      </w:r>
      <w:r>
        <w:t>мяса;</w:t>
      </w:r>
    </w:p>
    <w:p>
      <w:pPr>
        <w:pStyle w:val="6"/>
        <w:tabs>
          <w:tab w:val="left" w:pos="3298"/>
          <w:tab w:val="left" w:pos="4190"/>
          <w:tab w:val="left" w:pos="5969"/>
          <w:tab w:val="left" w:pos="7633"/>
          <w:tab w:val="left" w:pos="8184"/>
        </w:tabs>
        <w:spacing w:before="33" w:line="261" w:lineRule="auto"/>
        <w:ind w:right="119" w:firstLine="600"/>
      </w:pPr>
      <w:r>
        <w:t>характеризовать</w:t>
      </w:r>
      <w:r>
        <w:tab/>
      </w:r>
      <w:r>
        <w:t>мир</w:t>
      </w:r>
      <w:r>
        <w:tab/>
      </w:r>
      <w:r>
        <w:t>профессий,</w:t>
      </w:r>
      <w:r>
        <w:tab/>
      </w:r>
      <w:r>
        <w:t>связанных</w:t>
      </w:r>
      <w:r>
        <w:tab/>
      </w:r>
      <w:r>
        <w:t>с</w:t>
      </w:r>
      <w:r>
        <w:tab/>
      </w:r>
      <w:r>
        <w:rPr>
          <w:spacing w:val="-1"/>
        </w:rPr>
        <w:t>изучаемыми</w:t>
      </w:r>
      <w:r>
        <w:rPr>
          <w:spacing w:val="-67"/>
        </w:rPr>
        <w:t xml:space="preserve"> </w:t>
      </w:r>
      <w:r>
        <w:t>технологиями,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востребованность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труда.</w:t>
      </w:r>
    </w:p>
    <w:p>
      <w:pPr>
        <w:pStyle w:val="6"/>
        <w:spacing w:before="3"/>
        <w:ind w:left="0"/>
        <w:rPr>
          <w:sz w:val="26"/>
        </w:rPr>
      </w:pPr>
    </w:p>
    <w:p>
      <w:pPr>
        <w:spacing w:before="0"/>
        <w:ind w:left="439" w:right="0" w:firstLine="0"/>
        <w:jc w:val="left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модуля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«Робототехника»</w:t>
      </w:r>
    </w:p>
    <w:p>
      <w:pPr>
        <w:pStyle w:val="6"/>
        <w:spacing w:before="4"/>
        <w:ind w:left="0"/>
        <w:rPr>
          <w:b/>
          <w:i/>
        </w:rPr>
      </w:pPr>
    </w:p>
    <w:p>
      <w:pPr>
        <w:spacing w:before="0"/>
        <w:ind w:left="920" w:right="0" w:firstLine="0"/>
        <w:jc w:val="left"/>
        <w:rPr>
          <w:i/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5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i/>
          <w:sz w:val="28"/>
        </w:rPr>
        <w:t>:</w:t>
      </w:r>
    </w:p>
    <w:p>
      <w:pPr>
        <w:pStyle w:val="6"/>
        <w:spacing w:before="34" w:line="264" w:lineRule="auto"/>
        <w:ind w:left="920"/>
      </w:pPr>
      <w:r>
        <w:t>классифицировать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роботов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назначению;</w:t>
      </w:r>
      <w:r>
        <w:rPr>
          <w:spacing w:val="-67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основные</w:t>
      </w:r>
      <w:r>
        <w:rPr>
          <w:spacing w:val="2"/>
        </w:rPr>
        <w:t xml:space="preserve"> </w:t>
      </w:r>
      <w:r>
        <w:t>законы робототехники;</w:t>
      </w:r>
    </w:p>
    <w:p>
      <w:pPr>
        <w:pStyle w:val="6"/>
        <w:spacing w:line="264" w:lineRule="auto"/>
        <w:ind w:right="114" w:firstLine="600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робототехнического</w:t>
      </w:r>
      <w:r>
        <w:rPr>
          <w:spacing w:val="-67"/>
        </w:rPr>
        <w:t xml:space="preserve"> </w:t>
      </w:r>
      <w:r>
        <w:t>конструктора;</w:t>
      </w:r>
    </w:p>
    <w:p>
      <w:pPr>
        <w:pStyle w:val="6"/>
        <w:tabs>
          <w:tab w:val="left" w:pos="4496"/>
          <w:tab w:val="left" w:pos="5359"/>
          <w:tab w:val="left" w:pos="6582"/>
          <w:tab w:val="left" w:pos="7743"/>
        </w:tabs>
        <w:spacing w:line="264" w:lineRule="auto"/>
        <w:ind w:right="120" w:firstLine="600"/>
      </w:pPr>
      <w:r>
        <w:t>характеризовать</w:t>
      </w:r>
      <w:r>
        <w:rPr>
          <w:spacing w:val="115"/>
        </w:rPr>
        <w:t xml:space="preserve"> </w:t>
      </w:r>
      <w:r>
        <w:t>составные</w:t>
      </w:r>
      <w:r>
        <w:tab/>
      </w:r>
      <w:r>
        <w:t>части</w:t>
      </w:r>
      <w:r>
        <w:tab/>
      </w:r>
      <w:r>
        <w:t>роботов,</w:t>
      </w:r>
      <w:r>
        <w:tab/>
      </w:r>
      <w:r>
        <w:t>датчики</w:t>
      </w:r>
      <w:r>
        <w:tab/>
      </w:r>
      <w:r>
        <w:t>в</w:t>
      </w:r>
      <w:r>
        <w:rPr>
          <w:spacing w:val="47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робототехнических</w:t>
      </w:r>
      <w:r>
        <w:rPr>
          <w:spacing w:val="-4"/>
        </w:rPr>
        <w:t xml:space="preserve"> </w:t>
      </w:r>
      <w:r>
        <w:t>системах;</w:t>
      </w:r>
    </w:p>
    <w:p>
      <w:pPr>
        <w:pStyle w:val="6"/>
        <w:tabs>
          <w:tab w:val="left" w:pos="2244"/>
          <w:tab w:val="left" w:pos="3064"/>
          <w:tab w:val="left" w:pos="5121"/>
          <w:tab w:val="left" w:pos="6156"/>
          <w:tab w:val="left" w:pos="6526"/>
          <w:tab w:val="left" w:pos="8161"/>
          <w:tab w:val="left" w:pos="8506"/>
        </w:tabs>
        <w:spacing w:before="1" w:line="261" w:lineRule="auto"/>
        <w:ind w:right="117" w:firstLine="600"/>
      </w:pPr>
      <w:r>
        <w:t>получить</w:t>
      </w:r>
      <w:r>
        <w:tab/>
      </w:r>
      <w:r>
        <w:t>опыт</w:t>
      </w:r>
      <w:r>
        <w:tab/>
      </w:r>
      <w:r>
        <w:t>моделирования</w:t>
      </w:r>
      <w:r>
        <w:tab/>
      </w:r>
      <w:r>
        <w:t>машин</w:t>
      </w:r>
      <w:r>
        <w:tab/>
      </w:r>
      <w:r>
        <w:t>и</w:t>
      </w:r>
      <w:r>
        <w:tab/>
      </w:r>
      <w:r>
        <w:t>механизмов</w:t>
      </w:r>
      <w:r>
        <w:tab/>
      </w:r>
      <w:r>
        <w:t>с</w:t>
      </w:r>
      <w:r>
        <w:tab/>
      </w:r>
      <w:r>
        <w:rPr>
          <w:spacing w:val="-1"/>
        </w:rPr>
        <w:t>помощью</w:t>
      </w:r>
      <w:r>
        <w:rPr>
          <w:spacing w:val="-67"/>
        </w:rPr>
        <w:t xml:space="preserve"> </w:t>
      </w:r>
      <w:r>
        <w:t>робототехнического конструктора;</w:t>
      </w:r>
    </w:p>
    <w:p>
      <w:pPr>
        <w:pStyle w:val="6"/>
        <w:spacing w:before="4" w:line="264" w:lineRule="auto"/>
        <w:ind w:right="114" w:firstLine="600"/>
      </w:pPr>
      <w:r>
        <w:t>применять</w:t>
      </w:r>
      <w:r>
        <w:rPr>
          <w:spacing w:val="9"/>
        </w:rPr>
        <w:t xml:space="preserve"> </w:t>
      </w:r>
      <w:r>
        <w:t>навыки</w:t>
      </w:r>
      <w:r>
        <w:rPr>
          <w:spacing w:val="11"/>
        </w:rPr>
        <w:t xml:space="preserve"> </w:t>
      </w:r>
      <w:r>
        <w:t>моделирования</w:t>
      </w:r>
      <w:r>
        <w:rPr>
          <w:spacing w:val="12"/>
        </w:rPr>
        <w:t xml:space="preserve"> </w:t>
      </w:r>
      <w:r>
        <w:t>машин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механизмов</w:t>
      </w:r>
      <w:r>
        <w:rPr>
          <w:spacing w:val="10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робототехнического конструктора;</w:t>
      </w:r>
    </w:p>
    <w:p>
      <w:pPr>
        <w:pStyle w:val="6"/>
        <w:tabs>
          <w:tab w:val="left" w:pos="2065"/>
          <w:tab w:val="left" w:pos="3485"/>
          <w:tab w:val="left" w:pos="5715"/>
          <w:tab w:val="left" w:pos="6104"/>
          <w:tab w:val="left" w:pos="7999"/>
        </w:tabs>
        <w:spacing w:before="3" w:line="264" w:lineRule="auto"/>
        <w:ind w:right="121" w:firstLine="600"/>
      </w:pPr>
      <w:r>
        <w:t>владеть</w:t>
      </w:r>
      <w:r>
        <w:tab/>
      </w:r>
      <w:r>
        <w:t>навыками</w:t>
      </w:r>
      <w:r>
        <w:tab/>
      </w:r>
      <w:r>
        <w:t>индивидуальной</w:t>
      </w:r>
      <w:r>
        <w:tab/>
      </w:r>
      <w:r>
        <w:t>и</w:t>
      </w:r>
      <w:r>
        <w:tab/>
      </w:r>
      <w:r>
        <w:t>коллективной</w:t>
      </w:r>
      <w:r>
        <w:tab/>
      </w:r>
      <w:r>
        <w:rPr>
          <w:spacing w:val="-1"/>
        </w:rPr>
        <w:t>деятельности,</w:t>
      </w:r>
      <w:r>
        <w:rPr>
          <w:spacing w:val="-67"/>
        </w:rPr>
        <w:t xml:space="preserve"> </w:t>
      </w:r>
      <w:r>
        <w:t>направленной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робототехнического продукта.</w:t>
      </w:r>
    </w:p>
    <w:p>
      <w:pPr>
        <w:spacing w:before="0" w:line="319" w:lineRule="exact"/>
        <w:ind w:left="920" w:right="0" w:firstLine="0"/>
        <w:jc w:val="left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6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sz w:val="28"/>
        </w:rPr>
        <w:t>:</w:t>
      </w:r>
    </w:p>
    <w:p>
      <w:pPr>
        <w:pStyle w:val="6"/>
        <w:tabs>
          <w:tab w:val="left" w:pos="3055"/>
          <w:tab w:val="left" w:pos="4728"/>
          <w:tab w:val="left" w:pos="5793"/>
          <w:tab w:val="left" w:pos="6335"/>
          <w:tab w:val="left" w:pos="7356"/>
        </w:tabs>
        <w:spacing w:before="33" w:line="264" w:lineRule="auto"/>
        <w:ind w:left="920" w:right="116"/>
      </w:pPr>
      <w:r>
        <w:t>называть виды транспортных роботов, описывать их назначение;</w:t>
      </w:r>
      <w:r>
        <w:rPr>
          <w:spacing w:val="1"/>
        </w:rPr>
        <w:t xml:space="preserve"> </w:t>
      </w:r>
      <w:r>
        <w:t>конструировать</w:t>
      </w:r>
      <w:r>
        <w:tab/>
      </w:r>
      <w:r>
        <w:t>мобильного</w:t>
      </w:r>
      <w:r>
        <w:tab/>
      </w:r>
      <w:r>
        <w:t>робота</w:t>
      </w:r>
      <w:r>
        <w:tab/>
      </w:r>
      <w:r>
        <w:t>по</w:t>
      </w:r>
      <w:r>
        <w:tab/>
      </w:r>
      <w:r>
        <w:t>схеме;</w:t>
      </w:r>
      <w:r>
        <w:tab/>
      </w:r>
      <w:r>
        <w:rPr>
          <w:spacing w:val="-1"/>
        </w:rPr>
        <w:t>усовершенствовать</w:t>
      </w:r>
    </w:p>
    <w:p>
      <w:pPr>
        <w:pStyle w:val="6"/>
        <w:spacing w:before="3"/>
      </w:pPr>
      <w:r>
        <w:t>конструкцию;</w:t>
      </w:r>
    </w:p>
    <w:p>
      <w:pPr>
        <w:pStyle w:val="6"/>
        <w:spacing w:before="28"/>
        <w:ind w:left="920"/>
      </w:pPr>
      <w:r>
        <w:t>программировать</w:t>
      </w:r>
      <w:r>
        <w:rPr>
          <w:spacing w:val="-10"/>
        </w:rPr>
        <w:t xml:space="preserve"> </w:t>
      </w:r>
      <w:r>
        <w:t>мобильного</w:t>
      </w:r>
      <w:r>
        <w:rPr>
          <w:spacing w:val="-8"/>
        </w:rPr>
        <w:t xml:space="preserve"> </w:t>
      </w:r>
      <w:r>
        <w:t>робота;</w:t>
      </w:r>
    </w:p>
    <w:p>
      <w:pPr>
        <w:pStyle w:val="6"/>
        <w:tabs>
          <w:tab w:val="left" w:pos="2425"/>
          <w:tab w:val="left" w:pos="3006"/>
          <w:tab w:val="left" w:pos="5385"/>
          <w:tab w:val="left" w:pos="6852"/>
          <w:tab w:val="left" w:pos="9227"/>
        </w:tabs>
        <w:spacing w:before="33" w:line="264" w:lineRule="auto"/>
        <w:ind w:left="920" w:right="117"/>
      </w:pPr>
      <w:r>
        <w:t>управлять мобильными роботами в компьютерно-управляемых средах;</w:t>
      </w:r>
      <w:r>
        <w:rPr>
          <w:spacing w:val="1"/>
        </w:rPr>
        <w:t xml:space="preserve"> </w:t>
      </w:r>
      <w:r>
        <w:t>называть</w:t>
      </w:r>
      <w:r>
        <w:tab/>
      </w:r>
      <w:r>
        <w:t>и</w:t>
      </w:r>
      <w:r>
        <w:tab/>
      </w:r>
      <w:r>
        <w:t>характеризовать</w:t>
      </w:r>
      <w:r>
        <w:tab/>
      </w:r>
      <w:r>
        <w:t>датчики,</w:t>
      </w:r>
      <w:r>
        <w:tab/>
      </w:r>
      <w:r>
        <w:t>использованные</w:t>
      </w:r>
      <w:r>
        <w:tab/>
      </w:r>
      <w:r>
        <w:rPr>
          <w:spacing w:val="-1"/>
        </w:rPr>
        <w:t>при</w:t>
      </w:r>
    </w:p>
    <w:p>
      <w:pPr>
        <w:pStyle w:val="6"/>
        <w:spacing w:before="3"/>
      </w:pPr>
      <w:r>
        <w:t>проектировании</w:t>
      </w:r>
      <w:r>
        <w:rPr>
          <w:spacing w:val="-7"/>
        </w:rPr>
        <w:t xml:space="preserve"> </w:t>
      </w:r>
      <w:r>
        <w:t>мобильного</w:t>
      </w:r>
      <w:r>
        <w:rPr>
          <w:spacing w:val="-6"/>
        </w:rPr>
        <w:t xml:space="preserve"> </w:t>
      </w:r>
      <w:r>
        <w:t>робота;</w:t>
      </w:r>
    </w:p>
    <w:p>
      <w:pPr>
        <w:pStyle w:val="6"/>
        <w:spacing w:before="33" w:line="261" w:lineRule="auto"/>
        <w:ind w:left="920" w:right="1619"/>
      </w:pPr>
      <w:r>
        <w:t>уметь</w:t>
      </w:r>
      <w:r>
        <w:rPr>
          <w:spacing w:val="-10"/>
        </w:rPr>
        <w:t xml:space="preserve"> </w:t>
      </w:r>
      <w:r>
        <w:t>осуществлять</w:t>
      </w:r>
      <w:r>
        <w:rPr>
          <w:spacing w:val="-10"/>
        </w:rPr>
        <w:t xml:space="preserve"> </w:t>
      </w:r>
      <w:r>
        <w:t>робототехнические</w:t>
      </w:r>
      <w:r>
        <w:rPr>
          <w:spacing w:val="-7"/>
        </w:rPr>
        <w:t xml:space="preserve"> </w:t>
      </w:r>
      <w:r>
        <w:t>проекты;</w:t>
      </w:r>
      <w:r>
        <w:rPr>
          <w:spacing w:val="-67"/>
        </w:rPr>
        <w:t xml:space="preserve"> </w:t>
      </w:r>
      <w:r>
        <w:t>презентовать</w:t>
      </w:r>
      <w:r>
        <w:rPr>
          <w:spacing w:val="-2"/>
        </w:rPr>
        <w:t xml:space="preserve"> </w:t>
      </w:r>
      <w:r>
        <w:t>изделие.</w:t>
      </w:r>
    </w:p>
    <w:p>
      <w:pPr>
        <w:spacing w:after="0" w:line="261" w:lineRule="auto"/>
        <w:sectPr>
          <w:pgSz w:w="11910" w:h="16390"/>
          <w:pgMar w:top="1060" w:right="740" w:bottom="280" w:left="1380" w:header="720" w:footer="720" w:gutter="0"/>
          <w:cols w:space="720" w:num="1"/>
        </w:sectPr>
      </w:pPr>
    </w:p>
    <w:p>
      <w:pPr>
        <w:spacing w:before="63"/>
        <w:ind w:left="920" w:right="0" w:firstLine="0"/>
        <w:jc w:val="both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7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sz w:val="28"/>
        </w:rPr>
        <w:t>:</w:t>
      </w:r>
    </w:p>
    <w:p>
      <w:pPr>
        <w:pStyle w:val="6"/>
        <w:spacing w:before="34" w:line="264" w:lineRule="auto"/>
        <w:ind w:right="115" w:firstLine="600"/>
        <w:jc w:val="both"/>
      </w:pPr>
      <w:r>
        <w:t>называть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роботов,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функции;</w:t>
      </w:r>
    </w:p>
    <w:p>
      <w:pPr>
        <w:pStyle w:val="6"/>
        <w:spacing w:before="2" w:line="261" w:lineRule="auto"/>
        <w:ind w:left="920" w:right="119"/>
        <w:jc w:val="both"/>
      </w:pPr>
      <w:r>
        <w:t>назвать виды бытовых роботов, описывать их назначение и функции;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43"/>
        </w:rPr>
        <w:t xml:space="preserve"> </w:t>
      </w:r>
      <w:r>
        <w:t>датчики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программировать</w:t>
      </w:r>
      <w:r>
        <w:rPr>
          <w:spacing w:val="44"/>
        </w:rPr>
        <w:t xml:space="preserve"> </w:t>
      </w:r>
      <w:r>
        <w:t>действие</w:t>
      </w:r>
      <w:r>
        <w:rPr>
          <w:spacing w:val="46"/>
        </w:rPr>
        <w:t xml:space="preserve"> </w:t>
      </w:r>
      <w:r>
        <w:t>учебного</w:t>
      </w:r>
      <w:r>
        <w:rPr>
          <w:spacing w:val="46"/>
        </w:rPr>
        <w:t xml:space="preserve"> </w:t>
      </w:r>
      <w:r>
        <w:t>робота</w:t>
      </w:r>
      <w:r>
        <w:rPr>
          <w:spacing w:val="47"/>
        </w:rPr>
        <w:t xml:space="preserve"> </w:t>
      </w:r>
      <w:r>
        <w:t>в</w:t>
      </w:r>
    </w:p>
    <w:p>
      <w:pPr>
        <w:pStyle w:val="6"/>
        <w:spacing w:before="4"/>
        <w:jc w:val="both"/>
      </w:pP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проекта;</w:t>
      </w:r>
    </w:p>
    <w:p>
      <w:pPr>
        <w:pStyle w:val="6"/>
        <w:spacing w:before="33" w:line="264" w:lineRule="auto"/>
        <w:ind w:right="116" w:firstLine="600"/>
        <w:jc w:val="both"/>
      </w:pPr>
      <w:r>
        <w:t>осуществлять</w:t>
      </w:r>
      <w:r>
        <w:rPr>
          <w:spacing w:val="1"/>
        </w:rPr>
        <w:t xml:space="preserve"> </w:t>
      </w:r>
      <w:r>
        <w:t>робототехнические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конструкцию,</w:t>
      </w:r>
      <w:r>
        <w:rPr>
          <w:spacing w:val="-5"/>
        </w:rPr>
        <w:t xml:space="preserve"> </w:t>
      </w:r>
      <w:r>
        <w:t>испытывать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презентовать</w:t>
      </w:r>
      <w:r>
        <w:rPr>
          <w:spacing w:val="-5"/>
        </w:rPr>
        <w:t xml:space="preserve"> </w:t>
      </w:r>
      <w:r>
        <w:t>результат</w:t>
      </w:r>
      <w:r>
        <w:rPr>
          <w:spacing w:val="-8"/>
        </w:rPr>
        <w:t xml:space="preserve"> </w:t>
      </w:r>
      <w:r>
        <w:t>проекта.</w:t>
      </w:r>
    </w:p>
    <w:p>
      <w:pPr>
        <w:spacing w:before="3"/>
        <w:ind w:left="920" w:right="0" w:firstLine="0"/>
        <w:jc w:val="both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8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sz w:val="28"/>
        </w:rPr>
        <w:t>:</w:t>
      </w:r>
    </w:p>
    <w:p>
      <w:pPr>
        <w:pStyle w:val="6"/>
        <w:spacing w:before="28" w:line="264" w:lineRule="auto"/>
        <w:ind w:right="116" w:firstLine="600"/>
        <w:jc w:val="both"/>
      </w:pPr>
      <w:r>
        <w:t>называть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автоматического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регулирования,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 робототехнических</w:t>
      </w:r>
      <w:r>
        <w:rPr>
          <w:spacing w:val="1"/>
        </w:rPr>
        <w:t xml:space="preserve"> </w:t>
      </w:r>
      <w:r>
        <w:t>системах;</w:t>
      </w:r>
    </w:p>
    <w:p>
      <w:pPr>
        <w:pStyle w:val="6"/>
        <w:spacing w:before="3" w:line="261" w:lineRule="auto"/>
        <w:ind w:left="920" w:right="1495"/>
        <w:jc w:val="both"/>
      </w:pPr>
      <w:r>
        <w:t>реализовывать</w:t>
      </w:r>
      <w:r>
        <w:rPr>
          <w:spacing w:val="-2"/>
        </w:rPr>
        <w:t xml:space="preserve"> </w:t>
      </w:r>
      <w:r>
        <w:t>полный цикл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робота;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моделировать</w:t>
      </w:r>
      <w:r>
        <w:rPr>
          <w:spacing w:val="-9"/>
        </w:rPr>
        <w:t xml:space="preserve"> </w:t>
      </w:r>
      <w:r>
        <w:t>робототехнические</w:t>
      </w:r>
      <w:r>
        <w:rPr>
          <w:spacing w:val="-6"/>
        </w:rPr>
        <w:t xml:space="preserve"> </w:t>
      </w:r>
      <w:r>
        <w:t>системы;</w:t>
      </w:r>
    </w:p>
    <w:p>
      <w:pPr>
        <w:pStyle w:val="6"/>
        <w:tabs>
          <w:tab w:val="left" w:pos="2406"/>
          <w:tab w:val="left" w:pos="3711"/>
          <w:tab w:val="left" w:pos="5394"/>
          <w:tab w:val="left" w:pos="6589"/>
          <w:tab w:val="left" w:pos="7087"/>
          <w:tab w:val="left" w:pos="8603"/>
        </w:tabs>
        <w:spacing w:before="5" w:line="264" w:lineRule="auto"/>
        <w:ind w:right="113" w:firstLine="600"/>
      </w:pPr>
      <w:r>
        <w:t>приводить</w:t>
      </w:r>
      <w:r>
        <w:tab/>
      </w:r>
      <w:r>
        <w:t>примеры</w:t>
      </w:r>
      <w:r>
        <w:tab/>
      </w:r>
      <w:r>
        <w:t>применения</w:t>
      </w:r>
      <w:r>
        <w:tab/>
      </w:r>
      <w:r>
        <w:t>роботов</w:t>
      </w:r>
      <w:r>
        <w:tab/>
      </w:r>
      <w:r>
        <w:t>из</w:t>
      </w:r>
      <w:r>
        <w:tab/>
      </w:r>
      <w:r>
        <w:t>различных</w:t>
      </w:r>
      <w:r>
        <w:tab/>
      </w:r>
      <w:r>
        <w:rPr>
          <w:spacing w:val="-1"/>
        </w:rPr>
        <w:t>областей</w:t>
      </w:r>
      <w:r>
        <w:rPr>
          <w:spacing w:val="-67"/>
        </w:rPr>
        <w:t xml:space="preserve"> </w:t>
      </w:r>
      <w:r>
        <w:t>материального мира;</w:t>
      </w:r>
    </w:p>
    <w:p>
      <w:pPr>
        <w:pStyle w:val="6"/>
        <w:tabs>
          <w:tab w:val="left" w:pos="3250"/>
          <w:tab w:val="left" w:pos="5221"/>
          <w:tab w:val="left" w:pos="7173"/>
          <w:tab w:val="left" w:pos="8905"/>
        </w:tabs>
        <w:spacing w:before="2" w:line="264" w:lineRule="auto"/>
        <w:ind w:right="118" w:firstLine="600"/>
      </w:pPr>
      <w:r>
        <w:t>характеризовать</w:t>
      </w:r>
      <w:r>
        <w:tab/>
      </w:r>
      <w:r>
        <w:t>конструкцию</w:t>
      </w:r>
      <w:r>
        <w:tab/>
      </w:r>
      <w:r>
        <w:t>беспилотных</w:t>
      </w:r>
      <w:r>
        <w:tab/>
      </w:r>
      <w:r>
        <w:t>воздушных</w:t>
      </w:r>
      <w:r>
        <w:tab/>
      </w:r>
      <w:r>
        <w:t>судов;</w:t>
      </w:r>
      <w:r>
        <w:rPr>
          <w:spacing w:val="-67"/>
        </w:rPr>
        <w:t xml:space="preserve"> </w:t>
      </w:r>
      <w:r>
        <w:t>описывать</w:t>
      </w:r>
      <w:r>
        <w:rPr>
          <w:spacing w:val="-2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применения;</w:t>
      </w:r>
    </w:p>
    <w:p>
      <w:pPr>
        <w:pStyle w:val="6"/>
        <w:tabs>
          <w:tab w:val="left" w:pos="3106"/>
          <w:tab w:val="left" w:pos="4910"/>
          <w:tab w:val="left" w:pos="6171"/>
          <w:tab w:val="left" w:pos="8459"/>
          <w:tab w:val="left" w:pos="9513"/>
        </w:tabs>
        <w:spacing w:line="264" w:lineRule="auto"/>
        <w:ind w:right="119" w:firstLine="600"/>
      </w:pPr>
      <w:r>
        <w:t>характеризовать</w:t>
      </w:r>
      <w:r>
        <w:tab/>
      </w:r>
      <w:r>
        <w:t>возможности</w:t>
      </w:r>
      <w:r>
        <w:tab/>
      </w:r>
      <w:r>
        <w:t>роботов,</w:t>
      </w:r>
      <w:r>
        <w:tab/>
      </w:r>
      <w:r>
        <w:t>роботехнических</w:t>
      </w:r>
      <w:r>
        <w:tab/>
      </w:r>
      <w:r>
        <w:t>систем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применения.</w:t>
      </w:r>
    </w:p>
    <w:p>
      <w:pPr>
        <w:spacing w:before="0"/>
        <w:ind w:left="920" w:right="0" w:firstLine="0"/>
        <w:jc w:val="left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9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sz w:val="28"/>
        </w:rPr>
        <w:t>:</w:t>
      </w:r>
    </w:p>
    <w:p>
      <w:pPr>
        <w:pStyle w:val="6"/>
        <w:tabs>
          <w:tab w:val="left" w:pos="3505"/>
          <w:tab w:val="left" w:pos="6642"/>
          <w:tab w:val="left" w:pos="7424"/>
        </w:tabs>
        <w:spacing w:before="33" w:line="264" w:lineRule="auto"/>
        <w:ind w:right="120" w:firstLine="600"/>
      </w:pPr>
      <w:r>
        <w:t>характеризовать</w:t>
      </w:r>
      <w:r>
        <w:tab/>
      </w:r>
      <w:r>
        <w:t>автоматизированные</w:t>
      </w:r>
      <w:r>
        <w:tab/>
      </w:r>
      <w:r>
        <w:t>и</w:t>
      </w:r>
      <w:r>
        <w:tab/>
      </w:r>
      <w:r>
        <w:rPr>
          <w:w w:val="95"/>
        </w:rPr>
        <w:t>роботизированные</w:t>
      </w:r>
      <w:r>
        <w:rPr>
          <w:spacing w:val="1"/>
          <w:w w:val="95"/>
        </w:rPr>
        <w:t xml:space="preserve"> </w:t>
      </w:r>
      <w:r>
        <w:t>производственные</w:t>
      </w:r>
      <w:r>
        <w:rPr>
          <w:spacing w:val="1"/>
        </w:rPr>
        <w:t xml:space="preserve"> </w:t>
      </w:r>
      <w:r>
        <w:t>линии;</w:t>
      </w:r>
    </w:p>
    <w:p>
      <w:pPr>
        <w:pStyle w:val="6"/>
        <w:spacing w:line="320" w:lineRule="exact"/>
        <w:ind w:left="920"/>
      </w:pPr>
      <w:r>
        <w:t>анализировать</w:t>
      </w:r>
      <w:r>
        <w:rPr>
          <w:spacing w:val="-9"/>
        </w:rPr>
        <w:t xml:space="preserve"> </w:t>
      </w:r>
      <w:r>
        <w:t>перспективы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робототехники;</w:t>
      </w:r>
    </w:p>
    <w:p>
      <w:pPr>
        <w:pStyle w:val="6"/>
        <w:tabs>
          <w:tab w:val="left" w:pos="3091"/>
          <w:tab w:val="left" w:pos="3777"/>
          <w:tab w:val="left" w:pos="5350"/>
          <w:tab w:val="left" w:pos="6813"/>
          <w:tab w:val="left" w:pos="7158"/>
          <w:tab w:val="left" w:pos="9379"/>
        </w:tabs>
        <w:spacing w:before="33" w:line="264" w:lineRule="auto"/>
        <w:ind w:right="114" w:firstLine="600"/>
      </w:pPr>
      <w:r>
        <w:t>характеризовать</w:t>
      </w:r>
      <w:r>
        <w:tab/>
      </w:r>
      <w:r>
        <w:t>мир</w:t>
      </w:r>
      <w:r>
        <w:tab/>
      </w:r>
      <w:r>
        <w:t>профессий,</w:t>
      </w:r>
      <w:r>
        <w:tab/>
      </w:r>
      <w:r>
        <w:t>связанных</w:t>
      </w:r>
      <w:r>
        <w:tab/>
      </w:r>
      <w:r>
        <w:t>с</w:t>
      </w:r>
      <w:r>
        <w:tab/>
      </w:r>
      <w:r>
        <w:t>робототехникой,</w:t>
      </w:r>
      <w:r>
        <w:tab/>
      </w:r>
      <w:r>
        <w:rPr>
          <w:spacing w:val="-1"/>
        </w:rPr>
        <w:t>их</w:t>
      </w:r>
      <w:r>
        <w:rPr>
          <w:spacing w:val="-67"/>
        </w:rPr>
        <w:t xml:space="preserve"> </w:t>
      </w:r>
      <w:r>
        <w:t>востребованность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труда;</w:t>
      </w:r>
    </w:p>
    <w:p>
      <w:pPr>
        <w:pStyle w:val="6"/>
        <w:spacing w:before="2" w:line="261" w:lineRule="auto"/>
        <w:ind w:firstLine="600"/>
      </w:pPr>
      <w:r>
        <w:t>характеризовать</w:t>
      </w:r>
      <w:r>
        <w:rPr>
          <w:spacing w:val="26"/>
        </w:rPr>
        <w:t xml:space="preserve"> </w:t>
      </w:r>
      <w:r>
        <w:t>принципы</w:t>
      </w:r>
      <w:r>
        <w:rPr>
          <w:spacing w:val="28"/>
        </w:rPr>
        <w:t xml:space="preserve"> </w:t>
      </w:r>
      <w:r>
        <w:t>работы</w:t>
      </w:r>
      <w:r>
        <w:rPr>
          <w:spacing w:val="28"/>
        </w:rPr>
        <w:t xml:space="preserve"> </w:t>
      </w:r>
      <w:r>
        <w:t>системы</w:t>
      </w:r>
      <w:r>
        <w:rPr>
          <w:spacing w:val="28"/>
        </w:rPr>
        <w:t xml:space="preserve"> </w:t>
      </w:r>
      <w:r>
        <w:t>интернет</w:t>
      </w:r>
      <w:r>
        <w:rPr>
          <w:spacing w:val="26"/>
        </w:rPr>
        <w:t xml:space="preserve"> </w:t>
      </w:r>
      <w:r>
        <w:t>вещей;</w:t>
      </w:r>
      <w:r>
        <w:rPr>
          <w:spacing w:val="28"/>
        </w:rPr>
        <w:t xml:space="preserve"> </w:t>
      </w:r>
      <w:r>
        <w:t>сферы</w:t>
      </w:r>
      <w:r>
        <w:rPr>
          <w:spacing w:val="-67"/>
        </w:rPr>
        <w:t xml:space="preserve"> </w:t>
      </w:r>
      <w:r>
        <w:t>применения системы</w:t>
      </w:r>
      <w:r>
        <w:rPr>
          <w:spacing w:val="-1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вещей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промышленности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быту;</w:t>
      </w:r>
    </w:p>
    <w:p>
      <w:pPr>
        <w:pStyle w:val="6"/>
        <w:spacing w:before="4"/>
        <w:ind w:left="920"/>
      </w:pPr>
      <w:r>
        <w:t>реализовывать</w:t>
      </w:r>
      <w:r>
        <w:rPr>
          <w:spacing w:val="-7"/>
        </w:rPr>
        <w:t xml:space="preserve"> </w:t>
      </w:r>
      <w:r>
        <w:t>полный</w:t>
      </w:r>
      <w:r>
        <w:rPr>
          <w:spacing w:val="-5"/>
        </w:rPr>
        <w:t xml:space="preserve"> </w:t>
      </w:r>
      <w:r>
        <w:t>цикл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робота;</w:t>
      </w:r>
    </w:p>
    <w:p>
      <w:pPr>
        <w:pStyle w:val="6"/>
        <w:spacing w:before="33" w:line="264" w:lineRule="auto"/>
        <w:ind w:right="110" w:firstLine="600"/>
        <w:jc w:val="both"/>
      </w:pPr>
      <w:r>
        <w:t>конструировать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робототехнические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материальных конструкторов с компьютерным управлением</w:t>
      </w:r>
      <w:r>
        <w:rPr>
          <w:spacing w:val="1"/>
        </w:rPr>
        <w:t xml:space="preserve"> </w:t>
      </w:r>
      <w:r>
        <w:t>и обратной</w:t>
      </w:r>
      <w:r>
        <w:rPr>
          <w:spacing w:val="1"/>
        </w:rPr>
        <w:t xml:space="preserve"> </w:t>
      </w:r>
      <w:r>
        <w:t>связью;</w:t>
      </w:r>
    </w:p>
    <w:p>
      <w:pPr>
        <w:pStyle w:val="6"/>
        <w:spacing w:line="264" w:lineRule="auto"/>
        <w:ind w:right="114" w:firstLine="600"/>
        <w:jc w:val="both"/>
      </w:pPr>
      <w:r>
        <w:t>использовать</w:t>
      </w:r>
      <w:r>
        <w:rPr>
          <w:spacing w:val="1"/>
        </w:rPr>
        <w:t xml:space="preserve"> </w:t>
      </w:r>
      <w:r>
        <w:t>визуальный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робототехнических</w:t>
      </w:r>
      <w:r>
        <w:rPr>
          <w:spacing w:val="-4"/>
        </w:rPr>
        <w:t xml:space="preserve"> </w:t>
      </w:r>
      <w:r>
        <w:t>систем;</w:t>
      </w:r>
    </w:p>
    <w:p>
      <w:pPr>
        <w:pStyle w:val="6"/>
        <w:spacing w:before="1" w:line="264" w:lineRule="auto"/>
        <w:ind w:right="116" w:firstLine="600"/>
        <w:jc w:val="both"/>
      </w:pPr>
      <w:r>
        <w:t>составлять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робототехническими системами;</w:t>
      </w:r>
    </w:p>
    <w:p>
      <w:pPr>
        <w:pStyle w:val="6"/>
        <w:spacing w:before="2"/>
        <w:ind w:left="920"/>
        <w:jc w:val="both"/>
      </w:pPr>
      <w:r>
        <w:t>самостоятельно</w:t>
      </w:r>
      <w:r>
        <w:rPr>
          <w:spacing w:val="-9"/>
        </w:rPr>
        <w:t xml:space="preserve"> </w:t>
      </w:r>
      <w:r>
        <w:t>осуществлять</w:t>
      </w:r>
      <w:r>
        <w:rPr>
          <w:spacing w:val="-10"/>
        </w:rPr>
        <w:t xml:space="preserve"> </w:t>
      </w:r>
      <w:r>
        <w:t>робототехнические</w:t>
      </w:r>
      <w:r>
        <w:rPr>
          <w:spacing w:val="-7"/>
        </w:rPr>
        <w:t xml:space="preserve"> </w:t>
      </w:r>
      <w:r>
        <w:t>проекты.</w:t>
      </w:r>
    </w:p>
    <w:p>
      <w:pPr>
        <w:pStyle w:val="6"/>
        <w:spacing w:before="5"/>
        <w:ind w:left="0"/>
      </w:pPr>
    </w:p>
    <w:p>
      <w:pPr>
        <w:spacing w:before="0" w:line="268" w:lineRule="auto"/>
        <w:ind w:left="439" w:right="113" w:firstLine="0"/>
        <w:jc w:val="both"/>
        <w:rPr>
          <w:b/>
          <w:i/>
          <w:sz w:val="28"/>
        </w:rPr>
      </w:pPr>
      <w:r>
        <w:rPr>
          <w:i/>
          <w:sz w:val="28"/>
        </w:rPr>
        <w:t>Предметные результаты освоения содержания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модуля «Компьютерная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графика.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Черчение»</w:t>
      </w:r>
    </w:p>
    <w:p>
      <w:pPr>
        <w:spacing w:after="0" w:line="268" w:lineRule="auto"/>
        <w:jc w:val="both"/>
        <w:rPr>
          <w:sz w:val="28"/>
        </w:rPr>
        <w:sectPr>
          <w:pgSz w:w="11910" w:h="16390"/>
          <w:pgMar w:top="1060" w:right="740" w:bottom="280" w:left="1380" w:header="720" w:footer="720" w:gutter="0"/>
          <w:cols w:space="720" w:num="1"/>
        </w:sectPr>
      </w:pPr>
    </w:p>
    <w:p>
      <w:pPr>
        <w:spacing w:before="61"/>
        <w:ind w:left="920" w:right="0" w:firstLine="0"/>
        <w:jc w:val="left"/>
        <w:rPr>
          <w:i/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5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i/>
          <w:sz w:val="28"/>
        </w:rPr>
        <w:t>:</w:t>
      </w:r>
    </w:p>
    <w:p>
      <w:pPr>
        <w:pStyle w:val="6"/>
        <w:tabs>
          <w:tab w:val="left" w:pos="2291"/>
          <w:tab w:val="left" w:pos="3197"/>
          <w:tab w:val="left" w:pos="5014"/>
          <w:tab w:val="left" w:pos="6886"/>
          <w:tab w:val="left" w:pos="8325"/>
        </w:tabs>
        <w:spacing w:before="33" w:line="261" w:lineRule="auto"/>
        <w:ind w:left="920" w:right="112"/>
      </w:pPr>
      <w:r>
        <w:t>называть виды и области применения графической информации;</w:t>
      </w:r>
      <w:r>
        <w:rPr>
          <w:spacing w:val="1"/>
        </w:rPr>
        <w:t xml:space="preserve"> </w:t>
      </w:r>
      <w:r>
        <w:t>называть</w:t>
      </w:r>
      <w:r>
        <w:tab/>
      </w:r>
      <w:r>
        <w:t>типы</w:t>
      </w:r>
      <w:r>
        <w:tab/>
      </w:r>
      <w:r>
        <w:t>графических</w:t>
      </w:r>
      <w:r>
        <w:tab/>
      </w:r>
      <w:r>
        <w:t>изображений</w:t>
      </w:r>
      <w:r>
        <w:tab/>
      </w:r>
      <w:r>
        <w:t>(рисунок,</w:t>
      </w:r>
      <w:r>
        <w:tab/>
      </w:r>
      <w:r>
        <w:t>диаграмма,</w:t>
      </w:r>
    </w:p>
    <w:p>
      <w:pPr>
        <w:pStyle w:val="6"/>
        <w:tabs>
          <w:tab w:val="left" w:pos="1642"/>
          <w:tab w:val="left" w:pos="2721"/>
          <w:tab w:val="left" w:pos="3689"/>
          <w:tab w:val="left" w:pos="5460"/>
          <w:tab w:val="left" w:pos="6765"/>
          <w:tab w:val="left" w:pos="7934"/>
          <w:tab w:val="left" w:pos="8955"/>
        </w:tabs>
        <w:spacing w:before="5" w:line="264" w:lineRule="auto"/>
        <w:ind w:right="113"/>
      </w:pPr>
      <w:r>
        <w:t>графики,</w:t>
      </w:r>
      <w:r>
        <w:tab/>
      </w:r>
      <w:r>
        <w:t>графы,</w:t>
      </w:r>
      <w:r>
        <w:tab/>
      </w:r>
      <w:r>
        <w:t>эскиз,</w:t>
      </w:r>
      <w:r>
        <w:tab/>
      </w:r>
      <w:r>
        <w:t>технический</w:t>
      </w:r>
      <w:r>
        <w:tab/>
      </w:r>
      <w:r>
        <w:t>рисунок,</w:t>
      </w:r>
      <w:r>
        <w:tab/>
      </w:r>
      <w:r>
        <w:t>чертёж,</w:t>
      </w:r>
      <w:r>
        <w:tab/>
      </w:r>
      <w:r>
        <w:t>схема,</w:t>
      </w:r>
      <w:r>
        <w:tab/>
      </w:r>
      <w:r>
        <w:rPr>
          <w:spacing w:val="-1"/>
        </w:rPr>
        <w:t>карта,</w:t>
      </w:r>
      <w:r>
        <w:rPr>
          <w:spacing w:val="-67"/>
        </w:rPr>
        <w:t xml:space="preserve"> </w:t>
      </w:r>
      <w:r>
        <w:t>пиктограмма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</w:p>
    <w:p>
      <w:pPr>
        <w:pStyle w:val="6"/>
        <w:spacing w:before="2" w:line="264" w:lineRule="auto"/>
        <w:ind w:firstLine="600"/>
      </w:pPr>
      <w:r>
        <w:t>называть</w:t>
      </w:r>
      <w:r>
        <w:rPr>
          <w:spacing w:val="33"/>
        </w:rPr>
        <w:t xml:space="preserve"> </w:t>
      </w:r>
      <w:r>
        <w:t>основные</w:t>
      </w:r>
      <w:r>
        <w:rPr>
          <w:spacing w:val="36"/>
        </w:rPr>
        <w:t xml:space="preserve"> </w:t>
      </w:r>
      <w:r>
        <w:t>элементы</w:t>
      </w:r>
      <w:r>
        <w:rPr>
          <w:spacing w:val="35"/>
        </w:rPr>
        <w:t xml:space="preserve"> </w:t>
      </w:r>
      <w:r>
        <w:t>графических</w:t>
      </w:r>
      <w:r>
        <w:rPr>
          <w:spacing w:val="32"/>
        </w:rPr>
        <w:t xml:space="preserve"> </w:t>
      </w:r>
      <w:r>
        <w:t>изображений</w:t>
      </w:r>
      <w:r>
        <w:rPr>
          <w:spacing w:val="36"/>
        </w:rPr>
        <w:t xml:space="preserve"> </w:t>
      </w:r>
      <w:r>
        <w:t>(точка,</w:t>
      </w:r>
      <w:r>
        <w:rPr>
          <w:spacing w:val="37"/>
        </w:rPr>
        <w:t xml:space="preserve"> </w:t>
      </w:r>
      <w:r>
        <w:t>линия,</w:t>
      </w:r>
      <w:r>
        <w:rPr>
          <w:spacing w:val="-67"/>
        </w:rPr>
        <w:t xml:space="preserve"> </w:t>
      </w:r>
      <w:r>
        <w:t>контур,</w:t>
      </w:r>
      <w:r>
        <w:rPr>
          <w:spacing w:val="3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и цифры,</w:t>
      </w:r>
      <w:r>
        <w:rPr>
          <w:spacing w:val="4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знаки);</w:t>
      </w:r>
    </w:p>
    <w:p>
      <w:pPr>
        <w:pStyle w:val="6"/>
        <w:spacing w:line="320" w:lineRule="exact"/>
        <w:ind w:left="920"/>
      </w:pPr>
      <w:r>
        <w:t>называть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применять</w:t>
      </w:r>
      <w:r>
        <w:rPr>
          <w:spacing w:val="-8"/>
        </w:rPr>
        <w:t xml:space="preserve"> </w:t>
      </w:r>
      <w:r>
        <w:t>чертёжные</w:t>
      </w:r>
      <w:r>
        <w:rPr>
          <w:spacing w:val="-5"/>
        </w:rPr>
        <w:t xml:space="preserve"> </w:t>
      </w:r>
      <w:r>
        <w:t>инструменты;</w:t>
      </w:r>
    </w:p>
    <w:p>
      <w:pPr>
        <w:pStyle w:val="6"/>
        <w:spacing w:before="33" w:line="264" w:lineRule="auto"/>
        <w:ind w:right="114" w:firstLine="600"/>
      </w:pP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А4</w:t>
      </w:r>
      <w:r>
        <w:rPr>
          <w:spacing w:val="1"/>
        </w:rPr>
        <w:t xml:space="preserve"> </w:t>
      </w:r>
      <w:r>
        <w:t>(рамка,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надпись,</w:t>
      </w:r>
      <w:r>
        <w:rPr>
          <w:spacing w:val="-67"/>
        </w:rPr>
        <w:t xml:space="preserve"> </w:t>
      </w:r>
      <w:r>
        <w:t>масштаб,</w:t>
      </w:r>
      <w:r>
        <w:rPr>
          <w:spacing w:val="3"/>
        </w:rPr>
        <w:t xml:space="preserve"> </w:t>
      </w:r>
      <w:r>
        <w:t>виды,</w:t>
      </w:r>
      <w:r>
        <w:rPr>
          <w:spacing w:val="4"/>
        </w:rPr>
        <w:t xml:space="preserve"> </w:t>
      </w:r>
      <w:r>
        <w:t>нанесение</w:t>
      </w:r>
      <w:r>
        <w:rPr>
          <w:spacing w:val="-4"/>
        </w:rPr>
        <w:t xml:space="preserve"> </w:t>
      </w:r>
      <w:r>
        <w:t>размеров).</w:t>
      </w:r>
    </w:p>
    <w:p>
      <w:pPr>
        <w:spacing w:before="2"/>
        <w:ind w:left="920" w:right="0" w:firstLine="0"/>
        <w:jc w:val="left"/>
        <w:rPr>
          <w:i/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6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i/>
          <w:sz w:val="28"/>
        </w:rPr>
        <w:t>:</w:t>
      </w:r>
    </w:p>
    <w:p>
      <w:pPr>
        <w:pStyle w:val="6"/>
        <w:tabs>
          <w:tab w:val="left" w:pos="1821"/>
          <w:tab w:val="left" w:pos="2243"/>
          <w:tab w:val="left" w:pos="3788"/>
          <w:tab w:val="left" w:pos="5208"/>
          <w:tab w:val="left" w:pos="6436"/>
          <w:tab w:val="left" w:pos="8154"/>
          <w:tab w:val="left" w:pos="9540"/>
        </w:tabs>
        <w:spacing w:before="28" w:line="266" w:lineRule="auto"/>
        <w:ind w:right="117" w:firstLine="600"/>
      </w:pPr>
      <w:r>
        <w:t>знать</w:t>
      </w:r>
      <w:r>
        <w:tab/>
      </w:r>
      <w:r>
        <w:t>и</w:t>
      </w:r>
      <w:r>
        <w:tab/>
      </w:r>
      <w:r>
        <w:t>выполнять</w:t>
      </w:r>
      <w:r>
        <w:tab/>
      </w:r>
      <w:r>
        <w:t>основные</w:t>
      </w:r>
      <w:r>
        <w:tab/>
      </w:r>
      <w:r>
        <w:t>правила</w:t>
      </w:r>
      <w:r>
        <w:tab/>
      </w:r>
      <w:r>
        <w:t>выполнения</w:t>
      </w:r>
      <w:r>
        <w:tab/>
      </w:r>
      <w:r>
        <w:t>чертежей</w:t>
      </w:r>
      <w:r>
        <w:tab/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чертёжных</w:t>
      </w:r>
      <w:r>
        <w:rPr>
          <w:spacing w:val="-3"/>
        </w:rPr>
        <w:t xml:space="preserve"> </w:t>
      </w:r>
      <w:r>
        <w:t>инструментов;</w:t>
      </w:r>
    </w:p>
    <w:p>
      <w:pPr>
        <w:pStyle w:val="6"/>
        <w:tabs>
          <w:tab w:val="left" w:pos="1850"/>
          <w:tab w:val="left" w:pos="2301"/>
          <w:tab w:val="left" w:pos="4190"/>
          <w:tab w:val="left" w:pos="4905"/>
          <w:tab w:val="left" w:pos="6660"/>
          <w:tab w:val="left" w:pos="8075"/>
        </w:tabs>
        <w:spacing w:line="264" w:lineRule="auto"/>
        <w:ind w:right="118" w:firstLine="600"/>
      </w:pPr>
      <w:r>
        <w:t>знать</w:t>
      </w:r>
      <w:r>
        <w:tab/>
      </w:r>
      <w:r>
        <w:t>и</w:t>
      </w:r>
      <w:r>
        <w:tab/>
      </w:r>
      <w:r>
        <w:t>использовать</w:t>
      </w:r>
      <w:r>
        <w:tab/>
      </w:r>
      <w:r>
        <w:t>для</w:t>
      </w:r>
      <w:r>
        <w:tab/>
      </w:r>
      <w:r>
        <w:t>выполнения</w:t>
      </w:r>
      <w:r>
        <w:tab/>
      </w:r>
      <w:r>
        <w:t>чертежей</w:t>
      </w:r>
      <w:r>
        <w:tab/>
      </w:r>
      <w:r>
        <w:t>инструменты</w:t>
      </w:r>
      <w:r>
        <w:rPr>
          <w:spacing w:val="-67"/>
        </w:rPr>
        <w:t xml:space="preserve"> </w:t>
      </w:r>
      <w:r>
        <w:t>графического редактора;</w:t>
      </w:r>
    </w:p>
    <w:p>
      <w:pPr>
        <w:pStyle w:val="6"/>
        <w:spacing w:line="261" w:lineRule="auto"/>
        <w:ind w:firstLine="600"/>
      </w:pPr>
      <w:r>
        <w:t>понимать</w:t>
      </w:r>
      <w:r>
        <w:rPr>
          <w:spacing w:val="2"/>
        </w:rPr>
        <w:t xml:space="preserve"> </w:t>
      </w:r>
      <w:r>
        <w:t>смысл</w:t>
      </w:r>
      <w:r>
        <w:rPr>
          <w:spacing w:val="3"/>
        </w:rPr>
        <w:t xml:space="preserve"> </w:t>
      </w:r>
      <w:r>
        <w:t>условных</w:t>
      </w:r>
      <w:r>
        <w:rPr>
          <w:spacing w:val="67"/>
        </w:rPr>
        <w:t xml:space="preserve"> </w:t>
      </w:r>
      <w:r>
        <w:t>графических</w:t>
      </w:r>
      <w:r>
        <w:rPr>
          <w:spacing w:val="68"/>
        </w:rPr>
        <w:t xml:space="preserve"> </w:t>
      </w:r>
      <w:r>
        <w:t>обозначений,</w:t>
      </w:r>
      <w:r>
        <w:rPr>
          <w:spacing w:val="5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графические</w:t>
      </w:r>
      <w:r>
        <w:rPr>
          <w:spacing w:val="2"/>
        </w:rPr>
        <w:t xml:space="preserve"> </w:t>
      </w:r>
      <w:r>
        <w:t>тексты;</w:t>
      </w:r>
    </w:p>
    <w:p>
      <w:pPr>
        <w:pStyle w:val="6"/>
        <w:spacing w:before="3" w:line="264" w:lineRule="auto"/>
        <w:ind w:left="920" w:right="2404"/>
      </w:pPr>
      <w:r>
        <w:t>создавать</w:t>
      </w:r>
      <w:r>
        <w:rPr>
          <w:spacing w:val="-8"/>
        </w:rPr>
        <w:t xml:space="preserve"> </w:t>
      </w:r>
      <w:r>
        <w:t>тексты,</w:t>
      </w:r>
      <w:r>
        <w:rPr>
          <w:spacing w:val="-3"/>
        </w:rPr>
        <w:t xml:space="preserve"> </w:t>
      </w:r>
      <w:r>
        <w:t>рисунки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графическом</w:t>
      </w:r>
      <w:r>
        <w:rPr>
          <w:spacing w:val="-4"/>
        </w:rPr>
        <w:t xml:space="preserve"> </w:t>
      </w:r>
      <w:r>
        <w:t>редакторе.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2"/>
        </w:rPr>
        <w:t xml:space="preserve"> </w:t>
      </w:r>
      <w:r>
        <w:rPr>
          <w:b/>
          <w:i/>
        </w:rPr>
        <w:t>7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</w:t>
      </w:r>
      <w:r>
        <w:t>:</w:t>
      </w:r>
    </w:p>
    <w:p>
      <w:pPr>
        <w:pStyle w:val="6"/>
        <w:spacing w:before="2" w:line="264" w:lineRule="auto"/>
        <w:ind w:left="920" w:right="2098"/>
      </w:pPr>
      <w:r>
        <w:t>называть виды конструкторской документации;</w:t>
      </w:r>
      <w:r>
        <w:rPr>
          <w:spacing w:val="1"/>
        </w:rPr>
        <w:t xml:space="preserve"> </w:t>
      </w:r>
      <w:r>
        <w:t>называть и характеризовать виды графических моделей;</w:t>
      </w:r>
      <w:r>
        <w:rPr>
          <w:spacing w:val="-6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и оформлять</w:t>
      </w:r>
      <w:r>
        <w:rPr>
          <w:spacing w:val="-1"/>
        </w:rPr>
        <w:t xml:space="preserve"> </w:t>
      </w:r>
      <w:r>
        <w:t>сборочный чертёж;</w:t>
      </w:r>
    </w:p>
    <w:p>
      <w:pPr>
        <w:pStyle w:val="6"/>
        <w:tabs>
          <w:tab w:val="left" w:pos="2085"/>
          <w:tab w:val="left" w:pos="3423"/>
          <w:tab w:val="left" w:pos="4952"/>
          <w:tab w:val="left" w:pos="6905"/>
          <w:tab w:val="left" w:pos="8348"/>
          <w:tab w:val="left" w:pos="9514"/>
        </w:tabs>
        <w:spacing w:line="264" w:lineRule="auto"/>
        <w:ind w:right="118" w:firstLine="600"/>
      </w:pPr>
      <w:r>
        <w:t>владеть</w:t>
      </w:r>
      <w:r>
        <w:tab/>
      </w:r>
      <w:r>
        <w:t>ручными</w:t>
      </w:r>
      <w:r>
        <w:tab/>
      </w:r>
      <w:r>
        <w:t>способами</w:t>
      </w:r>
      <w:r>
        <w:tab/>
      </w:r>
      <w:r>
        <w:t>вычерчивания</w:t>
      </w:r>
      <w:r>
        <w:tab/>
      </w:r>
      <w:r>
        <w:t>чертежей,</w:t>
      </w:r>
      <w:r>
        <w:tab/>
      </w:r>
      <w:r>
        <w:t>эскизов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рисунков деталей;</w:t>
      </w:r>
    </w:p>
    <w:p>
      <w:pPr>
        <w:pStyle w:val="6"/>
        <w:tabs>
          <w:tab w:val="left" w:pos="2070"/>
          <w:tab w:val="left" w:pos="5014"/>
          <w:tab w:val="left" w:pos="6534"/>
          <w:tab w:val="left" w:pos="8472"/>
        </w:tabs>
        <w:spacing w:before="1" w:line="261" w:lineRule="auto"/>
        <w:ind w:right="122" w:firstLine="600"/>
      </w:pPr>
      <w:r>
        <w:t>владеть</w:t>
      </w:r>
      <w:r>
        <w:tab/>
      </w:r>
      <w:r>
        <w:t>автоматизированными</w:t>
      </w:r>
      <w:r>
        <w:tab/>
      </w:r>
      <w:r>
        <w:t>способами</w:t>
      </w:r>
      <w:r>
        <w:tab/>
      </w:r>
      <w:r>
        <w:t>вычерчивания</w:t>
      </w:r>
      <w:r>
        <w:tab/>
      </w:r>
      <w:r>
        <w:rPr>
          <w:spacing w:val="-1"/>
        </w:rPr>
        <w:t>чертежей,</w:t>
      </w:r>
      <w:r>
        <w:rPr>
          <w:spacing w:val="-67"/>
        </w:rPr>
        <w:t xml:space="preserve"> </w:t>
      </w:r>
      <w:r>
        <w:t>эскизов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рисунков;</w:t>
      </w:r>
    </w:p>
    <w:p>
      <w:pPr>
        <w:pStyle w:val="6"/>
        <w:spacing w:before="3" w:line="266" w:lineRule="auto"/>
        <w:ind w:left="920" w:right="515"/>
        <w:rPr>
          <w:i/>
        </w:rPr>
      </w:pPr>
      <w:r>
        <w:t>уметь</w:t>
      </w:r>
      <w:r>
        <w:rPr>
          <w:spacing w:val="-6"/>
        </w:rPr>
        <w:t xml:space="preserve"> </w:t>
      </w:r>
      <w:r>
        <w:t>читать</w:t>
      </w:r>
      <w:r>
        <w:rPr>
          <w:spacing w:val="-3"/>
        </w:rPr>
        <w:t xml:space="preserve"> </w:t>
      </w:r>
      <w:r>
        <w:t>чертежи</w:t>
      </w:r>
      <w:r>
        <w:rPr>
          <w:spacing w:val="-4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расчёты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чертежам.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5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2"/>
        </w:rPr>
        <w:t xml:space="preserve"> </w:t>
      </w:r>
      <w:r>
        <w:rPr>
          <w:b/>
          <w:i/>
        </w:rPr>
        <w:t>8 классе</w:t>
      </w:r>
      <w:r>
        <w:rPr>
          <w:i/>
        </w:rPr>
        <w:t>:</w:t>
      </w:r>
    </w:p>
    <w:p>
      <w:pPr>
        <w:pStyle w:val="6"/>
        <w:spacing w:line="264" w:lineRule="auto"/>
        <w:ind w:right="119" w:firstLine="600"/>
        <w:jc w:val="both"/>
      </w:pPr>
      <w:r>
        <w:t>использовать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документации;</w:t>
      </w:r>
    </w:p>
    <w:p>
      <w:pPr>
        <w:pStyle w:val="6"/>
        <w:spacing w:line="319" w:lineRule="exact"/>
        <w:ind w:left="920"/>
        <w:jc w:val="both"/>
      </w:pPr>
      <w:r>
        <w:t>создавать</w:t>
      </w:r>
      <w:r>
        <w:rPr>
          <w:spacing w:val="-8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документов;</w:t>
      </w:r>
    </w:p>
    <w:p>
      <w:pPr>
        <w:pStyle w:val="6"/>
        <w:spacing w:before="30" w:line="264" w:lineRule="auto"/>
        <w:ind w:right="121" w:firstLine="600"/>
        <w:jc w:val="both"/>
      </w:pP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объектов;</w:t>
      </w:r>
    </w:p>
    <w:p>
      <w:pPr>
        <w:pStyle w:val="6"/>
        <w:spacing w:before="2" w:line="264" w:lineRule="auto"/>
        <w:ind w:right="104" w:firstLine="600"/>
        <w:jc w:val="both"/>
      </w:pPr>
      <w:r>
        <w:t>выполнять</w:t>
      </w:r>
      <w:r>
        <w:rPr>
          <w:spacing w:val="1"/>
        </w:rPr>
        <w:t xml:space="preserve"> </w:t>
      </w:r>
      <w:r>
        <w:t>эскизы,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чертёжных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-67"/>
        </w:rPr>
        <w:t xml:space="preserve"> </w:t>
      </w:r>
      <w:r>
        <w:t>обеспечения;</w:t>
      </w:r>
    </w:p>
    <w:p>
      <w:pPr>
        <w:pStyle w:val="6"/>
        <w:spacing w:line="264" w:lineRule="auto"/>
        <w:ind w:left="920" w:right="479"/>
        <w:jc w:val="both"/>
        <w:rPr>
          <w:i/>
        </w:rPr>
      </w:pPr>
      <w:r>
        <w:t>создавать и редактировать сложные 3D-модели и сборочные чертежи.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5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2"/>
        </w:rPr>
        <w:t xml:space="preserve"> </w:t>
      </w:r>
      <w:r>
        <w:rPr>
          <w:b/>
          <w:i/>
        </w:rPr>
        <w:t>9 классе</w:t>
      </w:r>
      <w:r>
        <w:rPr>
          <w:i/>
        </w:rPr>
        <w:t>:</w:t>
      </w:r>
    </w:p>
    <w:p>
      <w:pPr>
        <w:spacing w:after="0" w:line="264" w:lineRule="auto"/>
        <w:jc w:val="both"/>
        <w:sectPr>
          <w:pgSz w:w="11910" w:h="16390"/>
          <w:pgMar w:top="1360" w:right="740" w:bottom="280" w:left="1380" w:header="720" w:footer="720" w:gutter="0"/>
          <w:cols w:space="720" w:num="1"/>
        </w:sectPr>
      </w:pPr>
    </w:p>
    <w:p>
      <w:pPr>
        <w:pStyle w:val="6"/>
        <w:spacing w:before="63" w:line="264" w:lineRule="auto"/>
        <w:ind w:right="104" w:firstLine="600"/>
        <w:jc w:val="both"/>
      </w:pPr>
      <w:r>
        <w:t>выполнять</w:t>
      </w:r>
      <w:r>
        <w:rPr>
          <w:spacing w:val="1"/>
        </w:rPr>
        <w:t xml:space="preserve"> </w:t>
      </w:r>
      <w:r>
        <w:t>эскизы,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чертёжных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автоматизированного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(САПР);</w:t>
      </w:r>
    </w:p>
    <w:p>
      <w:pPr>
        <w:pStyle w:val="6"/>
        <w:spacing w:before="4" w:line="261" w:lineRule="auto"/>
        <w:ind w:right="119" w:firstLine="600"/>
        <w:jc w:val="both"/>
      </w:pPr>
      <w:r>
        <w:t>создавать 3D-модели в системе автоматизированного проектирования</w:t>
      </w:r>
      <w:r>
        <w:rPr>
          <w:spacing w:val="1"/>
        </w:rPr>
        <w:t xml:space="preserve"> </w:t>
      </w:r>
      <w:r>
        <w:t>(САПР);</w:t>
      </w:r>
    </w:p>
    <w:p>
      <w:pPr>
        <w:pStyle w:val="6"/>
        <w:spacing w:before="4" w:line="264" w:lineRule="auto"/>
        <w:ind w:right="113" w:firstLine="600"/>
        <w:jc w:val="both"/>
      </w:pPr>
      <w:r>
        <w:t>оформлять</w:t>
      </w:r>
      <w:r>
        <w:rPr>
          <w:spacing w:val="1"/>
        </w:rPr>
        <w:t xml:space="preserve"> </w:t>
      </w:r>
      <w:r>
        <w:t>конструкторскую</w:t>
      </w:r>
      <w:r>
        <w:rPr>
          <w:spacing w:val="1"/>
        </w:rPr>
        <w:t xml:space="preserve"> </w:t>
      </w:r>
      <w:r>
        <w:t>документацию,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автоматизированного</w:t>
      </w:r>
      <w:r>
        <w:rPr>
          <w:spacing w:val="-2"/>
        </w:rPr>
        <w:t xml:space="preserve"> </w:t>
      </w:r>
      <w:r>
        <w:t>проектирования</w:t>
      </w:r>
      <w:r>
        <w:rPr>
          <w:spacing w:val="-2"/>
        </w:rPr>
        <w:t xml:space="preserve"> </w:t>
      </w:r>
      <w:r>
        <w:t>(САПР);</w:t>
      </w:r>
    </w:p>
    <w:p>
      <w:pPr>
        <w:pStyle w:val="6"/>
        <w:spacing w:before="2" w:line="264" w:lineRule="auto"/>
        <w:ind w:right="119" w:firstLine="600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востребованность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труда.</w:t>
      </w:r>
    </w:p>
    <w:p>
      <w:pPr>
        <w:pStyle w:val="6"/>
        <w:spacing w:before="8"/>
        <w:ind w:left="0"/>
        <w:rPr>
          <w:sz w:val="25"/>
        </w:rPr>
      </w:pPr>
    </w:p>
    <w:p>
      <w:pPr>
        <w:tabs>
          <w:tab w:val="left" w:pos="2439"/>
          <w:tab w:val="left" w:pos="4357"/>
          <w:tab w:val="left" w:pos="5858"/>
          <w:tab w:val="left" w:pos="7781"/>
          <w:tab w:val="left" w:pos="9104"/>
        </w:tabs>
        <w:spacing w:before="0" w:line="268" w:lineRule="auto"/>
        <w:ind w:left="439" w:right="101" w:firstLine="0"/>
        <w:jc w:val="left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z w:val="28"/>
        </w:rPr>
        <w:tab/>
      </w:r>
      <w:r>
        <w:rPr>
          <w:i/>
          <w:sz w:val="28"/>
        </w:rPr>
        <w:t>результаты</w:t>
      </w:r>
      <w:r>
        <w:rPr>
          <w:i/>
          <w:sz w:val="28"/>
        </w:rPr>
        <w:tab/>
      </w:r>
      <w:r>
        <w:rPr>
          <w:i/>
          <w:sz w:val="28"/>
        </w:rPr>
        <w:t>освоения</w:t>
      </w:r>
      <w:r>
        <w:rPr>
          <w:i/>
          <w:sz w:val="28"/>
        </w:rPr>
        <w:tab/>
      </w:r>
      <w:r>
        <w:rPr>
          <w:i/>
          <w:sz w:val="28"/>
        </w:rPr>
        <w:t>содержания</w:t>
      </w:r>
      <w:r>
        <w:rPr>
          <w:i/>
          <w:sz w:val="28"/>
        </w:rPr>
        <w:tab/>
      </w:r>
      <w:r>
        <w:rPr>
          <w:b/>
          <w:i/>
          <w:sz w:val="28"/>
        </w:rPr>
        <w:t>модуля</w:t>
      </w:r>
      <w:r>
        <w:rPr>
          <w:b/>
          <w:i/>
          <w:sz w:val="28"/>
        </w:rPr>
        <w:tab/>
      </w:r>
      <w:r>
        <w:rPr>
          <w:b/>
          <w:i/>
          <w:sz w:val="28"/>
        </w:rPr>
        <w:t>«3D-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моделирование,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прототипирование,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макетирование»</w:t>
      </w:r>
    </w:p>
    <w:p>
      <w:pPr>
        <w:pStyle w:val="6"/>
        <w:spacing w:before="6"/>
        <w:ind w:left="0"/>
        <w:rPr>
          <w:b/>
          <w:i/>
          <w:sz w:val="24"/>
        </w:rPr>
      </w:pPr>
    </w:p>
    <w:p>
      <w:pPr>
        <w:spacing w:before="0"/>
        <w:ind w:left="920" w:right="0" w:firstLine="0"/>
        <w:jc w:val="both"/>
        <w:rPr>
          <w:i/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7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i/>
          <w:sz w:val="28"/>
        </w:rPr>
        <w:t>:</w:t>
      </w:r>
    </w:p>
    <w:p>
      <w:pPr>
        <w:pStyle w:val="6"/>
        <w:spacing w:before="34" w:line="264" w:lineRule="auto"/>
        <w:ind w:left="920" w:right="3136"/>
        <w:jc w:val="both"/>
      </w:pPr>
      <w:r>
        <w:t>называть</w:t>
      </w:r>
      <w:r>
        <w:rPr>
          <w:spacing w:val="-8"/>
        </w:rPr>
        <w:t xml:space="preserve"> </w:t>
      </w:r>
      <w:r>
        <w:t>виды,</w:t>
      </w:r>
      <w:r>
        <w:rPr>
          <w:spacing w:val="-3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моделей;</w:t>
      </w:r>
      <w:r>
        <w:rPr>
          <w:spacing w:val="-68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виды макетов</w:t>
      </w:r>
      <w:r>
        <w:rPr>
          <w:spacing w:val="-2"/>
        </w:rPr>
        <w:t xml:space="preserve"> </w:t>
      </w:r>
      <w:r>
        <w:t>и их</w:t>
      </w:r>
      <w:r>
        <w:rPr>
          <w:spacing w:val="-5"/>
        </w:rPr>
        <w:t xml:space="preserve"> </w:t>
      </w:r>
      <w:r>
        <w:t>назначение;</w:t>
      </w:r>
    </w:p>
    <w:p>
      <w:pPr>
        <w:pStyle w:val="6"/>
        <w:spacing w:line="264" w:lineRule="auto"/>
        <w:ind w:right="120" w:firstLine="600"/>
        <w:jc w:val="both"/>
      </w:pPr>
      <w:r>
        <w:t>создавать</w:t>
      </w:r>
      <w:r>
        <w:rPr>
          <w:spacing w:val="1"/>
        </w:rPr>
        <w:t xml:space="preserve"> </w:t>
      </w:r>
      <w:r>
        <w:t>макеты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программного обеспечения;</w:t>
      </w:r>
    </w:p>
    <w:p>
      <w:pPr>
        <w:pStyle w:val="6"/>
        <w:spacing w:line="264" w:lineRule="auto"/>
        <w:ind w:left="920" w:right="2508"/>
        <w:jc w:val="both"/>
      </w:pPr>
      <w:r>
        <w:t>выполнять</w:t>
      </w:r>
      <w:r>
        <w:rPr>
          <w:spacing w:val="-7"/>
        </w:rPr>
        <w:t xml:space="preserve"> </w:t>
      </w:r>
      <w:r>
        <w:t>развёртку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соединять</w:t>
      </w:r>
      <w:r>
        <w:rPr>
          <w:spacing w:val="-7"/>
        </w:rPr>
        <w:t xml:space="preserve"> </w:t>
      </w:r>
      <w:r>
        <w:t>фрагменты</w:t>
      </w:r>
      <w:r>
        <w:rPr>
          <w:spacing w:val="-4"/>
        </w:rPr>
        <w:t xml:space="preserve"> </w:t>
      </w:r>
      <w:r>
        <w:t>макета;</w:t>
      </w:r>
      <w:r>
        <w:rPr>
          <w:spacing w:val="-68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сборку</w:t>
      </w:r>
      <w:r>
        <w:rPr>
          <w:spacing w:val="-3"/>
        </w:rPr>
        <w:t xml:space="preserve"> </w:t>
      </w:r>
      <w:r>
        <w:t>деталей макета;</w:t>
      </w:r>
    </w:p>
    <w:p>
      <w:pPr>
        <w:pStyle w:val="6"/>
        <w:spacing w:line="319" w:lineRule="exact"/>
        <w:ind w:left="920"/>
        <w:jc w:val="both"/>
      </w:pPr>
      <w:r>
        <w:t>разрабатывать</w:t>
      </w:r>
      <w:r>
        <w:rPr>
          <w:spacing w:val="-10"/>
        </w:rPr>
        <w:t xml:space="preserve"> </w:t>
      </w:r>
      <w:r>
        <w:t>графическую</w:t>
      </w:r>
      <w:r>
        <w:rPr>
          <w:spacing w:val="-8"/>
        </w:rPr>
        <w:t xml:space="preserve"> </w:t>
      </w:r>
      <w:r>
        <w:t>документацию;</w:t>
      </w:r>
    </w:p>
    <w:p>
      <w:pPr>
        <w:pStyle w:val="6"/>
        <w:spacing w:before="33" w:line="264" w:lineRule="auto"/>
        <w:ind w:right="120" w:firstLine="600"/>
        <w:jc w:val="both"/>
      </w:pPr>
      <w:r>
        <w:t>характеризовать мир профессий, связанных с изучаемыми технологиями</w:t>
      </w:r>
      <w:r>
        <w:rPr>
          <w:spacing w:val="-67"/>
        </w:rPr>
        <w:t xml:space="preserve"> </w:t>
      </w:r>
      <w:r>
        <w:t>макетирования,</w:t>
      </w:r>
      <w:r>
        <w:rPr>
          <w:spacing w:val="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востребованность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труда.</w:t>
      </w:r>
    </w:p>
    <w:p>
      <w:pPr>
        <w:spacing w:before="2"/>
        <w:ind w:left="920" w:right="0" w:firstLine="0"/>
        <w:jc w:val="both"/>
        <w:rPr>
          <w:i/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в 8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i/>
          <w:sz w:val="28"/>
        </w:rPr>
        <w:t>:</w:t>
      </w:r>
    </w:p>
    <w:p>
      <w:pPr>
        <w:pStyle w:val="6"/>
        <w:spacing w:before="33" w:line="264" w:lineRule="auto"/>
        <w:ind w:right="106" w:firstLine="600"/>
        <w:jc w:val="both"/>
      </w:pPr>
      <w:r>
        <w:t>разрабатывать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3D-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испытание,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результатов</w:t>
      </w:r>
      <w:r>
        <w:rPr>
          <w:spacing w:val="-1"/>
        </w:rPr>
        <w:t xml:space="preserve"> </w:t>
      </w:r>
      <w:r>
        <w:t>испытания;</w:t>
      </w:r>
    </w:p>
    <w:p>
      <w:pPr>
        <w:pStyle w:val="6"/>
        <w:tabs>
          <w:tab w:val="left" w:pos="2996"/>
          <w:tab w:val="left" w:pos="4685"/>
          <w:tab w:val="left" w:pos="5203"/>
          <w:tab w:val="left" w:pos="7529"/>
        </w:tabs>
        <w:spacing w:line="264" w:lineRule="auto"/>
        <w:ind w:left="920" w:right="118"/>
      </w:pPr>
      <w:r>
        <w:t>создавать</w:t>
      </w:r>
      <w:r>
        <w:rPr>
          <w:spacing w:val="-3"/>
        </w:rPr>
        <w:t xml:space="preserve"> </w:t>
      </w:r>
      <w:r>
        <w:t>3D-модели,</w:t>
      </w:r>
      <w:r>
        <w:rPr>
          <w:spacing w:val="2"/>
        </w:rPr>
        <w:t xml:space="preserve"> </w:t>
      </w:r>
      <w:r>
        <w:t>используя</w:t>
      </w:r>
      <w:r>
        <w:rPr>
          <w:spacing w:val="2"/>
        </w:rPr>
        <w:t xml:space="preserve"> </w:t>
      </w:r>
      <w:r>
        <w:t>программное обеспечение;</w:t>
      </w:r>
      <w:r>
        <w:rPr>
          <w:spacing w:val="1"/>
        </w:rPr>
        <w:t xml:space="preserve"> </w:t>
      </w:r>
      <w:r>
        <w:t>устанавливать адекватность модели объекту и целям моделирования;</w:t>
      </w:r>
      <w:r>
        <w:rPr>
          <w:spacing w:val="1"/>
        </w:rPr>
        <w:t xml:space="preserve"> </w:t>
      </w:r>
      <w:r>
        <w:t>проводить</w:t>
      </w:r>
      <w:r>
        <w:rPr>
          <w:spacing w:val="5"/>
        </w:rPr>
        <w:t xml:space="preserve"> </w:t>
      </w:r>
      <w:r>
        <w:t>анализ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модернизацию</w:t>
      </w:r>
      <w:r>
        <w:rPr>
          <w:spacing w:val="6"/>
        </w:rPr>
        <w:t xml:space="preserve"> </w:t>
      </w:r>
      <w:r>
        <w:t>компьютерной</w:t>
      </w:r>
      <w:r>
        <w:rPr>
          <w:spacing w:val="8"/>
        </w:rPr>
        <w:t xml:space="preserve"> </w:t>
      </w:r>
      <w:r>
        <w:t>модели;</w:t>
      </w:r>
      <w:r>
        <w:rPr>
          <w:spacing w:val="1"/>
        </w:rPr>
        <w:t xml:space="preserve"> </w:t>
      </w:r>
      <w:r>
        <w:t>изготавливать</w:t>
      </w:r>
      <w:r>
        <w:tab/>
      </w:r>
      <w:r>
        <w:t>прототипы</w:t>
      </w:r>
      <w:r>
        <w:tab/>
      </w:r>
      <w:r>
        <w:t>с</w:t>
      </w:r>
      <w:r>
        <w:tab/>
      </w:r>
      <w:r>
        <w:t>использованием</w:t>
      </w:r>
      <w:r>
        <w:tab/>
      </w:r>
      <w:r>
        <w:rPr>
          <w:spacing w:val="-1"/>
        </w:rPr>
        <w:t>технологического</w:t>
      </w:r>
    </w:p>
    <w:p>
      <w:pPr>
        <w:pStyle w:val="6"/>
        <w:spacing w:line="264" w:lineRule="auto"/>
        <w:ind w:left="920" w:right="769" w:hanging="601"/>
      </w:pPr>
      <w:r>
        <w:t>оборудования (3D-принтер,</w:t>
      </w:r>
      <w:r>
        <w:rPr>
          <w:spacing w:val="3"/>
        </w:rPr>
        <w:t xml:space="preserve"> </w:t>
      </w:r>
      <w:r>
        <w:t>лазерный гравёр и</w:t>
      </w:r>
      <w:r>
        <w:rPr>
          <w:spacing w:val="-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модернизировать прототип в соответствии с поставленной задачей;</w:t>
      </w:r>
      <w:r>
        <w:rPr>
          <w:spacing w:val="-68"/>
        </w:rPr>
        <w:t xml:space="preserve"> </w:t>
      </w:r>
      <w:r>
        <w:t>презентовать</w:t>
      </w:r>
      <w:r>
        <w:rPr>
          <w:spacing w:val="-2"/>
        </w:rPr>
        <w:t xml:space="preserve"> </w:t>
      </w:r>
      <w:r>
        <w:t>изделие.</w:t>
      </w:r>
    </w:p>
    <w:p>
      <w:pPr>
        <w:spacing w:before="0" w:line="321" w:lineRule="exact"/>
        <w:ind w:left="920" w:right="0" w:firstLine="0"/>
        <w:jc w:val="left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9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sz w:val="28"/>
        </w:rPr>
        <w:t>:</w:t>
      </w:r>
    </w:p>
    <w:p>
      <w:pPr>
        <w:pStyle w:val="6"/>
        <w:spacing w:before="32" w:line="264" w:lineRule="auto"/>
        <w:ind w:firstLine="600"/>
      </w:pPr>
      <w:r>
        <w:t>использовать редактор компьютерного трёхмерного проектирования для</w:t>
      </w:r>
      <w:r>
        <w:rPr>
          <w:spacing w:val="-67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объектов;</w:t>
      </w:r>
    </w:p>
    <w:p>
      <w:pPr>
        <w:pStyle w:val="6"/>
        <w:tabs>
          <w:tab w:val="left" w:pos="2996"/>
          <w:tab w:val="left" w:pos="4685"/>
          <w:tab w:val="left" w:pos="5203"/>
          <w:tab w:val="left" w:pos="7529"/>
        </w:tabs>
        <w:spacing w:before="2" w:line="264" w:lineRule="auto"/>
        <w:ind w:right="118" w:firstLine="600"/>
      </w:pPr>
      <w:r>
        <w:t>изготавливать</w:t>
      </w:r>
      <w:r>
        <w:tab/>
      </w:r>
      <w:r>
        <w:t>прототипы</w:t>
      </w:r>
      <w:r>
        <w:tab/>
      </w:r>
      <w:r>
        <w:t>с</w:t>
      </w:r>
      <w:r>
        <w:tab/>
      </w:r>
      <w:r>
        <w:t>использованием</w:t>
      </w:r>
      <w:r>
        <w:tab/>
      </w:r>
      <w:r>
        <w:rPr>
          <w:spacing w:val="-1"/>
        </w:rPr>
        <w:t>технологического</w:t>
      </w:r>
      <w:r>
        <w:rPr>
          <w:spacing w:val="-67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(3D-принтер,</w:t>
      </w:r>
      <w:r>
        <w:rPr>
          <w:spacing w:val="3"/>
        </w:rPr>
        <w:t xml:space="preserve"> </w:t>
      </w:r>
      <w:r>
        <w:t>лазерный</w:t>
      </w:r>
      <w:r>
        <w:rPr>
          <w:spacing w:val="3"/>
        </w:rPr>
        <w:t xml:space="preserve"> </w:t>
      </w:r>
      <w:r>
        <w:t>гравёр и другие);</w:t>
      </w:r>
    </w:p>
    <w:p>
      <w:pPr>
        <w:pStyle w:val="6"/>
        <w:spacing w:line="319" w:lineRule="exact"/>
        <w:ind w:left="920"/>
      </w:pPr>
      <w:r>
        <w:t>называть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этапы</w:t>
      </w:r>
      <w:r>
        <w:rPr>
          <w:spacing w:val="-5"/>
        </w:rPr>
        <w:t xml:space="preserve"> </w:t>
      </w:r>
      <w:r>
        <w:t>аддитивного</w:t>
      </w:r>
      <w:r>
        <w:rPr>
          <w:spacing w:val="-4"/>
        </w:rPr>
        <w:t xml:space="preserve"> </w:t>
      </w:r>
      <w:r>
        <w:t>производства;</w:t>
      </w:r>
    </w:p>
    <w:p>
      <w:pPr>
        <w:spacing w:after="0" w:line="319" w:lineRule="exact"/>
        <w:sectPr>
          <w:pgSz w:w="11910" w:h="16390"/>
          <w:pgMar w:top="1060" w:right="740" w:bottom="280" w:left="1380" w:header="720" w:footer="720" w:gutter="0"/>
          <w:cols w:space="720" w:num="1"/>
        </w:sectPr>
      </w:pPr>
    </w:p>
    <w:p>
      <w:pPr>
        <w:pStyle w:val="6"/>
        <w:spacing w:before="63" w:line="264" w:lineRule="auto"/>
        <w:ind w:left="920" w:right="114"/>
      </w:pPr>
      <w:r>
        <w:t>модернизировать</w:t>
      </w:r>
      <w:r>
        <w:rPr>
          <w:spacing w:val="-8"/>
        </w:rPr>
        <w:t xml:space="preserve"> </w:t>
      </w:r>
      <w:r>
        <w:t>прототип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задачей;</w:t>
      </w:r>
      <w:r>
        <w:rPr>
          <w:spacing w:val="-67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области применения</w:t>
      </w:r>
      <w:r>
        <w:rPr>
          <w:spacing w:val="1"/>
        </w:rPr>
        <w:t xml:space="preserve"> </w:t>
      </w:r>
      <w:r>
        <w:t>3D-моделирования;</w:t>
      </w:r>
    </w:p>
    <w:p>
      <w:pPr>
        <w:pStyle w:val="6"/>
        <w:spacing w:before="3" w:line="264" w:lineRule="auto"/>
        <w:ind w:right="120" w:firstLine="600"/>
      </w:pPr>
      <w:r>
        <w:t>характеризовать мир профессий, связанных с изучаемыми технологиями</w:t>
      </w:r>
      <w:r>
        <w:rPr>
          <w:spacing w:val="-67"/>
        </w:rPr>
        <w:t xml:space="preserve"> </w:t>
      </w:r>
      <w:r>
        <w:t>3D-моделирования,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востребованность</w:t>
      </w:r>
      <w:r>
        <w:rPr>
          <w:spacing w:val="3"/>
        </w:rPr>
        <w:t xml:space="preserve"> </w:t>
      </w:r>
      <w:r>
        <w:t>на рынке</w:t>
      </w:r>
      <w:r>
        <w:rPr>
          <w:spacing w:val="1"/>
        </w:rPr>
        <w:t xml:space="preserve"> </w:t>
      </w:r>
      <w:r>
        <w:t>труда.</w:t>
      </w:r>
    </w:p>
    <w:p>
      <w:pPr>
        <w:tabs>
          <w:tab w:val="left" w:pos="2218"/>
          <w:tab w:val="left" w:pos="3915"/>
          <w:tab w:val="left" w:pos="5191"/>
          <w:tab w:val="left" w:pos="6889"/>
          <w:tab w:val="left" w:pos="8794"/>
        </w:tabs>
        <w:spacing w:before="0" w:line="320" w:lineRule="exact"/>
        <w:ind w:left="439" w:right="0" w:firstLine="0"/>
        <w:jc w:val="left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z w:val="28"/>
        </w:rPr>
        <w:tab/>
      </w:r>
      <w:r>
        <w:rPr>
          <w:i/>
          <w:sz w:val="28"/>
        </w:rPr>
        <w:t>результаты</w:t>
      </w:r>
      <w:r>
        <w:rPr>
          <w:i/>
          <w:sz w:val="28"/>
        </w:rPr>
        <w:tab/>
      </w:r>
      <w:r>
        <w:rPr>
          <w:i/>
          <w:sz w:val="28"/>
        </w:rPr>
        <w:t>освоения</w:t>
      </w:r>
      <w:r>
        <w:rPr>
          <w:i/>
          <w:sz w:val="28"/>
        </w:rPr>
        <w:tab/>
      </w:r>
      <w:r>
        <w:rPr>
          <w:i/>
          <w:sz w:val="28"/>
        </w:rPr>
        <w:t>содержания</w:t>
      </w:r>
      <w:r>
        <w:rPr>
          <w:i/>
          <w:sz w:val="28"/>
        </w:rPr>
        <w:tab/>
      </w:r>
      <w:r>
        <w:rPr>
          <w:i/>
          <w:sz w:val="28"/>
        </w:rPr>
        <w:t>вариативного</w:t>
      </w:r>
      <w:r>
        <w:rPr>
          <w:i/>
          <w:sz w:val="28"/>
        </w:rPr>
        <w:tab/>
      </w:r>
      <w:r>
        <w:rPr>
          <w:b/>
          <w:i/>
          <w:sz w:val="28"/>
        </w:rPr>
        <w:t>модуля</w:t>
      </w:r>
    </w:p>
    <w:p>
      <w:pPr>
        <w:pStyle w:val="3"/>
        <w:spacing w:before="38"/>
      </w:pPr>
      <w:r>
        <w:t>«Автоматизированные</w:t>
      </w:r>
      <w:r>
        <w:rPr>
          <w:spacing w:val="-6"/>
        </w:rPr>
        <w:t xml:space="preserve"> </w:t>
      </w:r>
      <w:r>
        <w:t>системы»</w:t>
      </w:r>
    </w:p>
    <w:p>
      <w:pPr>
        <w:pStyle w:val="6"/>
        <w:spacing w:before="3"/>
        <w:ind w:left="0"/>
        <w:rPr>
          <w:b/>
          <w:i/>
        </w:rPr>
      </w:pPr>
    </w:p>
    <w:p>
      <w:pPr>
        <w:spacing w:before="1"/>
        <w:ind w:left="920" w:right="0" w:firstLine="0"/>
        <w:jc w:val="both"/>
        <w:rPr>
          <w:b/>
          <w:i/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8–9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классах:</w:t>
      </w:r>
    </w:p>
    <w:p>
      <w:pPr>
        <w:pStyle w:val="6"/>
        <w:spacing w:before="28" w:line="264" w:lineRule="auto"/>
        <w:ind w:left="920" w:right="1199"/>
        <w:jc w:val="both"/>
      </w:pPr>
      <w:r>
        <w:t>называть признаки автоматизированных систем, их виды;</w:t>
      </w:r>
      <w:r>
        <w:rPr>
          <w:spacing w:val="1"/>
        </w:rPr>
        <w:t xml:space="preserve"> </w:t>
      </w:r>
      <w:r>
        <w:t>называть</w:t>
      </w:r>
      <w:r>
        <w:rPr>
          <w:spacing w:val="-12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управления</w:t>
      </w:r>
      <w:r>
        <w:rPr>
          <w:spacing w:val="-10"/>
        </w:rPr>
        <w:t xml:space="preserve"> </w:t>
      </w:r>
      <w:r>
        <w:t>технологическими</w:t>
      </w:r>
      <w:r>
        <w:rPr>
          <w:spacing w:val="-10"/>
        </w:rPr>
        <w:t xml:space="preserve"> </w:t>
      </w:r>
      <w:r>
        <w:t>процессами;</w:t>
      </w:r>
    </w:p>
    <w:p>
      <w:pPr>
        <w:pStyle w:val="6"/>
        <w:spacing w:before="3" w:line="264" w:lineRule="auto"/>
        <w:ind w:right="119" w:firstLine="600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управляющие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управляемые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обратной связи;</w:t>
      </w:r>
    </w:p>
    <w:p>
      <w:pPr>
        <w:pStyle w:val="6"/>
        <w:spacing w:line="266" w:lineRule="auto"/>
        <w:ind w:left="920" w:right="1542"/>
        <w:jc w:val="both"/>
      </w:pPr>
      <w:r>
        <w:rPr>
          <w:spacing w:val="-5"/>
        </w:rPr>
        <w:t xml:space="preserve">осуществлять </w:t>
      </w:r>
      <w:r>
        <w:rPr>
          <w:spacing w:val="-4"/>
        </w:rPr>
        <w:t>управление учебными техническими системами;</w:t>
      </w:r>
      <w:r>
        <w:rPr>
          <w:spacing w:val="-67"/>
        </w:rPr>
        <w:t xml:space="preserve"> </w:t>
      </w:r>
      <w:r>
        <w:t>конструировать</w:t>
      </w:r>
      <w:r>
        <w:rPr>
          <w:spacing w:val="-3"/>
        </w:rPr>
        <w:t xml:space="preserve"> </w:t>
      </w:r>
      <w:r>
        <w:t>автоматизированные</w:t>
      </w:r>
      <w:r>
        <w:rPr>
          <w:spacing w:val="1"/>
        </w:rPr>
        <w:t xml:space="preserve"> </w:t>
      </w:r>
      <w:r>
        <w:t>системы;</w:t>
      </w:r>
    </w:p>
    <w:p>
      <w:pPr>
        <w:pStyle w:val="6"/>
        <w:spacing w:line="264" w:lineRule="auto"/>
        <w:ind w:right="106" w:firstLine="600"/>
        <w:jc w:val="both"/>
      </w:pPr>
      <w:r>
        <w:t>называть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функции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-3"/>
        </w:rPr>
        <w:t xml:space="preserve"> </w:t>
      </w:r>
      <w:r>
        <w:t>систем;</w:t>
      </w:r>
    </w:p>
    <w:p>
      <w:pPr>
        <w:pStyle w:val="6"/>
        <w:ind w:left="920"/>
        <w:jc w:val="both"/>
      </w:pPr>
      <w:r>
        <w:t>объяснять</w:t>
      </w:r>
      <w:r>
        <w:rPr>
          <w:spacing w:val="-7"/>
        </w:rPr>
        <w:t xml:space="preserve"> </w:t>
      </w:r>
      <w:r>
        <w:t>принцип</w:t>
      </w:r>
      <w:r>
        <w:rPr>
          <w:spacing w:val="-6"/>
        </w:rPr>
        <w:t xml:space="preserve"> </w:t>
      </w:r>
      <w:r>
        <w:t>сборки</w:t>
      </w:r>
      <w:r>
        <w:rPr>
          <w:spacing w:val="-5"/>
        </w:rPr>
        <w:t xml:space="preserve"> </w:t>
      </w:r>
      <w:r>
        <w:t>электрических</w:t>
      </w:r>
      <w:r>
        <w:rPr>
          <w:spacing w:val="-9"/>
        </w:rPr>
        <w:t xml:space="preserve"> </w:t>
      </w:r>
      <w:r>
        <w:t>схем;</w:t>
      </w:r>
    </w:p>
    <w:p>
      <w:pPr>
        <w:pStyle w:val="6"/>
        <w:spacing w:before="23" w:line="264" w:lineRule="auto"/>
        <w:ind w:right="114" w:firstLine="600"/>
        <w:jc w:val="both"/>
      </w:pPr>
      <w:r>
        <w:t>выполнять сборку электрических схем с использованием электрических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систем;</w:t>
      </w:r>
    </w:p>
    <w:p>
      <w:pPr>
        <w:pStyle w:val="6"/>
        <w:spacing w:before="3" w:line="264" w:lineRule="auto"/>
        <w:ind w:right="120" w:firstLine="600"/>
        <w:jc w:val="both"/>
      </w:pPr>
      <w:r>
        <w:t>определять результат работы электрической схемы при использовании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элементов;</w:t>
      </w:r>
    </w:p>
    <w:p>
      <w:pPr>
        <w:pStyle w:val="6"/>
        <w:spacing w:before="2" w:line="261" w:lineRule="auto"/>
        <w:ind w:right="122" w:firstLine="600"/>
        <w:jc w:val="both"/>
      </w:pPr>
      <w:r>
        <w:t>осуществлять программирование автоматизированных систем на основе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программированных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реле;</w:t>
      </w:r>
    </w:p>
    <w:p>
      <w:pPr>
        <w:pStyle w:val="6"/>
        <w:spacing w:before="4" w:line="264" w:lineRule="auto"/>
        <w:ind w:right="106" w:firstLine="600"/>
        <w:jc w:val="both"/>
      </w:pPr>
      <w:r>
        <w:t>разрабатывать проекты автоматизированных систем, направленных на</w:t>
      </w:r>
      <w:r>
        <w:rPr>
          <w:spacing w:val="1"/>
        </w:rPr>
        <w:t xml:space="preserve"> </w:t>
      </w:r>
      <w:r>
        <w:t>эффективное управление технологическими процессами на производстве и в</w:t>
      </w:r>
      <w:r>
        <w:rPr>
          <w:spacing w:val="1"/>
        </w:rPr>
        <w:t xml:space="preserve"> </w:t>
      </w:r>
      <w:r>
        <w:t>быту;</w:t>
      </w:r>
    </w:p>
    <w:p>
      <w:pPr>
        <w:pStyle w:val="6"/>
        <w:spacing w:line="264" w:lineRule="auto"/>
        <w:ind w:right="120" w:firstLine="600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автоматизированными</w:t>
      </w:r>
      <w:r>
        <w:rPr>
          <w:spacing w:val="1"/>
        </w:rPr>
        <w:t xml:space="preserve"> </w:t>
      </w:r>
      <w:r>
        <w:t>системами,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востребованность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рынке труда.</w:t>
      </w:r>
    </w:p>
    <w:p>
      <w:pPr>
        <w:pStyle w:val="6"/>
        <w:spacing w:before="11"/>
        <w:ind w:left="0"/>
        <w:rPr>
          <w:sz w:val="25"/>
        </w:rPr>
      </w:pPr>
    </w:p>
    <w:p>
      <w:pPr>
        <w:tabs>
          <w:tab w:val="left" w:pos="2689"/>
          <w:tab w:val="left" w:pos="4861"/>
          <w:tab w:val="left" w:pos="6612"/>
          <w:tab w:val="left" w:pos="8790"/>
        </w:tabs>
        <w:spacing w:before="0"/>
        <w:ind w:left="439" w:right="0" w:firstLine="0"/>
        <w:jc w:val="left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z w:val="28"/>
        </w:rPr>
        <w:tab/>
      </w:r>
      <w:r>
        <w:rPr>
          <w:i/>
          <w:sz w:val="28"/>
        </w:rPr>
        <w:t>результаты</w:t>
      </w:r>
      <w:r>
        <w:rPr>
          <w:i/>
          <w:sz w:val="28"/>
        </w:rPr>
        <w:tab/>
      </w:r>
      <w:r>
        <w:rPr>
          <w:i/>
          <w:sz w:val="28"/>
        </w:rPr>
        <w:t>освоения</w:t>
      </w:r>
      <w:r>
        <w:rPr>
          <w:i/>
          <w:sz w:val="28"/>
        </w:rPr>
        <w:tab/>
      </w:r>
      <w:r>
        <w:rPr>
          <w:i/>
          <w:sz w:val="28"/>
        </w:rPr>
        <w:t>содержания</w:t>
      </w:r>
      <w:r>
        <w:rPr>
          <w:i/>
          <w:sz w:val="28"/>
        </w:rPr>
        <w:tab/>
      </w:r>
      <w:r>
        <w:rPr>
          <w:b/>
          <w:i/>
          <w:sz w:val="28"/>
        </w:rPr>
        <w:t>модуля</w:t>
      </w:r>
    </w:p>
    <w:p>
      <w:pPr>
        <w:pStyle w:val="3"/>
      </w:pPr>
      <w:r>
        <w:t>«Животноводство»</w:t>
      </w:r>
    </w:p>
    <w:p>
      <w:pPr>
        <w:pStyle w:val="6"/>
        <w:spacing w:before="4"/>
        <w:ind w:left="0"/>
        <w:rPr>
          <w:b/>
          <w:i/>
        </w:rPr>
      </w:pPr>
    </w:p>
    <w:p>
      <w:pPr>
        <w:spacing w:before="0"/>
        <w:ind w:left="920" w:right="0" w:firstLine="0"/>
        <w:jc w:val="left"/>
        <w:rPr>
          <w:b/>
          <w:i/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7–8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классах:</w:t>
      </w:r>
    </w:p>
    <w:p>
      <w:pPr>
        <w:pStyle w:val="6"/>
        <w:spacing w:before="29" w:line="264" w:lineRule="auto"/>
        <w:ind w:left="920" w:right="120"/>
      </w:pPr>
      <w:r>
        <w:t>характеризовать основные</w:t>
      </w:r>
      <w:r>
        <w:rPr>
          <w:spacing w:val="1"/>
        </w:rPr>
        <w:t xml:space="preserve"> </w:t>
      </w:r>
      <w:r>
        <w:t>направления животноводства;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29"/>
        </w:rPr>
        <w:t xml:space="preserve"> </w:t>
      </w:r>
      <w:r>
        <w:t>особенности</w:t>
      </w:r>
      <w:r>
        <w:rPr>
          <w:spacing w:val="31"/>
        </w:rPr>
        <w:t xml:space="preserve"> </w:t>
      </w:r>
      <w:r>
        <w:t>основных</w:t>
      </w:r>
      <w:r>
        <w:rPr>
          <w:spacing w:val="27"/>
        </w:rPr>
        <w:t xml:space="preserve"> </w:t>
      </w:r>
      <w:r>
        <w:t>видов</w:t>
      </w:r>
      <w:r>
        <w:rPr>
          <w:spacing w:val="30"/>
        </w:rPr>
        <w:t xml:space="preserve"> </w:t>
      </w:r>
      <w:r>
        <w:t>сельскохозяйственных</w:t>
      </w:r>
    </w:p>
    <w:p>
      <w:pPr>
        <w:pStyle w:val="6"/>
        <w:spacing w:before="2"/>
      </w:pPr>
      <w:r>
        <w:t>животных</w:t>
      </w:r>
      <w:r>
        <w:rPr>
          <w:spacing w:val="-8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региона;</w:t>
      </w:r>
    </w:p>
    <w:p>
      <w:pPr>
        <w:pStyle w:val="6"/>
        <w:tabs>
          <w:tab w:val="left" w:pos="2455"/>
          <w:tab w:val="left" w:pos="3649"/>
          <w:tab w:val="left" w:pos="5980"/>
          <w:tab w:val="left" w:pos="6834"/>
          <w:tab w:val="left" w:pos="8373"/>
        </w:tabs>
        <w:spacing w:before="34" w:line="266" w:lineRule="auto"/>
        <w:ind w:right="117" w:firstLine="600"/>
      </w:pPr>
      <w:r>
        <w:t>описывать</w:t>
      </w:r>
      <w:r>
        <w:tab/>
      </w:r>
      <w:r>
        <w:t>полный</w:t>
      </w:r>
      <w:r>
        <w:tab/>
      </w:r>
      <w:r>
        <w:t>технологический</w:t>
      </w:r>
      <w:r>
        <w:tab/>
      </w:r>
      <w:r>
        <w:t>цикл</w:t>
      </w:r>
      <w:r>
        <w:tab/>
      </w:r>
      <w:r>
        <w:t>получения</w:t>
      </w:r>
      <w:r>
        <w:tab/>
      </w:r>
      <w:r>
        <w:rPr>
          <w:spacing w:val="-1"/>
        </w:rPr>
        <w:t>продукции</w:t>
      </w:r>
      <w:r>
        <w:rPr>
          <w:spacing w:val="-67"/>
        </w:rPr>
        <w:t xml:space="preserve"> </w:t>
      </w:r>
      <w:r>
        <w:t>животноводства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региона;</w:t>
      </w:r>
    </w:p>
    <w:p>
      <w:pPr>
        <w:pStyle w:val="6"/>
        <w:tabs>
          <w:tab w:val="left" w:pos="2219"/>
          <w:tab w:val="left" w:pos="3054"/>
          <w:tab w:val="left" w:pos="5998"/>
          <w:tab w:val="left" w:pos="7512"/>
          <w:tab w:val="left" w:pos="9262"/>
        </w:tabs>
        <w:spacing w:line="264" w:lineRule="auto"/>
        <w:ind w:right="108" w:firstLine="600"/>
      </w:pPr>
      <w:r>
        <w:t>называть</w:t>
      </w:r>
      <w:r>
        <w:tab/>
      </w:r>
      <w:r>
        <w:t>виды</w:t>
      </w:r>
      <w:r>
        <w:tab/>
      </w:r>
      <w:r>
        <w:t>сельскохозяйственных</w:t>
      </w:r>
      <w:r>
        <w:tab/>
      </w:r>
      <w:r>
        <w:t>животных,</w:t>
      </w:r>
      <w:r>
        <w:tab/>
      </w:r>
      <w:r>
        <w:t>характерных</w:t>
      </w:r>
      <w:r>
        <w:tab/>
      </w:r>
      <w:r>
        <w:t>для</w:t>
      </w:r>
      <w:r>
        <w:rPr>
          <w:spacing w:val="-67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региона;</w:t>
      </w:r>
    </w:p>
    <w:p>
      <w:pPr>
        <w:spacing w:after="0" w:line="264" w:lineRule="auto"/>
        <w:sectPr>
          <w:pgSz w:w="11910" w:h="16390"/>
          <w:pgMar w:top="1060" w:right="740" w:bottom="280" w:left="1380" w:header="720" w:footer="720" w:gutter="0"/>
          <w:cols w:space="720" w:num="1"/>
        </w:sectPr>
      </w:pPr>
    </w:p>
    <w:p>
      <w:pPr>
        <w:pStyle w:val="6"/>
        <w:tabs>
          <w:tab w:val="left" w:pos="2142"/>
          <w:tab w:val="left" w:pos="3639"/>
          <w:tab w:val="left" w:pos="5015"/>
          <w:tab w:val="left" w:pos="6171"/>
          <w:tab w:val="left" w:pos="7456"/>
          <w:tab w:val="left" w:pos="9225"/>
        </w:tabs>
        <w:spacing w:before="63" w:line="264" w:lineRule="auto"/>
        <w:ind w:left="920" w:right="119"/>
      </w:pPr>
      <w:r>
        <w:t>оценивать</w:t>
      </w:r>
      <w:r>
        <w:rPr>
          <w:spacing w:val="6"/>
        </w:rPr>
        <w:t xml:space="preserve"> </w:t>
      </w:r>
      <w:r>
        <w:t>условия</w:t>
      </w:r>
      <w:r>
        <w:rPr>
          <w:spacing w:val="4"/>
        </w:rPr>
        <w:t xml:space="preserve"> </w:t>
      </w:r>
      <w:r>
        <w:t>содержания</w:t>
      </w:r>
      <w:r>
        <w:rPr>
          <w:spacing w:val="6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условиях;</w:t>
      </w:r>
      <w:r>
        <w:rPr>
          <w:spacing w:val="1"/>
        </w:rPr>
        <w:t xml:space="preserve"> </w:t>
      </w:r>
      <w:r>
        <w:t>владеть</w:t>
      </w:r>
      <w:r>
        <w:tab/>
      </w:r>
      <w:r>
        <w:t>навыками</w:t>
      </w:r>
      <w:r>
        <w:tab/>
      </w:r>
      <w:r>
        <w:t>оказания</w:t>
      </w:r>
      <w:r>
        <w:tab/>
      </w:r>
      <w:r>
        <w:t>первой</w:t>
      </w:r>
      <w:r>
        <w:tab/>
      </w:r>
      <w:r>
        <w:t>помощи</w:t>
      </w:r>
      <w:r>
        <w:tab/>
      </w:r>
      <w:r>
        <w:t>заболевшим</w:t>
      </w:r>
      <w:r>
        <w:tab/>
      </w:r>
      <w:r>
        <w:rPr>
          <w:spacing w:val="-1"/>
        </w:rPr>
        <w:t>или</w:t>
      </w:r>
    </w:p>
    <w:p>
      <w:pPr>
        <w:pStyle w:val="6"/>
        <w:spacing w:before="3"/>
      </w:pPr>
      <w:r>
        <w:t>пораненным</w:t>
      </w:r>
      <w:r>
        <w:rPr>
          <w:spacing w:val="-8"/>
        </w:rPr>
        <w:t xml:space="preserve"> </w:t>
      </w:r>
      <w:r>
        <w:t>животным;</w:t>
      </w:r>
    </w:p>
    <w:p>
      <w:pPr>
        <w:pStyle w:val="6"/>
        <w:tabs>
          <w:tab w:val="left" w:pos="3221"/>
          <w:tab w:val="left" w:pos="4578"/>
          <w:tab w:val="left" w:pos="6419"/>
          <w:tab w:val="left" w:pos="6918"/>
          <w:tab w:val="left" w:pos="8367"/>
        </w:tabs>
        <w:spacing w:before="33" w:line="261" w:lineRule="auto"/>
        <w:ind w:right="119" w:firstLine="600"/>
      </w:pPr>
      <w:r>
        <w:t>характеризовать</w:t>
      </w:r>
      <w:r>
        <w:tab/>
      </w:r>
      <w:r>
        <w:t>способы</w:t>
      </w:r>
      <w:r>
        <w:tab/>
      </w:r>
      <w:r>
        <w:t>переработки</w:t>
      </w:r>
      <w:r>
        <w:tab/>
      </w:r>
      <w:r>
        <w:t>и</w:t>
      </w:r>
      <w:r>
        <w:tab/>
      </w:r>
      <w:r>
        <w:t>хранения</w:t>
      </w:r>
      <w:r>
        <w:tab/>
      </w:r>
      <w:r>
        <w:rPr>
          <w:spacing w:val="-1"/>
        </w:rPr>
        <w:t>продукции</w:t>
      </w:r>
      <w:r>
        <w:rPr>
          <w:spacing w:val="-67"/>
        </w:rPr>
        <w:t xml:space="preserve"> </w:t>
      </w:r>
      <w:r>
        <w:t>животноводства;</w:t>
      </w:r>
    </w:p>
    <w:p>
      <w:pPr>
        <w:pStyle w:val="6"/>
        <w:tabs>
          <w:tab w:val="left" w:pos="2343"/>
          <w:tab w:val="left" w:pos="4065"/>
          <w:tab w:val="left" w:pos="7066"/>
          <w:tab w:val="left" w:pos="8889"/>
        </w:tabs>
        <w:spacing w:before="4" w:line="264" w:lineRule="auto"/>
        <w:ind w:left="920" w:right="120"/>
      </w:pPr>
      <w:r>
        <w:t>характеризовать пути цифровизации животноводческого производства;</w:t>
      </w:r>
      <w:r>
        <w:rPr>
          <w:spacing w:val="1"/>
        </w:rPr>
        <w:t xml:space="preserve"> </w:t>
      </w:r>
      <w:r>
        <w:t>объяснять</w:t>
      </w:r>
      <w:r>
        <w:tab/>
      </w:r>
      <w:r>
        <w:t>особенности</w:t>
      </w:r>
      <w:r>
        <w:tab/>
      </w:r>
      <w:r>
        <w:t>сельскохозяйственного</w:t>
      </w:r>
      <w:r>
        <w:tab/>
      </w:r>
      <w:r>
        <w:t>производства</w:t>
      </w:r>
      <w:r>
        <w:tab/>
      </w:r>
      <w:r>
        <w:rPr>
          <w:spacing w:val="-1"/>
        </w:rPr>
        <w:t>своего</w:t>
      </w:r>
    </w:p>
    <w:p>
      <w:pPr>
        <w:pStyle w:val="6"/>
        <w:spacing w:before="2"/>
      </w:pPr>
      <w:r>
        <w:t>региона;</w:t>
      </w:r>
    </w:p>
    <w:p>
      <w:pPr>
        <w:pStyle w:val="6"/>
        <w:spacing w:before="34" w:line="261" w:lineRule="auto"/>
        <w:ind w:firstLine="600"/>
      </w:pPr>
      <w:r>
        <w:t>характеризовать</w:t>
      </w:r>
      <w:r>
        <w:rPr>
          <w:spacing w:val="37"/>
        </w:rPr>
        <w:t xml:space="preserve"> </w:t>
      </w:r>
      <w:r>
        <w:t>мир</w:t>
      </w:r>
      <w:r>
        <w:rPr>
          <w:spacing w:val="39"/>
        </w:rPr>
        <w:t xml:space="preserve"> </w:t>
      </w:r>
      <w:r>
        <w:t>профессий,</w:t>
      </w:r>
      <w:r>
        <w:rPr>
          <w:spacing w:val="40"/>
        </w:rPr>
        <w:t xml:space="preserve"> </w:t>
      </w:r>
      <w:r>
        <w:t>связанных</w:t>
      </w:r>
      <w:r>
        <w:rPr>
          <w:spacing w:val="35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животноводством,</w:t>
      </w:r>
      <w:r>
        <w:rPr>
          <w:spacing w:val="4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востребованность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рынке</w:t>
      </w:r>
      <w:r>
        <w:rPr>
          <w:spacing w:val="2"/>
        </w:rPr>
        <w:t xml:space="preserve"> </w:t>
      </w:r>
      <w:r>
        <w:t>труда.</w:t>
      </w:r>
    </w:p>
    <w:p>
      <w:pPr>
        <w:pStyle w:val="6"/>
        <w:spacing w:before="2"/>
        <w:ind w:left="0"/>
        <w:rPr>
          <w:sz w:val="26"/>
        </w:rPr>
      </w:pPr>
    </w:p>
    <w:p>
      <w:pPr>
        <w:tabs>
          <w:tab w:val="left" w:pos="2689"/>
          <w:tab w:val="left" w:pos="4861"/>
          <w:tab w:val="left" w:pos="6612"/>
          <w:tab w:val="left" w:pos="8790"/>
        </w:tabs>
        <w:spacing w:before="0"/>
        <w:ind w:left="439" w:right="0" w:firstLine="0"/>
        <w:jc w:val="left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z w:val="28"/>
        </w:rPr>
        <w:tab/>
      </w:r>
      <w:r>
        <w:rPr>
          <w:i/>
          <w:sz w:val="28"/>
        </w:rPr>
        <w:t>результаты</w:t>
      </w:r>
      <w:r>
        <w:rPr>
          <w:i/>
          <w:sz w:val="28"/>
        </w:rPr>
        <w:tab/>
      </w:r>
      <w:r>
        <w:rPr>
          <w:i/>
          <w:sz w:val="28"/>
        </w:rPr>
        <w:t>освоения</w:t>
      </w:r>
      <w:r>
        <w:rPr>
          <w:i/>
          <w:sz w:val="28"/>
        </w:rPr>
        <w:tab/>
      </w:r>
      <w:r>
        <w:rPr>
          <w:i/>
          <w:sz w:val="28"/>
        </w:rPr>
        <w:t>содержания</w:t>
      </w:r>
      <w:r>
        <w:rPr>
          <w:i/>
          <w:sz w:val="28"/>
        </w:rPr>
        <w:tab/>
      </w:r>
      <w:r>
        <w:rPr>
          <w:b/>
          <w:i/>
          <w:sz w:val="28"/>
        </w:rPr>
        <w:t>модуля</w:t>
      </w:r>
    </w:p>
    <w:p>
      <w:pPr>
        <w:pStyle w:val="3"/>
      </w:pPr>
      <w:r>
        <w:t>«Растениеводство»</w:t>
      </w:r>
    </w:p>
    <w:p>
      <w:pPr>
        <w:pStyle w:val="6"/>
        <w:spacing w:before="5"/>
        <w:ind w:left="0"/>
        <w:rPr>
          <w:b/>
          <w:i/>
        </w:rPr>
      </w:pPr>
    </w:p>
    <w:p>
      <w:pPr>
        <w:spacing w:before="0"/>
        <w:ind w:left="920" w:right="0" w:firstLine="0"/>
        <w:jc w:val="left"/>
        <w:rPr>
          <w:b/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7–8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классах</w:t>
      </w:r>
      <w:r>
        <w:rPr>
          <w:b/>
          <w:sz w:val="28"/>
        </w:rPr>
        <w:t>:</w:t>
      </w:r>
    </w:p>
    <w:p>
      <w:pPr>
        <w:pStyle w:val="6"/>
        <w:spacing w:before="33"/>
        <w:ind w:left="920"/>
      </w:pPr>
      <w:r>
        <w:t>характеризовать</w:t>
      </w:r>
      <w:r>
        <w:rPr>
          <w:spacing w:val="-12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направления</w:t>
      </w:r>
      <w:r>
        <w:rPr>
          <w:spacing w:val="-9"/>
        </w:rPr>
        <w:t xml:space="preserve"> </w:t>
      </w:r>
      <w:r>
        <w:t>растениеводства;</w:t>
      </w:r>
    </w:p>
    <w:p>
      <w:pPr>
        <w:pStyle w:val="6"/>
        <w:tabs>
          <w:tab w:val="left" w:pos="2493"/>
          <w:tab w:val="left" w:pos="3731"/>
          <w:tab w:val="left" w:pos="6100"/>
          <w:tab w:val="left" w:pos="6992"/>
          <w:tab w:val="left" w:pos="8570"/>
        </w:tabs>
        <w:spacing w:before="29" w:line="264" w:lineRule="auto"/>
        <w:ind w:right="119" w:firstLine="600"/>
      </w:pPr>
      <w:r>
        <w:t>описывать</w:t>
      </w:r>
      <w:r>
        <w:tab/>
      </w:r>
      <w:r>
        <w:t>полный</w:t>
      </w:r>
      <w:r>
        <w:tab/>
      </w:r>
      <w:r>
        <w:t>технологический</w:t>
      </w:r>
      <w:r>
        <w:tab/>
      </w:r>
      <w:r>
        <w:t>цикл</w:t>
      </w:r>
      <w:r>
        <w:tab/>
      </w:r>
      <w:r>
        <w:t>получения</w:t>
      </w:r>
      <w:r>
        <w:tab/>
      </w:r>
      <w:r>
        <w:rPr>
          <w:spacing w:val="-1"/>
        </w:rPr>
        <w:t>наиболее</w:t>
      </w:r>
      <w:r>
        <w:rPr>
          <w:spacing w:val="-67"/>
        </w:rPr>
        <w:t xml:space="preserve"> </w:t>
      </w:r>
      <w:r>
        <w:t>распространённой</w:t>
      </w:r>
      <w:r>
        <w:rPr>
          <w:spacing w:val="-2"/>
        </w:rPr>
        <w:t xml:space="preserve"> </w:t>
      </w:r>
      <w:r>
        <w:t>растениеводческой</w:t>
      </w:r>
      <w:r>
        <w:rPr>
          <w:spacing w:val="-1"/>
        </w:rPr>
        <w:t xml:space="preserve"> </w:t>
      </w:r>
      <w:r>
        <w:t>продукции</w:t>
      </w:r>
      <w:r>
        <w:rPr>
          <w:spacing w:val="8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региона;</w:t>
      </w:r>
    </w:p>
    <w:p>
      <w:pPr>
        <w:pStyle w:val="6"/>
        <w:spacing w:before="2"/>
        <w:ind w:left="920"/>
      </w:pPr>
      <w:r>
        <w:t>характеризовать</w:t>
      </w:r>
      <w:r>
        <w:rPr>
          <w:spacing w:val="-7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почв</w:t>
      </w:r>
      <w:r>
        <w:rPr>
          <w:spacing w:val="-6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региона;</w:t>
      </w:r>
    </w:p>
    <w:p>
      <w:pPr>
        <w:pStyle w:val="6"/>
        <w:spacing w:before="33" w:line="264" w:lineRule="auto"/>
        <w:ind w:left="920" w:right="328"/>
      </w:pPr>
      <w:r>
        <w:t>называть</w:t>
      </w:r>
      <w:r>
        <w:rPr>
          <w:spacing w:val="-9"/>
        </w:rPr>
        <w:t xml:space="preserve"> </w:t>
      </w:r>
      <w:r>
        <w:t>ручные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механизированные</w:t>
      </w:r>
      <w:r>
        <w:rPr>
          <w:spacing w:val="-6"/>
        </w:rPr>
        <w:t xml:space="preserve"> </w:t>
      </w:r>
      <w:r>
        <w:t>инструменты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почвы;</w:t>
      </w:r>
      <w:r>
        <w:rPr>
          <w:spacing w:val="-67"/>
        </w:rPr>
        <w:t xml:space="preserve"> </w:t>
      </w:r>
      <w:r>
        <w:t>классифицировать культурные растения по различным основаниям;</w:t>
      </w:r>
      <w:r>
        <w:rPr>
          <w:spacing w:val="1"/>
        </w:rPr>
        <w:t xml:space="preserve"> </w:t>
      </w:r>
      <w:r>
        <w:t>называть полезные дикорастущие растения и знать их свойства;</w:t>
      </w:r>
      <w:r>
        <w:rPr>
          <w:spacing w:val="1"/>
        </w:rPr>
        <w:t xml:space="preserve"> </w:t>
      </w:r>
      <w:r>
        <w:t>назвать</w:t>
      </w:r>
      <w:r>
        <w:rPr>
          <w:spacing w:val="-3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дикорастущие</w:t>
      </w:r>
      <w:r>
        <w:rPr>
          <w:spacing w:val="1"/>
        </w:rPr>
        <w:t xml:space="preserve"> </w:t>
      </w:r>
      <w:r>
        <w:t>растения;</w:t>
      </w:r>
    </w:p>
    <w:p>
      <w:pPr>
        <w:pStyle w:val="6"/>
        <w:spacing w:line="264" w:lineRule="auto"/>
        <w:ind w:left="920" w:right="3984"/>
      </w:pPr>
      <w:r>
        <w:t>называть</w:t>
      </w:r>
      <w:r>
        <w:rPr>
          <w:spacing w:val="-8"/>
        </w:rPr>
        <w:t xml:space="preserve"> </w:t>
      </w:r>
      <w:r>
        <w:t>полезные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грибы;</w:t>
      </w:r>
      <w:r>
        <w:rPr>
          <w:spacing w:val="-67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опасные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грибы;</w:t>
      </w:r>
    </w:p>
    <w:p>
      <w:pPr>
        <w:pStyle w:val="6"/>
        <w:tabs>
          <w:tab w:val="left" w:pos="2171"/>
          <w:tab w:val="left" w:pos="3671"/>
          <w:tab w:val="left" w:pos="4755"/>
          <w:tab w:val="left" w:pos="6582"/>
          <w:tab w:val="left" w:pos="7076"/>
          <w:tab w:val="left" w:pos="8524"/>
        </w:tabs>
        <w:spacing w:line="264" w:lineRule="auto"/>
        <w:ind w:right="115" w:firstLine="600"/>
      </w:pPr>
      <w:r>
        <w:t>владеть</w:t>
      </w:r>
      <w:r>
        <w:tab/>
      </w:r>
      <w:r>
        <w:t>методами</w:t>
      </w:r>
      <w:r>
        <w:tab/>
      </w:r>
      <w:r>
        <w:t>сбора,</w:t>
      </w:r>
      <w:r>
        <w:tab/>
      </w:r>
      <w:r>
        <w:t>переработки</w:t>
      </w:r>
      <w:r>
        <w:tab/>
      </w:r>
      <w:r>
        <w:t>и</w:t>
      </w:r>
      <w:r>
        <w:tab/>
      </w:r>
      <w:r>
        <w:t>хранения</w:t>
      </w:r>
      <w:r>
        <w:tab/>
      </w:r>
      <w:r>
        <w:rPr>
          <w:spacing w:val="-1"/>
        </w:rPr>
        <w:t>полезных</w:t>
      </w:r>
      <w:r>
        <w:rPr>
          <w:spacing w:val="-67"/>
        </w:rPr>
        <w:t xml:space="preserve"> </w:t>
      </w:r>
      <w:r>
        <w:t>дикорастущих</w:t>
      </w:r>
      <w:r>
        <w:rPr>
          <w:spacing w:val="-4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плодов;</w:t>
      </w:r>
    </w:p>
    <w:p>
      <w:pPr>
        <w:pStyle w:val="6"/>
        <w:spacing w:line="266" w:lineRule="auto"/>
        <w:ind w:firstLine="600"/>
      </w:pPr>
      <w:r>
        <w:t>владеть методами сбора, переработки и хранения полезных для человека</w:t>
      </w:r>
      <w:r>
        <w:rPr>
          <w:spacing w:val="-67"/>
        </w:rPr>
        <w:t xml:space="preserve"> </w:t>
      </w:r>
      <w:r>
        <w:t>грибов;</w:t>
      </w:r>
    </w:p>
    <w:p>
      <w:pPr>
        <w:pStyle w:val="6"/>
        <w:spacing w:line="261" w:lineRule="auto"/>
        <w:ind w:firstLine="600"/>
      </w:pPr>
      <w:r>
        <w:t>характеризовать</w:t>
      </w:r>
      <w:r>
        <w:rPr>
          <w:spacing w:val="21"/>
        </w:rPr>
        <w:t xml:space="preserve"> </w:t>
      </w:r>
      <w:r>
        <w:t>основные</w:t>
      </w:r>
      <w:r>
        <w:rPr>
          <w:spacing w:val="25"/>
        </w:rPr>
        <w:t xml:space="preserve"> </w:t>
      </w:r>
      <w:r>
        <w:t>направления</w:t>
      </w:r>
      <w:r>
        <w:rPr>
          <w:spacing w:val="25"/>
        </w:rPr>
        <w:t xml:space="preserve"> </w:t>
      </w:r>
      <w:r>
        <w:t>цифровизации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роботизации</w:t>
      </w:r>
      <w:r>
        <w:rPr>
          <w:spacing w:val="2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растениеводстве;</w:t>
      </w:r>
    </w:p>
    <w:p>
      <w:pPr>
        <w:pStyle w:val="6"/>
        <w:spacing w:line="264" w:lineRule="auto"/>
        <w:ind w:firstLine="600"/>
      </w:pPr>
      <w:r>
        <w:t>получить</w:t>
      </w:r>
      <w:r>
        <w:rPr>
          <w:spacing w:val="32"/>
        </w:rPr>
        <w:t xml:space="preserve"> </w:t>
      </w:r>
      <w:r>
        <w:t>опыт</w:t>
      </w:r>
      <w:r>
        <w:rPr>
          <w:spacing w:val="33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цифровых</w:t>
      </w:r>
      <w:r>
        <w:rPr>
          <w:spacing w:val="34"/>
        </w:rPr>
        <w:t xml:space="preserve"> </w:t>
      </w:r>
      <w:r>
        <w:t>устройств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программных</w:t>
      </w:r>
      <w:r>
        <w:rPr>
          <w:spacing w:val="-67"/>
        </w:rPr>
        <w:t xml:space="preserve"> </w:t>
      </w:r>
      <w:r>
        <w:t>сервисов</w:t>
      </w:r>
      <w:r>
        <w:rPr>
          <w:spacing w:val="-1"/>
        </w:rPr>
        <w:t xml:space="preserve"> </w:t>
      </w:r>
      <w:r>
        <w:t>в технологии растениеводства;</w:t>
      </w:r>
    </w:p>
    <w:p>
      <w:pPr>
        <w:pStyle w:val="6"/>
        <w:spacing w:before="2" w:line="261" w:lineRule="auto"/>
        <w:ind w:firstLine="600"/>
      </w:pPr>
      <w:r>
        <w:t>характеризовать</w:t>
      </w:r>
      <w:r>
        <w:rPr>
          <w:spacing w:val="31"/>
        </w:rPr>
        <w:t xml:space="preserve"> </w:t>
      </w:r>
      <w:r>
        <w:t>мир</w:t>
      </w:r>
      <w:r>
        <w:rPr>
          <w:spacing w:val="33"/>
        </w:rPr>
        <w:t xml:space="preserve"> </w:t>
      </w:r>
      <w:r>
        <w:t>профессий,</w:t>
      </w:r>
      <w:r>
        <w:rPr>
          <w:spacing w:val="41"/>
        </w:rPr>
        <w:t xml:space="preserve"> </w:t>
      </w:r>
      <w:r>
        <w:t>связанных</w:t>
      </w:r>
      <w:r>
        <w:rPr>
          <w:spacing w:val="29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растениеводством,</w:t>
      </w:r>
      <w:r>
        <w:rPr>
          <w:spacing w:val="35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востребованность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рынке</w:t>
      </w:r>
      <w:r>
        <w:rPr>
          <w:spacing w:val="2"/>
        </w:rPr>
        <w:t xml:space="preserve"> </w:t>
      </w:r>
      <w:r>
        <w:t>труда.</w:t>
      </w:r>
    </w:p>
    <w:p>
      <w:pPr>
        <w:spacing w:after="0" w:line="261" w:lineRule="auto"/>
        <w:sectPr>
          <w:pgSz w:w="11910" w:h="16390"/>
          <w:pgMar w:top="1060" w:right="740" w:bottom="280" w:left="1380" w:header="720" w:footer="720" w:gutter="0"/>
          <w:cols w:space="720" w:num="1"/>
        </w:sectPr>
      </w:pPr>
    </w:p>
    <w:p>
      <w:pPr>
        <w:pStyle w:val="2"/>
        <w:spacing w:after="6" w:line="276" w:lineRule="auto"/>
        <w:ind w:left="411" w:right="8878"/>
      </w:pPr>
      <w:r>
        <w:t>ТЕМАТИЧЕСКОЕ ПЛАНИРОВАНИЕ</w:t>
      </w:r>
      <w:r>
        <w:rPr>
          <w:spacing w:val="-68"/>
        </w:rPr>
        <w:t xml:space="preserve"> </w:t>
      </w:r>
      <w:r>
        <w:t>5 КЛАСС</w:t>
      </w: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4667"/>
        <w:gridCol w:w="1378"/>
        <w:gridCol w:w="1839"/>
        <w:gridCol w:w="1911"/>
        <w:gridCol w:w="336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84" w:type="dxa"/>
            <w:vMerge w:val="restart"/>
          </w:tcPr>
          <w:p>
            <w:pPr>
              <w:pStyle w:val="9"/>
              <w:spacing w:before="222" w:line="276" w:lineRule="auto"/>
              <w:ind w:left="237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67" w:type="dxa"/>
            <w:vMerge w:val="restart"/>
          </w:tcPr>
          <w:p>
            <w:pPr>
              <w:pStyle w:val="9"/>
              <w:spacing w:before="222" w:line="276" w:lineRule="auto"/>
              <w:ind w:left="237" w:right="113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28" w:type="dxa"/>
            <w:gridSpan w:val="3"/>
          </w:tcPr>
          <w:p>
            <w:pPr>
              <w:pStyle w:val="9"/>
              <w:spacing w:before="4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366" w:type="dxa"/>
            <w:vMerge w:val="restart"/>
          </w:tcPr>
          <w:p>
            <w:pPr>
              <w:pStyle w:val="9"/>
              <w:spacing w:before="222" w:line="276" w:lineRule="auto"/>
              <w:ind w:left="236" w:right="28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8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</w:tcPr>
          <w:p>
            <w:pPr>
              <w:pStyle w:val="9"/>
              <w:spacing w:before="203"/>
              <w:ind w:right="5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>
            <w:pPr>
              <w:pStyle w:val="9"/>
              <w:spacing w:before="40" w:line="280" w:lineRule="auto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9"/>
              <w:spacing w:before="40" w:line="280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3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4045" w:type="dxa"/>
            <w:gridSpan w:val="6"/>
          </w:tcPr>
          <w:p>
            <w:pPr>
              <w:pStyle w:val="9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Производство 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84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67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1378" w:type="dxa"/>
          </w:tcPr>
          <w:p>
            <w:pPr>
              <w:pStyle w:val="9"/>
              <w:spacing w:before="35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366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884" w:type="dxa"/>
          </w:tcPr>
          <w:p>
            <w:pPr>
              <w:pStyle w:val="9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67" w:type="dxa"/>
          </w:tcPr>
          <w:p>
            <w:pPr>
              <w:pStyle w:val="9"/>
              <w:spacing w:before="9" w:line="318" w:lineRule="exact"/>
              <w:ind w:left="237" w:right="1203"/>
              <w:rPr>
                <w:sz w:val="24"/>
              </w:rPr>
            </w:pPr>
            <w:r>
              <w:rPr>
                <w:sz w:val="24"/>
              </w:rPr>
              <w:t>Материалы и сырье в 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378" w:type="dxa"/>
          </w:tcPr>
          <w:p>
            <w:pPr>
              <w:pStyle w:val="9"/>
              <w:spacing w:before="199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366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84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67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1378" w:type="dxa"/>
          </w:tcPr>
          <w:p>
            <w:pPr>
              <w:pStyle w:val="9"/>
              <w:spacing w:before="35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366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884" w:type="dxa"/>
          </w:tcPr>
          <w:p>
            <w:pPr>
              <w:pStyle w:val="9"/>
              <w:spacing w:before="136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95" w:type="dxa"/>
            <w:gridSpan w:val="4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366" w:type="dxa"/>
            <w:tcBorders>
              <w:right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45" w:type="dxa"/>
            <w:gridSpan w:val="6"/>
          </w:tcPr>
          <w:p>
            <w:pPr>
              <w:pStyle w:val="9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графика.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Черчение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84" w:type="dxa"/>
          </w:tcPr>
          <w:p>
            <w:pPr>
              <w:pStyle w:val="9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67" w:type="dxa"/>
          </w:tcPr>
          <w:p>
            <w:pPr>
              <w:pStyle w:val="9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графику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</w:t>
            </w:r>
          </w:p>
        </w:tc>
        <w:tc>
          <w:tcPr>
            <w:tcW w:w="1378" w:type="dxa"/>
          </w:tcPr>
          <w:p>
            <w:pPr>
              <w:pStyle w:val="9"/>
              <w:spacing w:before="40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366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884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67" w:type="dxa"/>
          </w:tcPr>
          <w:p>
            <w:pPr>
              <w:pStyle w:val="9"/>
              <w:spacing w:before="4" w:line="318" w:lineRule="exact"/>
              <w:ind w:left="237" w:right="97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</w:p>
        </w:tc>
        <w:tc>
          <w:tcPr>
            <w:tcW w:w="1378" w:type="dxa"/>
          </w:tcPr>
          <w:p>
            <w:pPr>
              <w:pStyle w:val="9"/>
              <w:spacing w:before="193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366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884" w:type="dxa"/>
          </w:tcPr>
          <w:p>
            <w:pPr>
              <w:pStyle w:val="9"/>
              <w:spacing w:before="136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95" w:type="dxa"/>
            <w:gridSpan w:val="4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366" w:type="dxa"/>
            <w:tcBorders>
              <w:right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4045" w:type="dxa"/>
            <w:gridSpan w:val="6"/>
          </w:tcPr>
          <w:p>
            <w:pPr>
              <w:pStyle w:val="9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пищевых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продуктов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84" w:type="dxa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67" w:type="dxa"/>
          </w:tcPr>
          <w:p>
            <w:pPr>
              <w:pStyle w:val="9"/>
              <w:spacing w:before="11" w:line="316" w:lineRule="exact"/>
              <w:ind w:left="237" w:right="175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 Технология, ее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 свойства</w:t>
            </w:r>
          </w:p>
        </w:tc>
        <w:tc>
          <w:tcPr>
            <w:tcW w:w="1378" w:type="dxa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366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84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67" w:type="dxa"/>
          </w:tcPr>
          <w:p>
            <w:pPr>
              <w:pStyle w:val="9"/>
              <w:spacing w:before="9" w:line="318" w:lineRule="exact"/>
              <w:ind w:left="237" w:right="864"/>
              <w:rPr>
                <w:sz w:val="24"/>
              </w:rPr>
            </w:pPr>
            <w:r>
              <w:rPr>
                <w:sz w:val="24"/>
              </w:rPr>
              <w:t>Конструкционные материалы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378" w:type="dxa"/>
          </w:tcPr>
          <w:p>
            <w:pPr>
              <w:pStyle w:val="9"/>
              <w:spacing w:before="198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366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884" w:type="dxa"/>
          </w:tcPr>
          <w:p>
            <w:pPr>
              <w:pStyle w:val="9"/>
              <w:spacing w:before="6"/>
              <w:rPr>
                <w:b/>
                <w:sz w:val="30"/>
              </w:rPr>
            </w:pPr>
          </w:p>
          <w:p>
            <w:pPr>
              <w:pStyle w:val="9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67" w:type="dxa"/>
          </w:tcPr>
          <w:p>
            <w:pPr>
              <w:pStyle w:val="9"/>
              <w:spacing w:before="35" w:line="276" w:lineRule="auto"/>
              <w:ind w:left="237" w:right="770"/>
              <w:rPr>
                <w:sz w:val="24"/>
              </w:rPr>
            </w:pPr>
            <w:r>
              <w:rPr>
                <w:sz w:val="24"/>
              </w:rPr>
              <w:t>Технологии ручной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  <w:p>
            <w:pPr>
              <w:pStyle w:val="9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электрифицированного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378" w:type="dxa"/>
          </w:tcPr>
          <w:p>
            <w:pPr>
              <w:pStyle w:val="9"/>
              <w:spacing w:before="6"/>
              <w:rPr>
                <w:b/>
                <w:sz w:val="30"/>
              </w:rPr>
            </w:pPr>
          </w:p>
          <w:p>
            <w:pPr>
              <w:pStyle w:val="9"/>
              <w:spacing w:before="1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366" w:type="dxa"/>
          </w:tcPr>
          <w:p>
            <w:pPr>
              <w:pStyle w:val="9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right="620" w:bottom="280" w:left="1480" w:header="720" w:footer="720" w:gutter="0"/>
          <w:cols w:space="720" w:num="1"/>
        </w:sectPr>
      </w:pPr>
    </w:p>
    <w:p>
      <w:pPr>
        <w:pStyle w:val="6"/>
        <w:spacing w:before="6"/>
        <w:ind w:left="0"/>
        <w:rPr>
          <w:b/>
          <w:sz w:val="2"/>
        </w:rPr>
      </w:pP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4667"/>
        <w:gridCol w:w="1378"/>
        <w:gridCol w:w="1839"/>
        <w:gridCol w:w="1911"/>
        <w:gridCol w:w="336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8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4667" w:type="dxa"/>
          </w:tcPr>
          <w:p>
            <w:pPr>
              <w:pStyle w:val="9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1378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839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366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84" w:type="dxa"/>
          </w:tcPr>
          <w:p>
            <w:pPr>
              <w:pStyle w:val="9"/>
              <w:spacing w:before="7"/>
              <w:rPr>
                <w:b/>
                <w:sz w:val="30"/>
              </w:rPr>
            </w:pPr>
          </w:p>
          <w:p>
            <w:pPr>
              <w:pStyle w:val="9"/>
              <w:ind w:left="10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67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лакирования</w:t>
            </w:r>
          </w:p>
          <w:p>
            <w:pPr>
              <w:pStyle w:val="9"/>
              <w:spacing w:before="7" w:line="310" w:lineRule="atLeast"/>
              <w:ind w:left="237" w:right="441"/>
              <w:rPr>
                <w:sz w:val="24"/>
              </w:rPr>
            </w:pPr>
            <w:r>
              <w:rPr>
                <w:sz w:val="24"/>
              </w:rPr>
              <w:t>изделий из древесины. Декорирование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1378" w:type="dxa"/>
          </w:tcPr>
          <w:p>
            <w:pPr>
              <w:pStyle w:val="9"/>
              <w:spacing w:before="7"/>
              <w:rPr>
                <w:b/>
                <w:sz w:val="30"/>
              </w:rPr>
            </w:pPr>
          </w:p>
          <w:p>
            <w:pPr>
              <w:pStyle w:val="9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366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884" w:type="dxa"/>
          </w:tcPr>
          <w:p>
            <w:pPr>
              <w:pStyle w:val="9"/>
              <w:spacing w:before="6"/>
              <w:rPr>
                <w:b/>
                <w:sz w:val="30"/>
              </w:rPr>
            </w:pPr>
          </w:p>
          <w:p>
            <w:pPr>
              <w:pStyle w:val="9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667" w:type="dxa"/>
          </w:tcPr>
          <w:p>
            <w:pPr>
              <w:pStyle w:val="9"/>
              <w:spacing w:before="4" w:line="318" w:lineRule="exact"/>
              <w:ind w:left="237" w:right="613"/>
              <w:jc w:val="both"/>
              <w:rPr>
                <w:sz w:val="24"/>
              </w:rPr>
            </w:pPr>
            <w:r>
              <w:rPr>
                <w:sz w:val="24"/>
              </w:rPr>
              <w:t>Качество изделия. Подходы к оценке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качества изделия из древесины.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378" w:type="dxa"/>
          </w:tcPr>
          <w:p>
            <w:pPr>
              <w:pStyle w:val="9"/>
              <w:spacing w:before="6"/>
              <w:rPr>
                <w:b/>
                <w:sz w:val="30"/>
              </w:rPr>
            </w:pPr>
          </w:p>
          <w:p>
            <w:pPr>
              <w:pStyle w:val="9"/>
              <w:spacing w:before="1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366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84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667" w:type="dxa"/>
          </w:tcPr>
          <w:p>
            <w:pPr>
              <w:pStyle w:val="9"/>
              <w:spacing w:before="11" w:line="316" w:lineRule="exact"/>
              <w:ind w:left="237" w:right="1064"/>
              <w:rPr>
                <w:sz w:val="24"/>
              </w:rPr>
            </w:pPr>
            <w:r>
              <w:rPr>
                <w:sz w:val="24"/>
              </w:rPr>
              <w:t>Технологии обработки пищевых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1378" w:type="dxa"/>
          </w:tcPr>
          <w:p>
            <w:pPr>
              <w:pStyle w:val="9"/>
              <w:spacing w:before="198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366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884" w:type="dxa"/>
          </w:tcPr>
          <w:p>
            <w:pPr>
              <w:pStyle w:val="9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667" w:type="dxa"/>
          </w:tcPr>
          <w:p>
            <w:pPr>
              <w:pStyle w:val="9"/>
              <w:spacing w:before="2" w:line="322" w:lineRule="exact"/>
              <w:ind w:left="237" w:right="700"/>
              <w:rPr>
                <w:sz w:val="24"/>
              </w:rPr>
            </w:pPr>
            <w:r>
              <w:rPr>
                <w:sz w:val="24"/>
              </w:rPr>
              <w:t>Технологии обработки текстильных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378" w:type="dxa"/>
          </w:tcPr>
          <w:p>
            <w:pPr>
              <w:pStyle w:val="9"/>
              <w:spacing w:before="194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366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884" w:type="dxa"/>
          </w:tcPr>
          <w:p>
            <w:pPr>
              <w:pStyle w:val="9"/>
              <w:spacing w:before="6"/>
              <w:rPr>
                <w:b/>
                <w:sz w:val="30"/>
              </w:rPr>
            </w:pPr>
          </w:p>
          <w:p>
            <w:pPr>
              <w:pStyle w:val="9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4667" w:type="dxa"/>
          </w:tcPr>
          <w:p>
            <w:pPr>
              <w:pStyle w:val="9"/>
              <w:spacing w:before="35" w:line="276" w:lineRule="auto"/>
              <w:ind w:left="237" w:right="798"/>
              <w:rPr>
                <w:sz w:val="24"/>
              </w:rPr>
            </w:pPr>
            <w:r>
              <w:rPr>
                <w:sz w:val="24"/>
              </w:rPr>
              <w:t>Швейная машина как 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>
            <w:pPr>
              <w:pStyle w:val="9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изготовления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1378" w:type="dxa"/>
          </w:tcPr>
          <w:p>
            <w:pPr>
              <w:pStyle w:val="9"/>
              <w:spacing w:before="6"/>
              <w:rPr>
                <w:b/>
                <w:sz w:val="30"/>
              </w:rPr>
            </w:pPr>
          </w:p>
          <w:p>
            <w:pPr>
              <w:pStyle w:val="9"/>
              <w:spacing w:before="1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366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84" w:type="dxa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left="103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4667" w:type="dxa"/>
          </w:tcPr>
          <w:p>
            <w:pPr>
              <w:pStyle w:val="9"/>
              <w:spacing w:before="11" w:line="316" w:lineRule="exact"/>
              <w:ind w:left="237" w:right="657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Чертёж и изготовление выкроек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378" w:type="dxa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366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84" w:type="dxa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left="103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4667" w:type="dxa"/>
          </w:tcPr>
          <w:p>
            <w:pPr>
              <w:pStyle w:val="9"/>
              <w:spacing w:before="11" w:line="316" w:lineRule="exact"/>
              <w:ind w:left="237" w:right="441"/>
              <w:rPr>
                <w:sz w:val="24"/>
              </w:rPr>
            </w:pPr>
            <w:r>
              <w:rPr>
                <w:sz w:val="24"/>
              </w:rPr>
              <w:t>Технологические операции по пошиву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изделия. Оценка качества швейного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378" w:type="dxa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366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884" w:type="dxa"/>
          </w:tcPr>
          <w:p>
            <w:pPr>
              <w:pStyle w:val="9"/>
              <w:spacing w:before="131"/>
              <w:ind w:left="41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795" w:type="dxa"/>
            <w:gridSpan w:val="4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366" w:type="dxa"/>
            <w:tcBorders>
              <w:right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4045" w:type="dxa"/>
            <w:gridSpan w:val="6"/>
          </w:tcPr>
          <w:p>
            <w:pPr>
              <w:pStyle w:val="9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Робототехника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84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67" w:type="dxa"/>
          </w:tcPr>
          <w:p>
            <w:pPr>
              <w:pStyle w:val="9"/>
              <w:spacing w:before="4" w:line="318" w:lineRule="exact"/>
              <w:ind w:left="237" w:right="1062"/>
              <w:rPr>
                <w:sz w:val="24"/>
              </w:rPr>
            </w:pPr>
            <w:r>
              <w:rPr>
                <w:sz w:val="24"/>
              </w:rPr>
              <w:t>Введение в робототехнику.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Робототехнический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</w:p>
        </w:tc>
        <w:tc>
          <w:tcPr>
            <w:tcW w:w="1378" w:type="dxa"/>
          </w:tcPr>
          <w:p>
            <w:pPr>
              <w:pStyle w:val="9"/>
              <w:spacing w:before="193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366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884" w:type="dxa"/>
          </w:tcPr>
          <w:p>
            <w:pPr>
              <w:pStyle w:val="9"/>
              <w:spacing w:before="6"/>
              <w:rPr>
                <w:b/>
                <w:sz w:val="30"/>
              </w:rPr>
            </w:pPr>
          </w:p>
          <w:p>
            <w:pPr>
              <w:pStyle w:val="9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67" w:type="dxa"/>
          </w:tcPr>
          <w:p>
            <w:pPr>
              <w:pStyle w:val="9"/>
              <w:spacing w:before="6" w:line="316" w:lineRule="exact"/>
              <w:ind w:left="237" w:right="241"/>
              <w:rPr>
                <w:sz w:val="24"/>
              </w:rPr>
            </w:pPr>
            <w:r>
              <w:rPr>
                <w:sz w:val="24"/>
              </w:rPr>
              <w:t>Конструирование: подвижные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неподвижные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соединения,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механическая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  <w:tc>
          <w:tcPr>
            <w:tcW w:w="1378" w:type="dxa"/>
          </w:tcPr>
          <w:p>
            <w:pPr>
              <w:pStyle w:val="9"/>
              <w:spacing w:before="6"/>
              <w:rPr>
                <w:b/>
                <w:sz w:val="30"/>
              </w:rPr>
            </w:pPr>
          </w:p>
          <w:p>
            <w:pPr>
              <w:pStyle w:val="9"/>
              <w:spacing w:before="1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366" w:type="dxa"/>
          </w:tcPr>
          <w:p>
            <w:pPr>
              <w:pStyle w:val="9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6"/>
        <w:spacing w:before="6"/>
        <w:ind w:left="0"/>
        <w:rPr>
          <w:b/>
          <w:sz w:val="2"/>
        </w:rPr>
      </w:pP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4667"/>
        <w:gridCol w:w="1378"/>
        <w:gridCol w:w="1839"/>
        <w:gridCol w:w="1911"/>
        <w:gridCol w:w="336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84" w:type="dxa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67" w:type="dxa"/>
          </w:tcPr>
          <w:p>
            <w:pPr>
              <w:pStyle w:val="9"/>
              <w:spacing w:before="40" w:line="276" w:lineRule="auto"/>
              <w:ind w:left="237" w:right="513"/>
              <w:rPr>
                <w:sz w:val="24"/>
              </w:rPr>
            </w:pPr>
            <w:r>
              <w:rPr>
                <w:sz w:val="24"/>
              </w:rPr>
              <w:t>Электронные устройства: двигатель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контроллер,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9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  <w:tc>
          <w:tcPr>
            <w:tcW w:w="1378" w:type="dxa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left="7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366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84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667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1378" w:type="dxa"/>
          </w:tcPr>
          <w:p>
            <w:pPr>
              <w:pStyle w:val="9"/>
              <w:spacing w:before="35"/>
              <w:ind w:left="7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366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84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667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Датчики,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78" w:type="dxa"/>
          </w:tcPr>
          <w:p>
            <w:pPr>
              <w:pStyle w:val="9"/>
              <w:spacing w:before="35"/>
              <w:ind w:left="7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366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84" w:type="dxa"/>
          </w:tcPr>
          <w:p>
            <w:pPr>
              <w:pStyle w:val="9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667" w:type="dxa"/>
          </w:tcPr>
          <w:p>
            <w:pPr>
              <w:pStyle w:val="9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378" w:type="dxa"/>
          </w:tcPr>
          <w:p>
            <w:pPr>
              <w:pStyle w:val="9"/>
              <w:spacing w:before="40"/>
              <w:ind w:left="7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366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551" w:type="dxa"/>
            <w:gridSpan w:val="2"/>
          </w:tcPr>
          <w:p>
            <w:pPr>
              <w:pStyle w:val="9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378" w:type="dxa"/>
          </w:tcPr>
          <w:p>
            <w:pPr>
              <w:pStyle w:val="9"/>
              <w:spacing w:before="131"/>
              <w:ind w:left="66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116" w:type="dxa"/>
            <w:gridSpan w:val="3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5551" w:type="dxa"/>
            <w:gridSpan w:val="2"/>
          </w:tcPr>
          <w:p>
            <w:pPr>
              <w:pStyle w:val="9"/>
              <w:spacing w:before="1" w:line="322" w:lineRule="exact"/>
              <w:ind w:left="237" w:right="149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78" w:type="dxa"/>
          </w:tcPr>
          <w:p>
            <w:pPr>
              <w:pStyle w:val="9"/>
              <w:spacing w:before="198"/>
              <w:ind w:left="66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39" w:type="dxa"/>
          </w:tcPr>
          <w:p>
            <w:pPr>
              <w:pStyle w:val="9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9"/>
              <w:spacing w:before="19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366" w:type="dxa"/>
          </w:tcPr>
          <w:p>
            <w:pPr>
              <w:pStyle w:val="9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8"/>
        <w:numPr>
          <w:ilvl w:val="0"/>
          <w:numId w:val="8"/>
        </w:numPr>
        <w:tabs>
          <w:tab w:val="left" w:pos="623"/>
        </w:tabs>
        <w:spacing w:before="67" w:after="50" w:line="240" w:lineRule="auto"/>
        <w:ind w:left="622" w:right="0" w:hanging="212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4647"/>
        <w:gridCol w:w="1536"/>
        <w:gridCol w:w="1838"/>
        <w:gridCol w:w="1911"/>
        <w:gridCol w:w="264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066" w:type="dxa"/>
            <w:vMerge w:val="restart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47" w:type="dxa"/>
            <w:vMerge w:val="restart"/>
          </w:tcPr>
          <w:p>
            <w:pPr>
              <w:pStyle w:val="9"/>
              <w:spacing w:before="5"/>
              <w:rPr>
                <w:b/>
                <w:sz w:val="31"/>
              </w:rPr>
            </w:pPr>
          </w:p>
          <w:p>
            <w:pPr>
              <w:pStyle w:val="9"/>
              <w:spacing w:line="276" w:lineRule="auto"/>
              <w:ind w:left="237" w:right="1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85" w:type="dxa"/>
            <w:gridSpan w:val="3"/>
          </w:tcPr>
          <w:p>
            <w:pPr>
              <w:pStyle w:val="9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45" w:type="dxa"/>
            <w:vMerge w:val="restart"/>
          </w:tcPr>
          <w:p>
            <w:pPr>
              <w:pStyle w:val="9"/>
              <w:spacing w:before="44" w:line="276" w:lineRule="auto"/>
              <w:ind w:left="239" w:right="50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10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>
            <w:pPr>
              <w:pStyle w:val="9"/>
              <w:spacing w:before="10"/>
              <w:rPr>
                <w:b/>
                <w:sz w:val="28"/>
              </w:rPr>
            </w:pPr>
          </w:p>
          <w:p>
            <w:pPr>
              <w:pStyle w:val="9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8" w:type="dxa"/>
          </w:tcPr>
          <w:p>
            <w:pPr>
              <w:pStyle w:val="9"/>
              <w:spacing w:before="174" w:line="276" w:lineRule="auto"/>
              <w:ind w:left="23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9"/>
              <w:spacing w:before="174" w:line="276" w:lineRule="auto"/>
              <w:ind w:left="2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643" w:type="dxa"/>
            <w:gridSpan w:val="6"/>
          </w:tcPr>
          <w:p>
            <w:pPr>
              <w:pStyle w:val="9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Производство 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066" w:type="dxa"/>
          </w:tcPr>
          <w:p>
            <w:pPr>
              <w:pStyle w:val="9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47" w:type="dxa"/>
          </w:tcPr>
          <w:p>
            <w:pPr>
              <w:pStyle w:val="9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Модели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</w:tc>
        <w:tc>
          <w:tcPr>
            <w:tcW w:w="1536" w:type="dxa"/>
          </w:tcPr>
          <w:p>
            <w:pPr>
              <w:pStyle w:val="9"/>
              <w:spacing w:before="40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645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066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47" w:type="dxa"/>
          </w:tcPr>
          <w:p>
            <w:pPr>
              <w:pStyle w:val="9"/>
              <w:spacing w:before="4" w:line="318" w:lineRule="exact"/>
              <w:ind w:left="237" w:right="932"/>
              <w:rPr>
                <w:sz w:val="24"/>
              </w:rPr>
            </w:pPr>
            <w:r>
              <w:rPr>
                <w:sz w:val="24"/>
              </w:rPr>
              <w:t>Машины дома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Кинематические схемы</w:t>
            </w:r>
          </w:p>
        </w:tc>
        <w:tc>
          <w:tcPr>
            <w:tcW w:w="1536" w:type="dxa"/>
          </w:tcPr>
          <w:p>
            <w:pPr>
              <w:pStyle w:val="9"/>
              <w:spacing w:before="193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645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066" w:type="dxa"/>
          </w:tcPr>
          <w:p>
            <w:pPr>
              <w:pStyle w:val="9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47" w:type="dxa"/>
          </w:tcPr>
          <w:p>
            <w:pPr>
              <w:pStyle w:val="9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</w:tc>
        <w:tc>
          <w:tcPr>
            <w:tcW w:w="1536" w:type="dxa"/>
          </w:tcPr>
          <w:p>
            <w:pPr>
              <w:pStyle w:val="9"/>
              <w:spacing w:before="40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645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66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647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536" w:type="dxa"/>
          </w:tcPr>
          <w:p>
            <w:pPr>
              <w:pStyle w:val="9"/>
              <w:spacing w:before="35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645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713" w:type="dxa"/>
            <w:gridSpan w:val="2"/>
          </w:tcPr>
          <w:p>
            <w:pPr>
              <w:pStyle w:val="9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>
            <w:pPr>
              <w:pStyle w:val="9"/>
              <w:spacing w:before="136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94" w:type="dxa"/>
            <w:gridSpan w:val="3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643" w:type="dxa"/>
            <w:gridSpan w:val="6"/>
          </w:tcPr>
          <w:p>
            <w:pPr>
              <w:pStyle w:val="9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Черчение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66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47" w:type="dxa"/>
          </w:tcPr>
          <w:p>
            <w:pPr>
              <w:pStyle w:val="9"/>
              <w:spacing w:before="11" w:line="316" w:lineRule="exact"/>
              <w:ind w:left="237" w:right="1385"/>
              <w:rPr>
                <w:sz w:val="24"/>
              </w:rPr>
            </w:pPr>
            <w:r>
              <w:rPr>
                <w:sz w:val="24"/>
              </w:rPr>
              <w:t>Компьютерная графика.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</w:p>
        </w:tc>
        <w:tc>
          <w:tcPr>
            <w:tcW w:w="1536" w:type="dxa"/>
          </w:tcPr>
          <w:p>
            <w:pPr>
              <w:pStyle w:val="9"/>
              <w:spacing w:before="198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645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066" w:type="dxa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47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>
            <w:pPr>
              <w:pStyle w:val="9"/>
              <w:spacing w:before="11" w:line="310" w:lineRule="atLeast"/>
              <w:ind w:left="237" w:right="244"/>
              <w:rPr>
                <w:sz w:val="24"/>
              </w:rPr>
            </w:pPr>
            <w:r>
              <w:rPr>
                <w:sz w:val="24"/>
              </w:rPr>
              <w:t>графической информации. 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</w:p>
        </w:tc>
        <w:tc>
          <w:tcPr>
            <w:tcW w:w="1536" w:type="dxa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8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645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066" w:type="dxa"/>
          </w:tcPr>
          <w:p>
            <w:pPr>
              <w:pStyle w:val="9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47" w:type="dxa"/>
          </w:tcPr>
          <w:p>
            <w:pPr>
              <w:pStyle w:val="9"/>
              <w:spacing w:before="7" w:line="316" w:lineRule="exact"/>
              <w:ind w:left="237" w:right="108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редакторе</w:t>
            </w:r>
          </w:p>
        </w:tc>
        <w:tc>
          <w:tcPr>
            <w:tcW w:w="1536" w:type="dxa"/>
          </w:tcPr>
          <w:p>
            <w:pPr>
              <w:pStyle w:val="9"/>
              <w:spacing w:before="194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645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5713" w:type="dxa"/>
            <w:gridSpan w:val="2"/>
          </w:tcPr>
          <w:p>
            <w:pPr>
              <w:pStyle w:val="9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>
            <w:pPr>
              <w:pStyle w:val="9"/>
              <w:spacing w:before="136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94" w:type="dxa"/>
            <w:gridSpan w:val="3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643" w:type="dxa"/>
            <w:gridSpan w:val="6"/>
          </w:tcPr>
          <w:p>
            <w:pPr>
              <w:pStyle w:val="9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пищевых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продуктов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66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47" w:type="dxa"/>
          </w:tcPr>
          <w:p>
            <w:pPr>
              <w:pStyle w:val="9"/>
              <w:spacing w:before="11" w:line="316" w:lineRule="exact"/>
              <w:ind w:left="237" w:right="155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536" w:type="dxa"/>
          </w:tcPr>
          <w:p>
            <w:pPr>
              <w:pStyle w:val="9"/>
              <w:spacing w:before="198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645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66" w:type="dxa"/>
          </w:tcPr>
          <w:p>
            <w:pPr>
              <w:pStyle w:val="9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47" w:type="dxa"/>
          </w:tcPr>
          <w:p>
            <w:pPr>
              <w:pStyle w:val="9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тонколистового</w:t>
            </w:r>
          </w:p>
        </w:tc>
        <w:tc>
          <w:tcPr>
            <w:tcW w:w="1536" w:type="dxa"/>
          </w:tcPr>
          <w:p>
            <w:pPr>
              <w:pStyle w:val="9"/>
              <w:spacing w:before="40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645" w:type="dxa"/>
          </w:tcPr>
          <w:p>
            <w:pPr>
              <w:pStyle w:val="9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right="620" w:bottom="280" w:left="1480" w:header="720" w:footer="720" w:gutter="0"/>
          <w:cols w:space="720" w:num="1"/>
        </w:sectPr>
      </w:pPr>
    </w:p>
    <w:p>
      <w:pPr>
        <w:pStyle w:val="6"/>
        <w:spacing w:before="6"/>
        <w:ind w:left="0"/>
        <w:rPr>
          <w:b/>
          <w:sz w:val="2"/>
        </w:rPr>
      </w:pP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4647"/>
        <w:gridCol w:w="1536"/>
        <w:gridCol w:w="1838"/>
        <w:gridCol w:w="1911"/>
        <w:gridCol w:w="264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066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4647" w:type="dxa"/>
          </w:tcPr>
          <w:p>
            <w:pPr>
              <w:pStyle w:val="9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металла</w:t>
            </w:r>
          </w:p>
        </w:tc>
        <w:tc>
          <w:tcPr>
            <w:tcW w:w="1536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838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645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066" w:type="dxa"/>
          </w:tcPr>
          <w:p>
            <w:pPr>
              <w:pStyle w:val="9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47" w:type="dxa"/>
          </w:tcPr>
          <w:p>
            <w:pPr>
              <w:pStyle w:val="9"/>
              <w:spacing w:before="4" w:line="318" w:lineRule="exact"/>
              <w:ind w:left="237" w:right="579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</w:p>
        </w:tc>
        <w:tc>
          <w:tcPr>
            <w:tcW w:w="1536" w:type="dxa"/>
          </w:tcPr>
          <w:p>
            <w:pPr>
              <w:pStyle w:val="9"/>
              <w:spacing w:before="194"/>
              <w:ind w:left="8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8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645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66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47" w:type="dxa"/>
          </w:tcPr>
          <w:p>
            <w:pPr>
              <w:pStyle w:val="9"/>
              <w:spacing w:before="11" w:line="316" w:lineRule="exact"/>
              <w:ind w:left="237" w:right="334"/>
              <w:rPr>
                <w:sz w:val="24"/>
              </w:rPr>
            </w:pPr>
            <w:r>
              <w:rPr>
                <w:sz w:val="24"/>
              </w:rPr>
              <w:t>Контроль и оценка качества изделий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536" w:type="dxa"/>
          </w:tcPr>
          <w:p>
            <w:pPr>
              <w:pStyle w:val="9"/>
              <w:spacing w:before="198"/>
              <w:ind w:left="8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8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645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66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647" w:type="dxa"/>
          </w:tcPr>
          <w:p>
            <w:pPr>
              <w:pStyle w:val="9"/>
              <w:spacing w:before="11" w:line="316" w:lineRule="exact"/>
              <w:ind w:left="237" w:right="1044"/>
              <w:rPr>
                <w:sz w:val="24"/>
              </w:rPr>
            </w:pPr>
            <w:r>
              <w:rPr>
                <w:sz w:val="24"/>
              </w:rPr>
              <w:t>Технологии обработки пищевых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1536" w:type="dxa"/>
          </w:tcPr>
          <w:p>
            <w:pPr>
              <w:pStyle w:val="9"/>
              <w:spacing w:before="198"/>
              <w:ind w:left="8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8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645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066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647" w:type="dxa"/>
          </w:tcPr>
          <w:p>
            <w:pPr>
              <w:pStyle w:val="9"/>
              <w:spacing w:before="6" w:line="316" w:lineRule="exact"/>
              <w:ind w:left="237" w:right="680"/>
              <w:rPr>
                <w:sz w:val="24"/>
              </w:rPr>
            </w:pPr>
            <w:r>
              <w:rPr>
                <w:sz w:val="24"/>
              </w:rPr>
              <w:t>Технологии обработки текстильных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536" w:type="dxa"/>
          </w:tcPr>
          <w:p>
            <w:pPr>
              <w:pStyle w:val="9"/>
              <w:spacing w:before="193"/>
              <w:ind w:left="8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645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66" w:type="dxa"/>
          </w:tcPr>
          <w:p>
            <w:pPr>
              <w:pStyle w:val="9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647" w:type="dxa"/>
          </w:tcPr>
          <w:p>
            <w:pPr>
              <w:pStyle w:val="9"/>
              <w:spacing w:before="11" w:line="316" w:lineRule="exact"/>
              <w:ind w:left="237" w:right="414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текстильные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536" w:type="dxa"/>
          </w:tcPr>
          <w:p>
            <w:pPr>
              <w:pStyle w:val="9"/>
              <w:spacing w:before="199"/>
              <w:ind w:left="8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645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66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4647" w:type="dxa"/>
          </w:tcPr>
          <w:p>
            <w:pPr>
              <w:pStyle w:val="9"/>
              <w:spacing w:before="1" w:line="322" w:lineRule="exact"/>
              <w:ind w:left="237" w:right="248"/>
              <w:rPr>
                <w:sz w:val="24"/>
              </w:rPr>
            </w:pPr>
            <w:r>
              <w:rPr>
                <w:sz w:val="24"/>
              </w:rPr>
              <w:t>Выполнение технологических 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пошиву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536" w:type="dxa"/>
          </w:tcPr>
          <w:p>
            <w:pPr>
              <w:pStyle w:val="9"/>
              <w:spacing w:before="198"/>
              <w:ind w:left="80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8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645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713" w:type="dxa"/>
            <w:gridSpan w:val="2"/>
          </w:tcPr>
          <w:p>
            <w:pPr>
              <w:pStyle w:val="9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>
            <w:pPr>
              <w:pStyle w:val="9"/>
              <w:spacing w:before="131"/>
              <w:ind w:left="74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394" w:type="dxa"/>
            <w:gridSpan w:val="3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3643" w:type="dxa"/>
            <w:gridSpan w:val="6"/>
          </w:tcPr>
          <w:p>
            <w:pPr>
              <w:pStyle w:val="9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Робототехника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66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47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Мобильная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робототехника</w:t>
            </w:r>
          </w:p>
        </w:tc>
        <w:tc>
          <w:tcPr>
            <w:tcW w:w="1536" w:type="dxa"/>
          </w:tcPr>
          <w:p>
            <w:pPr>
              <w:pStyle w:val="9"/>
              <w:spacing w:before="35"/>
              <w:ind w:left="8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645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066" w:type="dxa"/>
          </w:tcPr>
          <w:p>
            <w:pPr>
              <w:pStyle w:val="9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47" w:type="dxa"/>
          </w:tcPr>
          <w:p>
            <w:pPr>
              <w:pStyle w:val="9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Роботы: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1536" w:type="dxa"/>
          </w:tcPr>
          <w:p>
            <w:pPr>
              <w:pStyle w:val="9"/>
              <w:spacing w:before="40"/>
              <w:ind w:left="8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8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645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066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47" w:type="dxa"/>
          </w:tcPr>
          <w:p>
            <w:pPr>
              <w:pStyle w:val="9"/>
              <w:spacing w:before="6" w:line="316" w:lineRule="exact"/>
              <w:ind w:left="237" w:right="1061"/>
              <w:rPr>
                <w:sz w:val="24"/>
              </w:rPr>
            </w:pPr>
            <w:r>
              <w:rPr>
                <w:sz w:val="24"/>
              </w:rPr>
              <w:t>Датчики.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датчиков</w:t>
            </w:r>
          </w:p>
        </w:tc>
        <w:tc>
          <w:tcPr>
            <w:tcW w:w="1536" w:type="dxa"/>
          </w:tcPr>
          <w:p>
            <w:pPr>
              <w:pStyle w:val="9"/>
              <w:spacing w:before="193"/>
              <w:ind w:left="8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8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645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066" w:type="dxa"/>
          </w:tcPr>
          <w:p>
            <w:pPr>
              <w:pStyle w:val="9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647" w:type="dxa"/>
          </w:tcPr>
          <w:p>
            <w:pPr>
              <w:pStyle w:val="9"/>
              <w:spacing w:before="11" w:line="316" w:lineRule="exact"/>
              <w:ind w:left="237" w:right="88"/>
              <w:rPr>
                <w:sz w:val="24"/>
              </w:rPr>
            </w:pPr>
            <w:r>
              <w:rPr>
                <w:sz w:val="24"/>
              </w:rPr>
              <w:t>Управление движущейся моделью робота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компьютерно-управляемой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1536" w:type="dxa"/>
          </w:tcPr>
          <w:p>
            <w:pPr>
              <w:pStyle w:val="9"/>
              <w:spacing w:before="199"/>
              <w:ind w:left="8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645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66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647" w:type="dxa"/>
          </w:tcPr>
          <w:p>
            <w:pPr>
              <w:pStyle w:val="9"/>
              <w:spacing w:before="1" w:line="322" w:lineRule="exact"/>
              <w:ind w:left="237" w:right="453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сервомотором</w:t>
            </w:r>
          </w:p>
        </w:tc>
        <w:tc>
          <w:tcPr>
            <w:tcW w:w="1536" w:type="dxa"/>
          </w:tcPr>
          <w:p>
            <w:pPr>
              <w:pStyle w:val="9"/>
              <w:spacing w:before="198"/>
              <w:ind w:left="8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8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645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66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647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36" w:type="dxa"/>
          </w:tcPr>
          <w:p>
            <w:pPr>
              <w:pStyle w:val="9"/>
              <w:spacing w:before="35"/>
              <w:ind w:left="8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8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645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713" w:type="dxa"/>
            <w:gridSpan w:val="2"/>
          </w:tcPr>
          <w:p>
            <w:pPr>
              <w:pStyle w:val="9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>
            <w:pPr>
              <w:pStyle w:val="9"/>
              <w:spacing w:before="136"/>
              <w:ind w:left="74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94" w:type="dxa"/>
            <w:gridSpan w:val="3"/>
          </w:tcPr>
          <w:p>
            <w:pPr>
              <w:pStyle w:val="9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6"/>
        <w:spacing w:before="6"/>
        <w:ind w:left="0"/>
        <w:rPr>
          <w:b/>
          <w:sz w:val="2"/>
        </w:rPr>
      </w:pP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4"/>
        <w:gridCol w:w="1537"/>
        <w:gridCol w:w="1839"/>
        <w:gridCol w:w="1912"/>
        <w:gridCol w:w="264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714" w:type="dxa"/>
          </w:tcPr>
          <w:p>
            <w:pPr>
              <w:pStyle w:val="9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37" w:type="dxa"/>
          </w:tcPr>
          <w:p>
            <w:pPr>
              <w:pStyle w:val="9"/>
              <w:spacing w:before="136"/>
              <w:ind w:left="721" w:right="53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39" w:type="dxa"/>
          </w:tcPr>
          <w:p>
            <w:pPr>
              <w:pStyle w:val="9"/>
              <w:spacing w:before="136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>
            <w:pPr>
              <w:pStyle w:val="9"/>
              <w:spacing w:before="136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46" w:type="dxa"/>
          </w:tcPr>
          <w:p>
            <w:pPr>
              <w:pStyle w:val="9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2"/>
        <w:ind w:left="0" w:leftChars="0" w:firstLine="0" w:firstLineChars="0"/>
      </w:pPr>
      <w:r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>
      <w:pPr>
        <w:pStyle w:val="8"/>
        <w:numPr>
          <w:ilvl w:val="0"/>
          <w:numId w:val="9"/>
        </w:numPr>
        <w:tabs>
          <w:tab w:val="left" w:pos="623"/>
        </w:tabs>
        <w:spacing w:before="47" w:after="0" w:line="240" w:lineRule="auto"/>
        <w:ind w:left="622" w:right="0" w:hanging="212"/>
        <w:jc w:val="left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(ИНВАРИАНТНЫЕ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+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ВАРИАТИВНЫЕ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МОДУЛИ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«РАСТЕНИЕВОДСТВО»,</w:t>
      </w:r>
    </w:p>
    <w:p>
      <w:pPr>
        <w:pStyle w:val="2"/>
        <w:spacing w:before="53" w:after="50"/>
        <w:ind w:left="339"/>
      </w:pPr>
      <w:r>
        <w:t>«ЖИВОТНОВОДСТВО»)</w:t>
      </w: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8"/>
        <w:gridCol w:w="4815"/>
        <w:gridCol w:w="1426"/>
        <w:gridCol w:w="1844"/>
        <w:gridCol w:w="1911"/>
        <w:gridCol w:w="24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98" w:type="dxa"/>
            <w:vMerge w:val="restart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spacing w:line="276" w:lineRule="auto"/>
              <w:ind w:left="237"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15" w:type="dxa"/>
            <w:vMerge w:val="restart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spacing w:line="276" w:lineRule="auto"/>
              <w:ind w:left="237" w:right="127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81" w:type="dxa"/>
            <w:gridSpan w:val="3"/>
          </w:tcPr>
          <w:p>
            <w:pPr>
              <w:pStyle w:val="9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59" w:type="dxa"/>
            <w:vMerge w:val="restart"/>
          </w:tcPr>
          <w:p>
            <w:pPr>
              <w:pStyle w:val="9"/>
              <w:spacing w:before="40" w:line="276" w:lineRule="auto"/>
              <w:ind w:left="238"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8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</w:tcPr>
          <w:p>
            <w:pPr>
              <w:pStyle w:val="9"/>
              <w:spacing w:before="4"/>
              <w:rPr>
                <w:b/>
                <w:sz w:val="29"/>
              </w:rPr>
            </w:pPr>
          </w:p>
          <w:p>
            <w:pPr>
              <w:pStyle w:val="9"/>
              <w:ind w:right="5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>
            <w:pPr>
              <w:pStyle w:val="9"/>
              <w:spacing w:before="174" w:line="280" w:lineRule="auto"/>
              <w:ind w:left="242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9"/>
              <w:spacing w:before="174" w:line="280" w:lineRule="auto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353" w:type="dxa"/>
            <w:gridSpan w:val="6"/>
          </w:tcPr>
          <w:p>
            <w:pPr>
              <w:pStyle w:val="9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Производство 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98" w:type="dxa"/>
          </w:tcPr>
          <w:p>
            <w:pPr>
              <w:pStyle w:val="9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15" w:type="dxa"/>
          </w:tcPr>
          <w:p>
            <w:pPr>
              <w:pStyle w:val="9"/>
              <w:spacing w:before="11" w:line="316" w:lineRule="exact"/>
              <w:ind w:left="237" w:right="1473"/>
              <w:rPr>
                <w:sz w:val="24"/>
              </w:rPr>
            </w:pPr>
            <w:r>
              <w:rPr>
                <w:sz w:val="24"/>
              </w:rPr>
              <w:t>Современные сферы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426" w:type="dxa"/>
          </w:tcPr>
          <w:p>
            <w:pPr>
              <w:pStyle w:val="9"/>
              <w:spacing w:before="199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459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98" w:type="dxa"/>
          </w:tcPr>
          <w:p>
            <w:pPr>
              <w:pStyle w:val="9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815" w:type="dxa"/>
          </w:tcPr>
          <w:p>
            <w:pPr>
              <w:pStyle w:val="9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Цифровизация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426" w:type="dxa"/>
          </w:tcPr>
          <w:p>
            <w:pPr>
              <w:pStyle w:val="9"/>
              <w:spacing w:before="40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459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98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815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перспективные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426" w:type="dxa"/>
          </w:tcPr>
          <w:p>
            <w:pPr>
              <w:pStyle w:val="9"/>
              <w:spacing w:before="35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459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98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815" w:type="dxa"/>
          </w:tcPr>
          <w:p>
            <w:pPr>
              <w:pStyle w:val="9"/>
              <w:spacing w:before="11" w:line="316" w:lineRule="exact"/>
              <w:ind w:left="237" w:right="1044"/>
              <w:rPr>
                <w:sz w:val="24"/>
              </w:rPr>
            </w:pPr>
            <w:r>
              <w:rPr>
                <w:sz w:val="24"/>
              </w:rPr>
              <w:t>Современный транспорт.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1426" w:type="dxa"/>
          </w:tcPr>
          <w:p>
            <w:pPr>
              <w:pStyle w:val="9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459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713" w:type="dxa"/>
            <w:gridSpan w:val="2"/>
          </w:tcPr>
          <w:p>
            <w:pPr>
              <w:pStyle w:val="9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6" w:type="dxa"/>
          </w:tcPr>
          <w:p>
            <w:pPr>
              <w:pStyle w:val="9"/>
              <w:spacing w:before="13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14" w:type="dxa"/>
            <w:gridSpan w:val="3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3353" w:type="dxa"/>
            <w:gridSpan w:val="6"/>
          </w:tcPr>
          <w:p>
            <w:pPr>
              <w:pStyle w:val="9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Черчение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98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15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Конструкторская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</w:p>
        </w:tc>
        <w:tc>
          <w:tcPr>
            <w:tcW w:w="1426" w:type="dxa"/>
          </w:tcPr>
          <w:p>
            <w:pPr>
              <w:pStyle w:val="9"/>
              <w:spacing w:before="35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459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898" w:type="dxa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815" w:type="dxa"/>
          </w:tcPr>
          <w:p>
            <w:pPr>
              <w:pStyle w:val="9"/>
              <w:spacing w:before="40" w:line="276" w:lineRule="auto"/>
              <w:ind w:left="237" w:right="1370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(САПР).</w:t>
            </w:r>
          </w:p>
          <w:p>
            <w:pPr>
              <w:pStyle w:val="9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чертежа в</w:t>
            </w:r>
          </w:p>
          <w:p>
            <w:pPr>
              <w:pStyle w:val="9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САПР</w:t>
            </w:r>
          </w:p>
        </w:tc>
        <w:tc>
          <w:tcPr>
            <w:tcW w:w="1426" w:type="dxa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216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459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713" w:type="dxa"/>
            <w:gridSpan w:val="2"/>
          </w:tcPr>
          <w:p>
            <w:pPr>
              <w:pStyle w:val="9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6" w:type="dxa"/>
          </w:tcPr>
          <w:p>
            <w:pPr>
              <w:pStyle w:val="9"/>
              <w:spacing w:before="136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14" w:type="dxa"/>
            <w:gridSpan w:val="3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353" w:type="dxa"/>
            <w:gridSpan w:val="6"/>
          </w:tcPr>
          <w:p>
            <w:pPr>
              <w:pStyle w:val="9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пищевых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продуктов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898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15" w:type="dxa"/>
          </w:tcPr>
          <w:p>
            <w:pPr>
              <w:pStyle w:val="9"/>
              <w:spacing w:before="11" w:line="316" w:lineRule="exact"/>
              <w:ind w:left="237" w:right="323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426" w:type="dxa"/>
          </w:tcPr>
          <w:p>
            <w:pPr>
              <w:pStyle w:val="9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459" w:type="dxa"/>
          </w:tcPr>
          <w:p>
            <w:pPr>
              <w:pStyle w:val="9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right="620" w:bottom="280" w:left="1480" w:header="720" w:footer="720" w:gutter="0"/>
          <w:cols w:space="720" w:num="1"/>
        </w:sectPr>
      </w:pPr>
    </w:p>
    <w:p>
      <w:pPr>
        <w:pStyle w:val="6"/>
        <w:spacing w:before="6"/>
        <w:ind w:left="0"/>
        <w:rPr>
          <w:b/>
          <w:sz w:val="2"/>
        </w:rPr>
      </w:pP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8"/>
        <w:gridCol w:w="4815"/>
        <w:gridCol w:w="1426"/>
        <w:gridCol w:w="1844"/>
        <w:gridCol w:w="1911"/>
        <w:gridCol w:w="24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98" w:type="dxa"/>
          </w:tcPr>
          <w:p>
            <w:pPr>
              <w:pStyle w:val="9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815" w:type="dxa"/>
          </w:tcPr>
          <w:p>
            <w:pPr>
              <w:pStyle w:val="9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1426" w:type="dxa"/>
          </w:tcPr>
          <w:p>
            <w:pPr>
              <w:pStyle w:val="9"/>
              <w:spacing w:before="40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459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98" w:type="dxa"/>
          </w:tcPr>
          <w:p>
            <w:pPr>
              <w:pStyle w:val="9"/>
              <w:spacing w:before="7"/>
              <w:rPr>
                <w:b/>
                <w:sz w:val="30"/>
              </w:rPr>
            </w:pPr>
          </w:p>
          <w:p>
            <w:pPr>
              <w:pStyle w:val="9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815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Пластмасса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</w:p>
          <w:p>
            <w:pPr>
              <w:pStyle w:val="9"/>
              <w:spacing w:before="7" w:line="310" w:lineRule="atLeast"/>
              <w:ind w:left="237" w:right="1046"/>
              <w:rPr>
                <w:sz w:val="24"/>
              </w:rPr>
            </w:pPr>
            <w:r>
              <w:rPr>
                <w:sz w:val="24"/>
              </w:rPr>
              <w:t>материалы: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  <w:tc>
          <w:tcPr>
            <w:tcW w:w="1426" w:type="dxa"/>
          </w:tcPr>
          <w:p>
            <w:pPr>
              <w:pStyle w:val="9"/>
              <w:spacing w:before="7"/>
              <w:rPr>
                <w:b/>
                <w:sz w:val="30"/>
              </w:rPr>
            </w:pPr>
          </w:p>
          <w:p>
            <w:pPr>
              <w:pStyle w:val="9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459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898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815" w:type="dxa"/>
          </w:tcPr>
          <w:p>
            <w:pPr>
              <w:pStyle w:val="9"/>
              <w:spacing w:before="6" w:line="316" w:lineRule="exact"/>
              <w:ind w:left="237" w:right="520"/>
              <w:rPr>
                <w:sz w:val="24"/>
              </w:rPr>
            </w:pPr>
            <w:r>
              <w:rPr>
                <w:sz w:val="24"/>
              </w:rPr>
              <w:t>Контроль и оценка качества изделия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426" w:type="dxa"/>
          </w:tcPr>
          <w:p>
            <w:pPr>
              <w:pStyle w:val="9"/>
              <w:spacing w:before="193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459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98" w:type="dxa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left="103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815" w:type="dxa"/>
          </w:tcPr>
          <w:p>
            <w:pPr>
              <w:pStyle w:val="9"/>
              <w:spacing w:before="11" w:line="316" w:lineRule="exact"/>
              <w:ind w:left="237" w:right="1020"/>
              <w:rPr>
                <w:sz w:val="24"/>
              </w:rPr>
            </w:pPr>
            <w:r>
              <w:rPr>
                <w:sz w:val="24"/>
              </w:rPr>
              <w:t>Технологии обработки 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продуктов. Рыба и мясо в питании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426" w:type="dxa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459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713" w:type="dxa"/>
            <w:gridSpan w:val="2"/>
          </w:tcPr>
          <w:p>
            <w:pPr>
              <w:pStyle w:val="9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6" w:type="dxa"/>
          </w:tcPr>
          <w:p>
            <w:pPr>
              <w:pStyle w:val="9"/>
              <w:spacing w:before="131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214" w:type="dxa"/>
            <w:gridSpan w:val="3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3353" w:type="dxa"/>
            <w:gridSpan w:val="6"/>
          </w:tcPr>
          <w:p>
            <w:pPr>
              <w:pStyle w:val="9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3D-моделирование,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прототипирование,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макетирование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98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815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Модели,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моделирование.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Макетирование</w:t>
            </w:r>
          </w:p>
        </w:tc>
        <w:tc>
          <w:tcPr>
            <w:tcW w:w="1426" w:type="dxa"/>
          </w:tcPr>
          <w:p>
            <w:pPr>
              <w:pStyle w:val="9"/>
              <w:spacing w:before="35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459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98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815" w:type="dxa"/>
          </w:tcPr>
          <w:p>
            <w:pPr>
              <w:pStyle w:val="9"/>
              <w:spacing w:before="11" w:line="316" w:lineRule="exact"/>
              <w:ind w:left="237" w:right="356"/>
              <w:rPr>
                <w:sz w:val="24"/>
              </w:rPr>
            </w:pPr>
            <w:r>
              <w:rPr>
                <w:sz w:val="24"/>
              </w:rPr>
              <w:t>Создание объёмных моделей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426" w:type="dxa"/>
          </w:tcPr>
          <w:p>
            <w:pPr>
              <w:pStyle w:val="9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459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98" w:type="dxa"/>
          </w:tcPr>
          <w:p>
            <w:pPr>
              <w:pStyle w:val="9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815" w:type="dxa"/>
          </w:tcPr>
          <w:p>
            <w:pPr>
              <w:pStyle w:val="9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макетирования</w:t>
            </w:r>
          </w:p>
        </w:tc>
        <w:tc>
          <w:tcPr>
            <w:tcW w:w="1426" w:type="dxa"/>
          </w:tcPr>
          <w:p>
            <w:pPr>
              <w:pStyle w:val="9"/>
              <w:spacing w:before="40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459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713" w:type="dxa"/>
            <w:gridSpan w:val="2"/>
          </w:tcPr>
          <w:p>
            <w:pPr>
              <w:pStyle w:val="9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6" w:type="dxa"/>
          </w:tcPr>
          <w:p>
            <w:pPr>
              <w:pStyle w:val="9"/>
              <w:spacing w:before="13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14" w:type="dxa"/>
            <w:gridSpan w:val="3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3353" w:type="dxa"/>
            <w:gridSpan w:val="6"/>
          </w:tcPr>
          <w:p>
            <w:pPr>
              <w:pStyle w:val="9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Робототехника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98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15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Промышленные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бытовые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роботы</w:t>
            </w:r>
          </w:p>
        </w:tc>
        <w:tc>
          <w:tcPr>
            <w:tcW w:w="1426" w:type="dxa"/>
          </w:tcPr>
          <w:p>
            <w:pPr>
              <w:pStyle w:val="9"/>
              <w:spacing w:before="35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459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898" w:type="dxa"/>
          </w:tcPr>
          <w:p>
            <w:pPr>
              <w:pStyle w:val="9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815" w:type="dxa"/>
          </w:tcPr>
          <w:p>
            <w:pPr>
              <w:pStyle w:val="9"/>
              <w:spacing w:before="11" w:line="316" w:lineRule="exact"/>
              <w:ind w:left="237" w:right="1329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роботизированными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моделями</w:t>
            </w:r>
          </w:p>
        </w:tc>
        <w:tc>
          <w:tcPr>
            <w:tcW w:w="1426" w:type="dxa"/>
          </w:tcPr>
          <w:p>
            <w:pPr>
              <w:pStyle w:val="9"/>
              <w:spacing w:before="199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459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98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815" w:type="dxa"/>
          </w:tcPr>
          <w:p>
            <w:pPr>
              <w:pStyle w:val="9"/>
              <w:spacing w:before="6" w:line="316" w:lineRule="exact"/>
              <w:ind w:left="237" w:right="656"/>
              <w:rPr>
                <w:sz w:val="24"/>
              </w:rPr>
            </w:pPr>
            <w:r>
              <w:rPr>
                <w:sz w:val="24"/>
              </w:rPr>
              <w:t>Алгоритмизация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роботов</w:t>
            </w:r>
          </w:p>
        </w:tc>
        <w:tc>
          <w:tcPr>
            <w:tcW w:w="1426" w:type="dxa"/>
          </w:tcPr>
          <w:p>
            <w:pPr>
              <w:pStyle w:val="9"/>
              <w:spacing w:before="193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459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898" w:type="dxa"/>
          </w:tcPr>
          <w:p>
            <w:pPr>
              <w:pStyle w:val="9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815" w:type="dxa"/>
          </w:tcPr>
          <w:p>
            <w:pPr>
              <w:pStyle w:val="9"/>
              <w:spacing w:before="6" w:line="316" w:lineRule="exact"/>
              <w:ind w:left="237" w:right="1329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роботизированными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моделями</w:t>
            </w:r>
          </w:p>
        </w:tc>
        <w:tc>
          <w:tcPr>
            <w:tcW w:w="1426" w:type="dxa"/>
          </w:tcPr>
          <w:p>
            <w:pPr>
              <w:pStyle w:val="9"/>
              <w:spacing w:before="19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459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713" w:type="dxa"/>
            <w:gridSpan w:val="2"/>
          </w:tcPr>
          <w:p>
            <w:pPr>
              <w:pStyle w:val="9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6" w:type="dxa"/>
          </w:tcPr>
          <w:p>
            <w:pPr>
              <w:pStyle w:val="9"/>
              <w:spacing w:before="136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14" w:type="dxa"/>
            <w:gridSpan w:val="3"/>
          </w:tcPr>
          <w:p>
            <w:pPr>
              <w:pStyle w:val="9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6"/>
        <w:spacing w:before="6"/>
        <w:ind w:left="0"/>
        <w:rPr>
          <w:b/>
          <w:sz w:val="2"/>
        </w:rPr>
      </w:pP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8"/>
        <w:gridCol w:w="4815"/>
        <w:gridCol w:w="1426"/>
        <w:gridCol w:w="1844"/>
        <w:gridCol w:w="1911"/>
        <w:gridCol w:w="24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3353" w:type="dxa"/>
            <w:gridSpan w:val="6"/>
          </w:tcPr>
          <w:p>
            <w:pPr>
              <w:pStyle w:val="9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Растениеводство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898" w:type="dxa"/>
          </w:tcPr>
          <w:p>
            <w:pPr>
              <w:pStyle w:val="9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15" w:type="dxa"/>
          </w:tcPr>
          <w:p>
            <w:pPr>
              <w:pStyle w:val="9"/>
              <w:spacing w:before="4" w:line="318" w:lineRule="exact"/>
              <w:ind w:left="237" w:right="1374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сельскохозяйственных </w:t>
            </w:r>
            <w:r>
              <w:rPr>
                <w:sz w:val="24"/>
              </w:rPr>
              <w:t>культур</w:t>
            </w:r>
          </w:p>
        </w:tc>
        <w:tc>
          <w:tcPr>
            <w:tcW w:w="1426" w:type="dxa"/>
          </w:tcPr>
          <w:p>
            <w:pPr>
              <w:pStyle w:val="9"/>
              <w:spacing w:before="19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459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98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815" w:type="dxa"/>
          </w:tcPr>
          <w:p>
            <w:pPr>
              <w:pStyle w:val="9"/>
              <w:spacing w:before="11" w:line="316" w:lineRule="exact"/>
              <w:ind w:left="237" w:right="651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дикорастущие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заготовка</w:t>
            </w:r>
          </w:p>
        </w:tc>
        <w:tc>
          <w:tcPr>
            <w:tcW w:w="1426" w:type="dxa"/>
          </w:tcPr>
          <w:p>
            <w:pPr>
              <w:pStyle w:val="9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459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98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815" w:type="dxa"/>
          </w:tcPr>
          <w:p>
            <w:pPr>
              <w:pStyle w:val="9"/>
              <w:spacing w:before="11" w:line="316" w:lineRule="exact"/>
              <w:ind w:left="237" w:right="550"/>
              <w:rPr>
                <w:sz w:val="24"/>
              </w:rPr>
            </w:pPr>
            <w:r>
              <w:rPr>
                <w:sz w:val="24"/>
              </w:rPr>
              <w:t>Экологические проблемы региона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1426" w:type="dxa"/>
          </w:tcPr>
          <w:p>
            <w:pPr>
              <w:pStyle w:val="9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459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713" w:type="dxa"/>
            <w:gridSpan w:val="2"/>
          </w:tcPr>
          <w:p>
            <w:pPr>
              <w:pStyle w:val="9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6" w:type="dxa"/>
          </w:tcPr>
          <w:p>
            <w:pPr>
              <w:pStyle w:val="9"/>
              <w:spacing w:before="13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14" w:type="dxa"/>
            <w:gridSpan w:val="3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3353" w:type="dxa"/>
            <w:gridSpan w:val="6"/>
          </w:tcPr>
          <w:p>
            <w:pPr>
              <w:pStyle w:val="9"/>
              <w:spacing w:before="45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 Вариативный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«Животноводство»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898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815" w:type="dxa"/>
          </w:tcPr>
          <w:p>
            <w:pPr>
              <w:pStyle w:val="9"/>
              <w:spacing w:before="6" w:line="316" w:lineRule="exact"/>
              <w:ind w:left="237" w:right="268"/>
              <w:rPr>
                <w:sz w:val="24"/>
              </w:rPr>
            </w:pPr>
            <w:r>
              <w:rPr>
                <w:sz w:val="24"/>
              </w:rPr>
              <w:t>Традиции выращивания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1426" w:type="dxa"/>
          </w:tcPr>
          <w:p>
            <w:pPr>
              <w:pStyle w:val="9"/>
              <w:spacing w:before="193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459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98" w:type="dxa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left="103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815" w:type="dxa"/>
          </w:tcPr>
          <w:p>
            <w:pPr>
              <w:pStyle w:val="9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  <w:p>
            <w:pPr>
              <w:pStyle w:val="9"/>
              <w:spacing w:before="7" w:line="310" w:lineRule="atLeast"/>
              <w:ind w:left="237" w:right="149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 региона»</w:t>
            </w:r>
          </w:p>
        </w:tc>
        <w:tc>
          <w:tcPr>
            <w:tcW w:w="1426" w:type="dxa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459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5713" w:type="dxa"/>
            <w:gridSpan w:val="2"/>
          </w:tcPr>
          <w:p>
            <w:pPr>
              <w:pStyle w:val="9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6" w:type="dxa"/>
          </w:tcPr>
          <w:p>
            <w:pPr>
              <w:pStyle w:val="9"/>
              <w:spacing w:before="136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14" w:type="dxa"/>
            <w:gridSpan w:val="3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5713" w:type="dxa"/>
            <w:gridSpan w:val="2"/>
          </w:tcPr>
          <w:p>
            <w:pPr>
              <w:pStyle w:val="9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26" w:type="dxa"/>
          </w:tcPr>
          <w:p>
            <w:pPr>
              <w:pStyle w:val="9"/>
              <w:spacing w:before="131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4" w:type="dxa"/>
          </w:tcPr>
          <w:p>
            <w:pPr>
              <w:pStyle w:val="9"/>
              <w:spacing w:before="131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9"/>
              <w:spacing w:before="13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59" w:type="dxa"/>
          </w:tcPr>
          <w:p>
            <w:pPr>
              <w:pStyle w:val="9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spacing w:before="67"/>
        <w:ind w:right="0"/>
        <w:jc w:val="left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ПЛАНИРОВАНИЕ</w:t>
      </w:r>
    </w:p>
    <w:p>
      <w:pPr>
        <w:pStyle w:val="2"/>
        <w:spacing w:before="47"/>
        <w:ind w:left="411"/>
      </w:pPr>
      <w:r>
        <w:t>8</w:t>
      </w:r>
      <w:r>
        <w:rPr>
          <w:spacing w:val="-6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(ИНВАРИАНТНЫЕ</w:t>
      </w:r>
      <w:r>
        <w:rPr>
          <w:spacing w:val="-4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ВАРИАТИВНЫЕ</w:t>
      </w:r>
      <w:r>
        <w:rPr>
          <w:spacing w:val="-4"/>
        </w:rPr>
        <w:t xml:space="preserve"> </w:t>
      </w:r>
      <w:r>
        <w:t>МОДУЛИ</w:t>
      </w:r>
      <w:r>
        <w:rPr>
          <w:spacing w:val="-5"/>
        </w:rPr>
        <w:t xml:space="preserve"> </w:t>
      </w:r>
      <w:r>
        <w:t>«РАСТЕНИЕВОДСТВО»,</w:t>
      </w:r>
    </w:p>
    <w:p>
      <w:pPr>
        <w:spacing w:before="53" w:after="50"/>
        <w:ind w:left="339" w:right="0" w:firstLine="0"/>
        <w:jc w:val="left"/>
        <w:rPr>
          <w:b/>
          <w:sz w:val="28"/>
        </w:rPr>
      </w:pPr>
      <w:r>
        <w:rPr>
          <w:b/>
          <w:sz w:val="28"/>
        </w:rPr>
        <w:t>«ЖИВОТНОВОДСТВО»)</w:t>
      </w: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4711"/>
        <w:gridCol w:w="1374"/>
        <w:gridCol w:w="1840"/>
        <w:gridCol w:w="1912"/>
        <w:gridCol w:w="336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50" w:type="dxa"/>
            <w:vMerge w:val="restart"/>
          </w:tcPr>
          <w:p>
            <w:pPr>
              <w:pStyle w:val="9"/>
              <w:spacing w:before="222" w:line="276" w:lineRule="auto"/>
              <w:ind w:left="237" w:right="24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11" w:type="dxa"/>
            <w:vMerge w:val="restart"/>
          </w:tcPr>
          <w:p>
            <w:pPr>
              <w:pStyle w:val="9"/>
              <w:spacing w:before="222" w:line="276" w:lineRule="auto"/>
              <w:ind w:left="237" w:right="117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26" w:type="dxa"/>
            <w:gridSpan w:val="3"/>
          </w:tcPr>
          <w:p>
            <w:pPr>
              <w:pStyle w:val="9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362" w:type="dxa"/>
            <w:vMerge w:val="restart"/>
          </w:tcPr>
          <w:p>
            <w:pPr>
              <w:pStyle w:val="9"/>
              <w:spacing w:before="222" w:line="276" w:lineRule="auto"/>
              <w:ind w:left="233" w:right="28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</w:tcPr>
          <w:p>
            <w:pPr>
              <w:pStyle w:val="9"/>
              <w:spacing w:before="203"/>
              <w:ind w:right="5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>
            <w:pPr>
              <w:pStyle w:val="9"/>
              <w:spacing w:before="44" w:line="276" w:lineRule="auto"/>
              <w:ind w:left="23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>
            <w:pPr>
              <w:pStyle w:val="9"/>
              <w:spacing w:before="44" w:line="276" w:lineRule="auto"/>
              <w:ind w:left="23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4049" w:type="dxa"/>
            <w:gridSpan w:val="6"/>
          </w:tcPr>
          <w:p>
            <w:pPr>
              <w:pStyle w:val="9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Производство 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0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11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374" w:type="dxa"/>
          </w:tcPr>
          <w:p>
            <w:pPr>
              <w:pStyle w:val="9"/>
              <w:spacing w:before="35"/>
              <w:ind w:right="5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362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50" w:type="dxa"/>
          </w:tcPr>
          <w:p>
            <w:pPr>
              <w:pStyle w:val="9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711" w:type="dxa"/>
          </w:tcPr>
          <w:p>
            <w:pPr>
              <w:pStyle w:val="9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374" w:type="dxa"/>
          </w:tcPr>
          <w:p>
            <w:pPr>
              <w:pStyle w:val="9"/>
              <w:spacing w:before="40"/>
              <w:ind w:right="5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362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850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711" w:type="dxa"/>
          </w:tcPr>
          <w:p>
            <w:pPr>
              <w:pStyle w:val="9"/>
              <w:spacing w:before="6" w:line="316" w:lineRule="exact"/>
              <w:ind w:left="237" w:right="204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374" w:type="dxa"/>
          </w:tcPr>
          <w:p>
            <w:pPr>
              <w:pStyle w:val="9"/>
              <w:spacing w:before="193"/>
              <w:ind w:right="5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362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5561" w:type="dxa"/>
            <w:gridSpan w:val="2"/>
          </w:tcPr>
          <w:p>
            <w:pPr>
              <w:pStyle w:val="9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374" w:type="dxa"/>
          </w:tcPr>
          <w:p>
            <w:pPr>
              <w:pStyle w:val="9"/>
              <w:spacing w:before="136"/>
              <w:ind w:right="52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4" w:type="dxa"/>
            <w:gridSpan w:val="3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4049" w:type="dxa"/>
            <w:gridSpan w:val="6"/>
          </w:tcPr>
          <w:p>
            <w:pPr>
              <w:pStyle w:val="9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Черчение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50" w:type="dxa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11" w:type="dxa"/>
          </w:tcPr>
          <w:p>
            <w:pPr>
              <w:pStyle w:val="9"/>
              <w:spacing w:before="11" w:line="316" w:lineRule="exact"/>
              <w:ind w:left="237" w:right="425"/>
              <w:rPr>
                <w:sz w:val="24"/>
              </w:rPr>
            </w:pPr>
            <w:r>
              <w:rPr>
                <w:sz w:val="24"/>
              </w:rPr>
              <w:t>Технология построения трехмерных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 и чертежей в САПР.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трехмерной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</w:p>
        </w:tc>
        <w:tc>
          <w:tcPr>
            <w:tcW w:w="1374" w:type="dxa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right="5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362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50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11" w:type="dxa"/>
          </w:tcPr>
          <w:p>
            <w:pPr>
              <w:pStyle w:val="9"/>
              <w:spacing w:before="11" w:line="316" w:lineRule="exact"/>
              <w:ind w:left="237" w:right="272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САПР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трехмерной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1374" w:type="dxa"/>
          </w:tcPr>
          <w:p>
            <w:pPr>
              <w:pStyle w:val="9"/>
              <w:spacing w:before="198"/>
              <w:ind w:right="5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362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561" w:type="dxa"/>
            <w:gridSpan w:val="2"/>
          </w:tcPr>
          <w:p>
            <w:pPr>
              <w:pStyle w:val="9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374" w:type="dxa"/>
          </w:tcPr>
          <w:p>
            <w:pPr>
              <w:pStyle w:val="9"/>
              <w:spacing w:before="131"/>
              <w:ind w:right="5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14" w:type="dxa"/>
            <w:gridSpan w:val="3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4049" w:type="dxa"/>
            <w:gridSpan w:val="6"/>
          </w:tcPr>
          <w:p>
            <w:pPr>
              <w:pStyle w:val="9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3D-моделирование,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прототипирование,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макетирование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850" w:type="dxa"/>
          </w:tcPr>
          <w:p>
            <w:pPr>
              <w:pStyle w:val="9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11" w:type="dxa"/>
          </w:tcPr>
          <w:p>
            <w:pPr>
              <w:pStyle w:val="9"/>
              <w:spacing w:before="4" w:line="318" w:lineRule="exact"/>
              <w:ind w:left="237" w:right="887"/>
              <w:rPr>
                <w:sz w:val="24"/>
              </w:rPr>
            </w:pPr>
            <w:r>
              <w:rPr>
                <w:sz w:val="24"/>
              </w:rPr>
              <w:t>3D-моделирование как технология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трехмерных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1374" w:type="dxa"/>
          </w:tcPr>
          <w:p>
            <w:pPr>
              <w:pStyle w:val="9"/>
              <w:spacing w:before="194"/>
              <w:ind w:right="5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362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50" w:type="dxa"/>
          </w:tcPr>
          <w:p>
            <w:pPr>
              <w:pStyle w:val="9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711" w:type="dxa"/>
          </w:tcPr>
          <w:p>
            <w:pPr>
              <w:pStyle w:val="9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Прототипирование</w:t>
            </w:r>
          </w:p>
        </w:tc>
        <w:tc>
          <w:tcPr>
            <w:tcW w:w="1374" w:type="dxa"/>
          </w:tcPr>
          <w:p>
            <w:pPr>
              <w:pStyle w:val="9"/>
              <w:spacing w:before="40"/>
              <w:ind w:right="5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362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850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711" w:type="dxa"/>
          </w:tcPr>
          <w:p>
            <w:pPr>
              <w:pStyle w:val="9"/>
              <w:spacing w:before="1" w:line="322" w:lineRule="exact"/>
              <w:ind w:left="237" w:right="904"/>
              <w:rPr>
                <w:sz w:val="24"/>
              </w:rPr>
            </w:pPr>
            <w:r>
              <w:rPr>
                <w:sz w:val="24"/>
              </w:rPr>
              <w:t>Изготовление прототипов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</w:p>
        </w:tc>
        <w:tc>
          <w:tcPr>
            <w:tcW w:w="1374" w:type="dxa"/>
          </w:tcPr>
          <w:p>
            <w:pPr>
              <w:pStyle w:val="9"/>
              <w:spacing w:before="193"/>
              <w:ind w:right="5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362" w:type="dxa"/>
          </w:tcPr>
          <w:p>
            <w:pPr>
              <w:pStyle w:val="9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right="620" w:bottom="280" w:left="1480" w:header="720" w:footer="720" w:gutter="0"/>
          <w:cols w:space="720" w:num="1"/>
        </w:sectPr>
      </w:pPr>
    </w:p>
    <w:p>
      <w:pPr>
        <w:pStyle w:val="6"/>
        <w:spacing w:before="6"/>
        <w:ind w:left="0"/>
        <w:rPr>
          <w:b/>
          <w:sz w:val="2"/>
        </w:rPr>
      </w:pP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4711"/>
        <w:gridCol w:w="1374"/>
        <w:gridCol w:w="1840"/>
        <w:gridCol w:w="1912"/>
        <w:gridCol w:w="336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5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4711" w:type="dxa"/>
          </w:tcPr>
          <w:p>
            <w:pPr>
              <w:pStyle w:val="9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137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84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362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561" w:type="dxa"/>
            <w:gridSpan w:val="2"/>
          </w:tcPr>
          <w:p>
            <w:pPr>
              <w:pStyle w:val="9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374" w:type="dxa"/>
          </w:tcPr>
          <w:p>
            <w:pPr>
              <w:pStyle w:val="9"/>
              <w:spacing w:before="131"/>
              <w:ind w:left="72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14" w:type="dxa"/>
            <w:gridSpan w:val="3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4049" w:type="dxa"/>
            <w:gridSpan w:val="6"/>
          </w:tcPr>
          <w:p>
            <w:pPr>
              <w:pStyle w:val="9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Робототехника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50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711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374" w:type="dxa"/>
          </w:tcPr>
          <w:p>
            <w:pPr>
              <w:pStyle w:val="9"/>
              <w:spacing w:before="35"/>
              <w:ind w:left="7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362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50" w:type="dxa"/>
          </w:tcPr>
          <w:p>
            <w:pPr>
              <w:pStyle w:val="9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711" w:type="dxa"/>
          </w:tcPr>
          <w:p>
            <w:pPr>
              <w:pStyle w:val="9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Беспилотные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</w:p>
        </w:tc>
        <w:tc>
          <w:tcPr>
            <w:tcW w:w="1374" w:type="dxa"/>
          </w:tcPr>
          <w:p>
            <w:pPr>
              <w:pStyle w:val="9"/>
              <w:spacing w:before="40"/>
              <w:ind w:left="7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362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50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711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Подводные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робототехнические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374" w:type="dxa"/>
          </w:tcPr>
          <w:p>
            <w:pPr>
              <w:pStyle w:val="9"/>
              <w:spacing w:before="35"/>
              <w:ind w:left="7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362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50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711" w:type="dxa"/>
          </w:tcPr>
          <w:p>
            <w:pPr>
              <w:pStyle w:val="9"/>
              <w:spacing w:before="11" w:line="316" w:lineRule="exact"/>
              <w:ind w:left="237" w:right="223"/>
              <w:rPr>
                <w:sz w:val="24"/>
              </w:rPr>
            </w:pPr>
            <w:r>
              <w:rPr>
                <w:sz w:val="24"/>
              </w:rPr>
              <w:t>Основы проектной деятельности. Проект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робототехнике</w:t>
            </w:r>
          </w:p>
        </w:tc>
        <w:tc>
          <w:tcPr>
            <w:tcW w:w="1374" w:type="dxa"/>
          </w:tcPr>
          <w:p>
            <w:pPr>
              <w:pStyle w:val="9"/>
              <w:spacing w:before="198"/>
              <w:ind w:left="7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362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50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711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робототехнике</w:t>
            </w:r>
          </w:p>
        </w:tc>
        <w:tc>
          <w:tcPr>
            <w:tcW w:w="1374" w:type="dxa"/>
          </w:tcPr>
          <w:p>
            <w:pPr>
              <w:pStyle w:val="9"/>
              <w:spacing w:before="35"/>
              <w:ind w:left="7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362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561" w:type="dxa"/>
            <w:gridSpan w:val="2"/>
          </w:tcPr>
          <w:p>
            <w:pPr>
              <w:pStyle w:val="9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374" w:type="dxa"/>
          </w:tcPr>
          <w:p>
            <w:pPr>
              <w:pStyle w:val="9"/>
              <w:spacing w:before="131"/>
              <w:ind w:left="65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14" w:type="dxa"/>
            <w:gridSpan w:val="3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4049" w:type="dxa"/>
            <w:gridSpan w:val="6"/>
          </w:tcPr>
          <w:p>
            <w:pPr>
              <w:pStyle w:val="9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«Растениеводство»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850" w:type="dxa"/>
          </w:tcPr>
          <w:p>
            <w:pPr>
              <w:pStyle w:val="9"/>
              <w:spacing w:before="7"/>
              <w:rPr>
                <w:b/>
                <w:sz w:val="30"/>
              </w:rPr>
            </w:pPr>
          </w:p>
          <w:p>
            <w:pPr>
              <w:pStyle w:val="9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711" w:type="dxa"/>
          </w:tcPr>
          <w:p>
            <w:pPr>
              <w:pStyle w:val="9"/>
              <w:spacing w:before="35" w:line="276" w:lineRule="auto"/>
              <w:ind w:left="237" w:right="67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 региона.</w:t>
            </w:r>
          </w:p>
          <w:p>
            <w:pPr>
              <w:pStyle w:val="9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Агропромышленные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</w:p>
        </w:tc>
        <w:tc>
          <w:tcPr>
            <w:tcW w:w="1374" w:type="dxa"/>
          </w:tcPr>
          <w:p>
            <w:pPr>
              <w:pStyle w:val="9"/>
              <w:spacing w:before="7"/>
              <w:rPr>
                <w:b/>
                <w:sz w:val="30"/>
              </w:rPr>
            </w:pPr>
          </w:p>
          <w:p>
            <w:pPr>
              <w:pStyle w:val="9"/>
              <w:ind w:left="7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362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50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711" w:type="dxa"/>
          </w:tcPr>
          <w:p>
            <w:pPr>
              <w:pStyle w:val="9"/>
              <w:spacing w:before="9" w:line="318" w:lineRule="exact"/>
              <w:ind w:left="237" w:right="635"/>
              <w:rPr>
                <w:sz w:val="24"/>
              </w:rPr>
            </w:pPr>
            <w:r>
              <w:rPr>
                <w:sz w:val="24"/>
              </w:rPr>
              <w:t>Автоматизация и роботизация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374" w:type="dxa"/>
          </w:tcPr>
          <w:p>
            <w:pPr>
              <w:pStyle w:val="9"/>
              <w:spacing w:before="198"/>
              <w:ind w:left="7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362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50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711" w:type="dxa"/>
          </w:tcPr>
          <w:p>
            <w:pPr>
              <w:pStyle w:val="9"/>
              <w:spacing w:before="6" w:line="316" w:lineRule="exact"/>
              <w:ind w:left="237" w:right="338"/>
              <w:rPr>
                <w:sz w:val="24"/>
              </w:rPr>
            </w:pPr>
            <w:r>
              <w:rPr>
                <w:sz w:val="24"/>
              </w:rPr>
              <w:t>Мир профессий. Сельскохозяйственные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374" w:type="dxa"/>
          </w:tcPr>
          <w:p>
            <w:pPr>
              <w:pStyle w:val="9"/>
              <w:spacing w:before="193"/>
              <w:ind w:left="7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362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850" w:type="dxa"/>
          </w:tcPr>
          <w:p>
            <w:pPr>
              <w:pStyle w:val="9"/>
              <w:spacing w:before="131"/>
              <w:ind w:left="4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37" w:type="dxa"/>
            <w:gridSpan w:val="4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362" w:type="dxa"/>
            <w:tcBorders>
              <w:right w:val="nil"/>
            </w:tcBorders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4049" w:type="dxa"/>
            <w:gridSpan w:val="6"/>
          </w:tcPr>
          <w:p>
            <w:pPr>
              <w:pStyle w:val="9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 Вариативный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«Животноводство»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50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711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Животноводческие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1374" w:type="dxa"/>
          </w:tcPr>
          <w:p>
            <w:pPr>
              <w:pStyle w:val="9"/>
              <w:spacing w:before="35"/>
              <w:ind w:left="7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362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50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711" w:type="dxa"/>
          </w:tcPr>
          <w:p>
            <w:pPr>
              <w:pStyle w:val="9"/>
              <w:spacing w:before="11" w:line="316" w:lineRule="exact"/>
              <w:ind w:left="237" w:right="39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животноводстве</w:t>
            </w:r>
          </w:p>
        </w:tc>
        <w:tc>
          <w:tcPr>
            <w:tcW w:w="1374" w:type="dxa"/>
          </w:tcPr>
          <w:p>
            <w:pPr>
              <w:pStyle w:val="9"/>
              <w:spacing w:before="198"/>
              <w:ind w:left="7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362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850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711" w:type="dxa"/>
          </w:tcPr>
          <w:p>
            <w:pPr>
              <w:pStyle w:val="9"/>
              <w:spacing w:before="6" w:line="316" w:lineRule="exact"/>
              <w:ind w:left="237" w:right="218"/>
              <w:rPr>
                <w:sz w:val="24"/>
              </w:rPr>
            </w:pPr>
            <w:r>
              <w:rPr>
                <w:sz w:val="24"/>
              </w:rPr>
              <w:t>Мир профессий. Профессии, связанные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животновода</w:t>
            </w:r>
          </w:p>
        </w:tc>
        <w:tc>
          <w:tcPr>
            <w:tcW w:w="1374" w:type="dxa"/>
          </w:tcPr>
          <w:p>
            <w:pPr>
              <w:pStyle w:val="9"/>
              <w:spacing w:before="193"/>
              <w:ind w:left="7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362" w:type="dxa"/>
          </w:tcPr>
          <w:p>
            <w:pPr>
              <w:pStyle w:val="9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6"/>
        <w:spacing w:before="6"/>
        <w:ind w:left="0"/>
        <w:rPr>
          <w:b/>
          <w:sz w:val="2"/>
        </w:rPr>
      </w:pP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0"/>
        <w:gridCol w:w="1373"/>
        <w:gridCol w:w="1839"/>
        <w:gridCol w:w="1911"/>
        <w:gridCol w:w="33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5560" w:type="dxa"/>
          </w:tcPr>
          <w:p>
            <w:pPr>
              <w:pStyle w:val="9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373" w:type="dxa"/>
          </w:tcPr>
          <w:p>
            <w:pPr>
              <w:pStyle w:val="9"/>
              <w:spacing w:before="136"/>
              <w:ind w:left="7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11" w:type="dxa"/>
            <w:gridSpan w:val="3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5560" w:type="dxa"/>
          </w:tcPr>
          <w:p>
            <w:pPr>
              <w:pStyle w:val="9"/>
              <w:spacing w:before="7" w:line="316" w:lineRule="exact"/>
              <w:ind w:left="237" w:right="15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73" w:type="dxa"/>
          </w:tcPr>
          <w:p>
            <w:pPr>
              <w:pStyle w:val="9"/>
              <w:spacing w:before="194"/>
              <w:ind w:left="66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>
            <w:pPr>
              <w:pStyle w:val="9"/>
              <w:spacing w:before="194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9"/>
              <w:spacing w:before="19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361" w:type="dxa"/>
          </w:tcPr>
          <w:p>
            <w:pPr>
              <w:pStyle w:val="9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2"/>
        <w:ind w:left="0" w:leftChars="0" w:firstLine="0" w:firstLineChars="0"/>
      </w:pPr>
      <w:r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>
      <w:pPr>
        <w:spacing w:before="47" w:after="56"/>
        <w:ind w:left="411" w:right="0" w:firstLine="0"/>
        <w:jc w:val="left"/>
        <w:rPr>
          <w:b/>
          <w:sz w:val="28"/>
        </w:rPr>
      </w:pPr>
      <w:r>
        <w:rPr>
          <w:b/>
          <w:sz w:val="28"/>
        </w:rPr>
        <w:t>9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(ИНВАРИАНТНЫЕ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+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ВАРИАТИВНЫЙ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«АВТОМАТИЗИРОВАННЫЕ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СИСТЕМЫ»)</w:t>
      </w: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3"/>
        <w:gridCol w:w="4801"/>
        <w:gridCol w:w="1440"/>
        <w:gridCol w:w="1843"/>
        <w:gridCol w:w="1910"/>
        <w:gridCol w:w="24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13" w:type="dxa"/>
            <w:vMerge w:val="restart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spacing w:line="276" w:lineRule="auto"/>
              <w:ind w:left="237"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01" w:type="dxa"/>
            <w:vMerge w:val="restart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spacing w:line="276" w:lineRule="auto"/>
              <w:ind w:left="241" w:right="12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93" w:type="dxa"/>
            <w:gridSpan w:val="3"/>
          </w:tcPr>
          <w:p>
            <w:pPr>
              <w:pStyle w:val="9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82" w:type="dxa"/>
            <w:vMerge w:val="restart"/>
          </w:tcPr>
          <w:p>
            <w:pPr>
              <w:pStyle w:val="9"/>
              <w:spacing w:before="40" w:line="276" w:lineRule="auto"/>
              <w:ind w:left="239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9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9"/>
              <w:spacing w:before="10"/>
              <w:rPr>
                <w:b/>
                <w:sz w:val="28"/>
              </w:rPr>
            </w:pPr>
          </w:p>
          <w:p>
            <w:pPr>
              <w:pStyle w:val="9"/>
              <w:ind w:right="5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>
            <w:pPr>
              <w:pStyle w:val="9"/>
              <w:spacing w:before="174" w:line="276" w:lineRule="auto"/>
              <w:ind w:left="242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>
            <w:pPr>
              <w:pStyle w:val="9"/>
              <w:spacing w:before="174" w:line="276" w:lineRule="auto"/>
              <w:ind w:left="238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389" w:type="dxa"/>
            <w:gridSpan w:val="6"/>
          </w:tcPr>
          <w:p>
            <w:pPr>
              <w:pStyle w:val="9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Производство 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3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01" w:type="dxa"/>
          </w:tcPr>
          <w:p>
            <w:pPr>
              <w:pStyle w:val="9"/>
              <w:spacing w:before="9" w:line="318" w:lineRule="exact"/>
              <w:ind w:left="241" w:right="791"/>
              <w:rPr>
                <w:sz w:val="24"/>
              </w:rPr>
            </w:pPr>
            <w:r>
              <w:rPr>
                <w:sz w:val="24"/>
              </w:rPr>
              <w:t>Предпринимательство.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440" w:type="dxa"/>
          </w:tcPr>
          <w:p>
            <w:pPr>
              <w:pStyle w:val="9"/>
              <w:spacing w:before="19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482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3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801" w:type="dxa"/>
          </w:tcPr>
          <w:p>
            <w:pPr>
              <w:pStyle w:val="9"/>
              <w:spacing w:before="6" w:line="316" w:lineRule="exact"/>
              <w:ind w:left="241" w:right="1274"/>
              <w:rPr>
                <w:sz w:val="24"/>
              </w:rPr>
            </w:pPr>
            <w:r>
              <w:rPr>
                <w:sz w:val="24"/>
              </w:rPr>
              <w:t>Моделирование экономической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40" w:type="dxa"/>
          </w:tcPr>
          <w:p>
            <w:pPr>
              <w:pStyle w:val="9"/>
              <w:spacing w:before="193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482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3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801" w:type="dxa"/>
          </w:tcPr>
          <w:p>
            <w:pPr>
              <w:pStyle w:val="9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Технологическое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предпринимательство</w:t>
            </w:r>
          </w:p>
        </w:tc>
        <w:tc>
          <w:tcPr>
            <w:tcW w:w="1440" w:type="dxa"/>
          </w:tcPr>
          <w:p>
            <w:pPr>
              <w:pStyle w:val="9"/>
              <w:spacing w:before="35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482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5714" w:type="dxa"/>
            <w:gridSpan w:val="2"/>
          </w:tcPr>
          <w:p>
            <w:pPr>
              <w:pStyle w:val="9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40" w:type="dxa"/>
          </w:tcPr>
          <w:p>
            <w:pPr>
              <w:pStyle w:val="9"/>
              <w:spacing w:before="136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5" w:type="dxa"/>
            <w:gridSpan w:val="3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389" w:type="dxa"/>
            <w:gridSpan w:val="6"/>
          </w:tcPr>
          <w:p>
            <w:pPr>
              <w:pStyle w:val="9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графика.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Черчение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3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01" w:type="dxa"/>
          </w:tcPr>
          <w:p>
            <w:pPr>
              <w:pStyle w:val="9"/>
              <w:spacing w:before="9" w:line="318" w:lineRule="exact"/>
              <w:ind w:left="241" w:right="25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объёмных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</w:p>
        </w:tc>
        <w:tc>
          <w:tcPr>
            <w:tcW w:w="1440" w:type="dxa"/>
          </w:tcPr>
          <w:p>
            <w:pPr>
              <w:pStyle w:val="9"/>
              <w:spacing w:before="19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482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913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801" w:type="dxa"/>
          </w:tcPr>
          <w:p>
            <w:pPr>
              <w:pStyle w:val="9"/>
              <w:spacing w:before="6" w:line="316" w:lineRule="exact"/>
              <w:ind w:left="241" w:right="213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разрезов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</w:p>
        </w:tc>
        <w:tc>
          <w:tcPr>
            <w:tcW w:w="1440" w:type="dxa"/>
          </w:tcPr>
          <w:p>
            <w:pPr>
              <w:pStyle w:val="9"/>
              <w:spacing w:before="193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482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714" w:type="dxa"/>
            <w:gridSpan w:val="2"/>
          </w:tcPr>
          <w:p>
            <w:pPr>
              <w:pStyle w:val="9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40" w:type="dxa"/>
          </w:tcPr>
          <w:p>
            <w:pPr>
              <w:pStyle w:val="9"/>
              <w:spacing w:before="136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5" w:type="dxa"/>
            <w:gridSpan w:val="3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389" w:type="dxa"/>
            <w:gridSpan w:val="6"/>
          </w:tcPr>
          <w:p>
            <w:pPr>
              <w:pStyle w:val="9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3D-моделирование,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прототипирование,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макетирование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3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01" w:type="dxa"/>
          </w:tcPr>
          <w:p>
            <w:pPr>
              <w:pStyle w:val="9"/>
              <w:spacing w:before="9" w:line="318" w:lineRule="exact"/>
              <w:ind w:left="241" w:right="924"/>
              <w:rPr>
                <w:sz w:val="24"/>
              </w:rPr>
            </w:pPr>
            <w:r>
              <w:rPr>
                <w:sz w:val="24"/>
              </w:rPr>
              <w:t>Аддитивные технологии.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440" w:type="dxa"/>
          </w:tcPr>
          <w:p>
            <w:pPr>
              <w:pStyle w:val="9"/>
              <w:spacing w:before="19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482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913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801" w:type="dxa"/>
          </w:tcPr>
          <w:p>
            <w:pPr>
              <w:pStyle w:val="9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40" w:type="dxa"/>
          </w:tcPr>
          <w:p>
            <w:pPr>
              <w:pStyle w:val="9"/>
              <w:spacing w:before="35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482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913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801" w:type="dxa"/>
          </w:tcPr>
          <w:p>
            <w:pPr>
              <w:pStyle w:val="9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3D-технологиями</w:t>
            </w:r>
          </w:p>
        </w:tc>
        <w:tc>
          <w:tcPr>
            <w:tcW w:w="1440" w:type="dxa"/>
          </w:tcPr>
          <w:p>
            <w:pPr>
              <w:pStyle w:val="9"/>
              <w:spacing w:before="35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482" w:type="dxa"/>
          </w:tcPr>
          <w:p>
            <w:pPr>
              <w:pStyle w:val="9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right="620" w:bottom="280" w:left="1480" w:header="720" w:footer="720" w:gutter="0"/>
          <w:cols w:space="720" w:num="1"/>
        </w:sectPr>
      </w:pPr>
    </w:p>
    <w:p>
      <w:pPr>
        <w:pStyle w:val="6"/>
        <w:spacing w:before="6"/>
        <w:ind w:left="0"/>
        <w:rPr>
          <w:b/>
          <w:sz w:val="2"/>
        </w:rPr>
      </w:pP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3"/>
        <w:gridCol w:w="4801"/>
        <w:gridCol w:w="1440"/>
        <w:gridCol w:w="1843"/>
        <w:gridCol w:w="1910"/>
        <w:gridCol w:w="24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5714" w:type="dxa"/>
            <w:gridSpan w:val="2"/>
          </w:tcPr>
          <w:p>
            <w:pPr>
              <w:pStyle w:val="9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40" w:type="dxa"/>
          </w:tcPr>
          <w:p>
            <w:pPr>
              <w:pStyle w:val="9"/>
              <w:spacing w:before="136"/>
              <w:ind w:left="6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35" w:type="dxa"/>
            <w:gridSpan w:val="3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389" w:type="dxa"/>
            <w:gridSpan w:val="6"/>
          </w:tcPr>
          <w:p>
            <w:pPr>
              <w:pStyle w:val="9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Робототехника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3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801" w:type="dxa"/>
          </w:tcPr>
          <w:p>
            <w:pPr>
              <w:pStyle w:val="9"/>
              <w:spacing w:before="11" w:line="316" w:lineRule="exact"/>
              <w:ind w:left="241" w:right="761"/>
              <w:rPr>
                <w:sz w:val="24"/>
              </w:rPr>
            </w:pPr>
            <w:r>
              <w:rPr>
                <w:sz w:val="24"/>
              </w:rPr>
              <w:t>От робототехники к искусственному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</w:t>
            </w:r>
          </w:p>
        </w:tc>
        <w:tc>
          <w:tcPr>
            <w:tcW w:w="1440" w:type="dxa"/>
          </w:tcPr>
          <w:p>
            <w:pPr>
              <w:pStyle w:val="9"/>
              <w:spacing w:before="198"/>
              <w:ind w:left="7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482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3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801" w:type="dxa"/>
          </w:tcPr>
          <w:p>
            <w:pPr>
              <w:pStyle w:val="9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«Интернет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вещей»</w:t>
            </w:r>
          </w:p>
        </w:tc>
        <w:tc>
          <w:tcPr>
            <w:tcW w:w="1440" w:type="dxa"/>
          </w:tcPr>
          <w:p>
            <w:pPr>
              <w:pStyle w:val="9"/>
              <w:spacing w:before="35"/>
              <w:ind w:left="7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482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913" w:type="dxa"/>
          </w:tcPr>
          <w:p>
            <w:pPr>
              <w:pStyle w:val="9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801" w:type="dxa"/>
          </w:tcPr>
          <w:p>
            <w:pPr>
              <w:pStyle w:val="9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Промышленный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вещей</w:t>
            </w:r>
          </w:p>
        </w:tc>
        <w:tc>
          <w:tcPr>
            <w:tcW w:w="1440" w:type="dxa"/>
          </w:tcPr>
          <w:p>
            <w:pPr>
              <w:pStyle w:val="9"/>
              <w:spacing w:before="40"/>
              <w:ind w:left="7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482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13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01" w:type="dxa"/>
          </w:tcPr>
          <w:p>
            <w:pPr>
              <w:pStyle w:val="9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Потребительский Интернет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вещей</w:t>
            </w:r>
          </w:p>
        </w:tc>
        <w:tc>
          <w:tcPr>
            <w:tcW w:w="1440" w:type="dxa"/>
          </w:tcPr>
          <w:p>
            <w:pPr>
              <w:pStyle w:val="9"/>
              <w:spacing w:before="35"/>
              <w:ind w:left="7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482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913" w:type="dxa"/>
          </w:tcPr>
          <w:p>
            <w:pPr>
              <w:pStyle w:val="9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801" w:type="dxa"/>
          </w:tcPr>
          <w:p>
            <w:pPr>
              <w:pStyle w:val="9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440" w:type="dxa"/>
          </w:tcPr>
          <w:p>
            <w:pPr>
              <w:pStyle w:val="9"/>
              <w:spacing w:before="40"/>
              <w:ind w:left="7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482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714" w:type="dxa"/>
            <w:gridSpan w:val="2"/>
          </w:tcPr>
          <w:p>
            <w:pPr>
              <w:pStyle w:val="9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40" w:type="dxa"/>
          </w:tcPr>
          <w:p>
            <w:pPr>
              <w:pStyle w:val="9"/>
              <w:spacing w:before="131"/>
              <w:ind w:left="75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35" w:type="dxa"/>
            <w:gridSpan w:val="3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3389" w:type="dxa"/>
            <w:gridSpan w:val="6"/>
          </w:tcPr>
          <w:p>
            <w:pPr>
              <w:pStyle w:val="9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«Автоматизированные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913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01" w:type="dxa"/>
          </w:tcPr>
          <w:p>
            <w:pPr>
              <w:pStyle w:val="9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системами</w:t>
            </w:r>
          </w:p>
        </w:tc>
        <w:tc>
          <w:tcPr>
            <w:tcW w:w="1440" w:type="dxa"/>
          </w:tcPr>
          <w:p>
            <w:pPr>
              <w:pStyle w:val="9"/>
              <w:spacing w:before="35"/>
              <w:ind w:left="7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482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913" w:type="dxa"/>
          </w:tcPr>
          <w:p>
            <w:pPr>
              <w:pStyle w:val="9"/>
              <w:spacing w:before="7"/>
              <w:rPr>
                <w:b/>
                <w:sz w:val="30"/>
              </w:rPr>
            </w:pPr>
          </w:p>
          <w:p>
            <w:pPr>
              <w:pStyle w:val="9"/>
              <w:ind w:left="10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801" w:type="dxa"/>
          </w:tcPr>
          <w:p>
            <w:pPr>
              <w:pStyle w:val="9"/>
              <w:spacing w:before="6" w:line="316" w:lineRule="exact"/>
              <w:ind w:left="241" w:right="97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Использование </w:t>
            </w:r>
            <w:r>
              <w:rPr>
                <w:sz w:val="24"/>
              </w:rPr>
              <w:t>программируемого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логического реле в автоматизации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1440" w:type="dxa"/>
          </w:tcPr>
          <w:p>
            <w:pPr>
              <w:pStyle w:val="9"/>
              <w:spacing w:before="7"/>
              <w:rPr>
                <w:b/>
                <w:sz w:val="30"/>
              </w:rPr>
            </w:pPr>
          </w:p>
          <w:p>
            <w:pPr>
              <w:pStyle w:val="9"/>
              <w:ind w:left="7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482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913" w:type="dxa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left="103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801" w:type="dxa"/>
          </w:tcPr>
          <w:p>
            <w:pPr>
              <w:pStyle w:val="9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9"/>
              <w:spacing w:before="7" w:line="310" w:lineRule="atLeast"/>
              <w:ind w:left="241" w:right="1103"/>
              <w:rPr>
                <w:sz w:val="24"/>
              </w:rPr>
            </w:pPr>
            <w:r>
              <w:rPr>
                <w:sz w:val="24"/>
              </w:rPr>
              <w:t>Автоматизированные системы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1440" w:type="dxa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left="75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482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714" w:type="dxa"/>
            <w:gridSpan w:val="2"/>
          </w:tcPr>
          <w:p>
            <w:pPr>
              <w:pStyle w:val="9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40" w:type="dxa"/>
          </w:tcPr>
          <w:p>
            <w:pPr>
              <w:pStyle w:val="9"/>
              <w:spacing w:before="131"/>
              <w:ind w:left="75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35" w:type="dxa"/>
            <w:gridSpan w:val="3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714" w:type="dxa"/>
            <w:gridSpan w:val="2"/>
          </w:tcPr>
          <w:p>
            <w:pPr>
              <w:pStyle w:val="9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40" w:type="dxa"/>
          </w:tcPr>
          <w:p>
            <w:pPr>
              <w:pStyle w:val="9"/>
              <w:spacing w:before="136"/>
              <w:ind w:left="6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>
            <w:pPr>
              <w:pStyle w:val="9"/>
              <w:spacing w:before="136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>
            <w:pPr>
              <w:pStyle w:val="9"/>
              <w:spacing w:before="136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82" w:type="dxa"/>
          </w:tcPr>
          <w:p>
            <w:pPr>
              <w:pStyle w:val="9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2"/>
        <w:spacing w:after="6" w:line="276" w:lineRule="auto"/>
        <w:ind w:left="411" w:right="9479"/>
      </w:pPr>
      <w:r>
        <w:t>ПОУРОЧНОЕ</w:t>
      </w:r>
      <w:r>
        <w:rPr>
          <w:spacing w:val="-13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5 КЛАСС</w:t>
      </w: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3"/>
        <w:gridCol w:w="4590"/>
        <w:gridCol w:w="1220"/>
        <w:gridCol w:w="1844"/>
        <w:gridCol w:w="1911"/>
        <w:gridCol w:w="1344"/>
        <w:gridCol w:w="22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13" w:type="dxa"/>
            <w:vMerge w:val="restart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spacing w:line="276" w:lineRule="auto"/>
              <w:ind w:left="237"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90" w:type="dxa"/>
            <w:vMerge w:val="restart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75" w:type="dxa"/>
            <w:gridSpan w:val="3"/>
          </w:tcPr>
          <w:p>
            <w:pPr>
              <w:pStyle w:val="9"/>
              <w:spacing w:before="4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4" w:type="dxa"/>
            <w:vMerge w:val="restart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9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3" w:type="dxa"/>
            <w:vMerge w:val="restart"/>
          </w:tcPr>
          <w:p>
            <w:pPr>
              <w:pStyle w:val="9"/>
              <w:spacing w:before="40" w:line="276" w:lineRule="auto"/>
              <w:ind w:left="241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9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</w:tcPr>
          <w:p>
            <w:pPr>
              <w:pStyle w:val="9"/>
              <w:spacing w:before="10"/>
              <w:rPr>
                <w:b/>
                <w:sz w:val="28"/>
              </w:rPr>
            </w:pPr>
          </w:p>
          <w:p>
            <w:pPr>
              <w:pStyle w:val="9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>
            <w:pPr>
              <w:pStyle w:val="9"/>
              <w:spacing w:before="174" w:line="276" w:lineRule="auto"/>
              <w:ind w:left="241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9"/>
              <w:spacing w:before="17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13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0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220" w:type="dxa"/>
          </w:tcPr>
          <w:p>
            <w:pPr>
              <w:pStyle w:val="9"/>
              <w:spacing w:before="35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3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90" w:type="dxa"/>
          </w:tcPr>
          <w:p>
            <w:pPr>
              <w:pStyle w:val="9"/>
              <w:spacing w:before="9" w:line="318" w:lineRule="exact"/>
              <w:ind w:left="237" w:right="17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вещей»</w:t>
            </w:r>
          </w:p>
        </w:tc>
        <w:tc>
          <w:tcPr>
            <w:tcW w:w="1220" w:type="dxa"/>
          </w:tcPr>
          <w:p>
            <w:pPr>
              <w:pStyle w:val="9"/>
              <w:spacing w:before="198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3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90" w:type="dxa"/>
          </w:tcPr>
          <w:p>
            <w:pPr>
              <w:pStyle w:val="9"/>
              <w:spacing w:before="6" w:line="316" w:lineRule="exact"/>
              <w:ind w:left="237" w:right="1235"/>
              <w:rPr>
                <w:sz w:val="24"/>
              </w:rPr>
            </w:pPr>
            <w:r>
              <w:rPr>
                <w:sz w:val="24"/>
              </w:rPr>
              <w:t>Материалы и сырье.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220" w:type="dxa"/>
          </w:tcPr>
          <w:p>
            <w:pPr>
              <w:pStyle w:val="9"/>
              <w:spacing w:before="193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913" w:type="dxa"/>
          </w:tcPr>
          <w:p>
            <w:pPr>
              <w:pStyle w:val="9"/>
              <w:spacing w:before="7"/>
              <w:rPr>
                <w:b/>
                <w:sz w:val="30"/>
              </w:rPr>
            </w:pPr>
          </w:p>
          <w:p>
            <w:pPr>
              <w:pStyle w:val="9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90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«Выбор</w:t>
            </w:r>
          </w:p>
          <w:p>
            <w:pPr>
              <w:pStyle w:val="9"/>
              <w:spacing w:before="7" w:line="310" w:lineRule="atLeast"/>
              <w:ind w:left="237" w:right="879"/>
              <w:rPr>
                <w:sz w:val="24"/>
              </w:rPr>
            </w:pPr>
            <w:r>
              <w:rPr>
                <w:sz w:val="24"/>
              </w:rPr>
              <w:t>материалов 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свойства»</w:t>
            </w:r>
          </w:p>
        </w:tc>
        <w:tc>
          <w:tcPr>
            <w:tcW w:w="1220" w:type="dxa"/>
          </w:tcPr>
          <w:p>
            <w:pPr>
              <w:pStyle w:val="9"/>
              <w:spacing w:before="7"/>
              <w:rPr>
                <w:b/>
                <w:sz w:val="30"/>
              </w:rPr>
            </w:pPr>
          </w:p>
          <w:p>
            <w:pPr>
              <w:pStyle w:val="9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3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90" w:type="dxa"/>
          </w:tcPr>
          <w:p>
            <w:pPr>
              <w:pStyle w:val="9"/>
              <w:spacing w:before="11" w:line="316" w:lineRule="exact"/>
              <w:ind w:left="237" w:right="199"/>
              <w:rPr>
                <w:sz w:val="24"/>
              </w:rPr>
            </w:pPr>
            <w:r>
              <w:rPr>
                <w:sz w:val="24"/>
              </w:rPr>
              <w:t>Производство и техника. Материальные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220" w:type="dxa"/>
          </w:tcPr>
          <w:p>
            <w:pPr>
              <w:pStyle w:val="9"/>
              <w:spacing w:before="198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3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90" w:type="dxa"/>
          </w:tcPr>
          <w:p>
            <w:pPr>
              <w:pStyle w:val="9"/>
              <w:spacing w:before="1" w:line="322" w:lineRule="exact"/>
              <w:ind w:left="237" w:right="125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операций»</w:t>
            </w:r>
          </w:p>
        </w:tc>
        <w:tc>
          <w:tcPr>
            <w:tcW w:w="1220" w:type="dxa"/>
          </w:tcPr>
          <w:p>
            <w:pPr>
              <w:pStyle w:val="9"/>
              <w:spacing w:before="198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13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90" w:type="dxa"/>
          </w:tcPr>
          <w:p>
            <w:pPr>
              <w:pStyle w:val="9"/>
              <w:spacing w:before="4" w:line="318" w:lineRule="exact"/>
              <w:ind w:left="237" w:right="1538"/>
              <w:rPr>
                <w:sz w:val="24"/>
              </w:rPr>
            </w:pPr>
            <w:r>
              <w:rPr>
                <w:sz w:val="24"/>
              </w:rPr>
              <w:t>Когнитивные технологии.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1220" w:type="dxa"/>
          </w:tcPr>
          <w:p>
            <w:pPr>
              <w:pStyle w:val="9"/>
              <w:spacing w:before="193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3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90" w:type="dxa"/>
          </w:tcPr>
          <w:p>
            <w:pPr>
              <w:pStyle w:val="9"/>
              <w:spacing w:before="11" w:line="316" w:lineRule="exact"/>
              <w:ind w:left="237" w:right="660"/>
              <w:rPr>
                <w:sz w:val="24"/>
              </w:rPr>
            </w:pPr>
            <w:r>
              <w:rPr>
                <w:sz w:val="24"/>
              </w:rPr>
              <w:t>Мини-проект «Разработка паспорта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проекта»</w:t>
            </w:r>
          </w:p>
        </w:tc>
        <w:tc>
          <w:tcPr>
            <w:tcW w:w="1220" w:type="dxa"/>
          </w:tcPr>
          <w:p>
            <w:pPr>
              <w:pStyle w:val="9"/>
              <w:spacing w:before="198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913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90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</w:p>
        </w:tc>
        <w:tc>
          <w:tcPr>
            <w:tcW w:w="1220" w:type="dxa"/>
          </w:tcPr>
          <w:p>
            <w:pPr>
              <w:pStyle w:val="9"/>
              <w:spacing w:before="35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913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90" w:type="dxa"/>
          </w:tcPr>
          <w:p>
            <w:pPr>
              <w:pStyle w:val="9"/>
              <w:spacing w:before="6" w:line="316" w:lineRule="exact"/>
              <w:ind w:left="237" w:right="127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изображений»</w:t>
            </w:r>
          </w:p>
        </w:tc>
        <w:tc>
          <w:tcPr>
            <w:tcW w:w="1220" w:type="dxa"/>
          </w:tcPr>
          <w:p>
            <w:pPr>
              <w:pStyle w:val="9"/>
              <w:spacing w:before="193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913" w:type="dxa"/>
          </w:tcPr>
          <w:p>
            <w:pPr>
              <w:pStyle w:val="9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90" w:type="dxa"/>
          </w:tcPr>
          <w:p>
            <w:pPr>
              <w:pStyle w:val="9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1220" w:type="dxa"/>
          </w:tcPr>
          <w:p>
            <w:pPr>
              <w:pStyle w:val="9"/>
              <w:spacing w:before="40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913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90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«Выполнение</w:t>
            </w:r>
          </w:p>
        </w:tc>
        <w:tc>
          <w:tcPr>
            <w:tcW w:w="1220" w:type="dxa"/>
          </w:tcPr>
          <w:p>
            <w:pPr>
              <w:pStyle w:val="9"/>
              <w:spacing w:before="35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right="620" w:bottom="280" w:left="1480" w:header="720" w:footer="720" w:gutter="0"/>
          <w:cols w:space="720" w:num="1"/>
        </w:sectPr>
      </w:pPr>
    </w:p>
    <w:p>
      <w:pPr>
        <w:pStyle w:val="6"/>
        <w:spacing w:before="6"/>
        <w:ind w:left="0"/>
        <w:rPr>
          <w:b/>
          <w:sz w:val="2"/>
        </w:rPr>
      </w:pP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3"/>
        <w:gridCol w:w="4590"/>
        <w:gridCol w:w="1220"/>
        <w:gridCol w:w="1844"/>
        <w:gridCol w:w="1911"/>
        <w:gridCol w:w="1344"/>
        <w:gridCol w:w="22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913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4590" w:type="dxa"/>
          </w:tcPr>
          <w:p>
            <w:pPr>
              <w:pStyle w:val="9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эскиза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изделия»</w:t>
            </w:r>
          </w:p>
        </w:tc>
        <w:tc>
          <w:tcPr>
            <w:tcW w:w="122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13" w:type="dxa"/>
          </w:tcPr>
          <w:p>
            <w:pPr>
              <w:pStyle w:val="9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90" w:type="dxa"/>
          </w:tcPr>
          <w:p>
            <w:pPr>
              <w:pStyle w:val="9"/>
              <w:spacing w:before="4" w:line="318" w:lineRule="exact"/>
              <w:ind w:left="237" w:right="89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</w:p>
        </w:tc>
        <w:tc>
          <w:tcPr>
            <w:tcW w:w="1220" w:type="dxa"/>
          </w:tcPr>
          <w:p>
            <w:pPr>
              <w:pStyle w:val="9"/>
              <w:spacing w:before="19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3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90" w:type="dxa"/>
          </w:tcPr>
          <w:p>
            <w:pPr>
              <w:pStyle w:val="9"/>
              <w:spacing w:before="11" w:line="316" w:lineRule="exact"/>
              <w:ind w:left="237" w:right="703"/>
              <w:rPr>
                <w:sz w:val="24"/>
              </w:rPr>
            </w:pPr>
            <w:r>
              <w:rPr>
                <w:sz w:val="24"/>
              </w:rPr>
              <w:t>Практическая работа «Выполнение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чертёжного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шрифта»</w:t>
            </w:r>
          </w:p>
        </w:tc>
        <w:tc>
          <w:tcPr>
            <w:tcW w:w="1220" w:type="dxa"/>
          </w:tcPr>
          <w:p>
            <w:pPr>
              <w:pStyle w:val="9"/>
              <w:spacing w:before="198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913" w:type="dxa"/>
          </w:tcPr>
          <w:p>
            <w:pPr>
              <w:pStyle w:val="9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90" w:type="dxa"/>
          </w:tcPr>
          <w:p>
            <w:pPr>
              <w:pStyle w:val="9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</w:p>
        </w:tc>
        <w:tc>
          <w:tcPr>
            <w:tcW w:w="1220" w:type="dxa"/>
          </w:tcPr>
          <w:p>
            <w:pPr>
              <w:pStyle w:val="9"/>
              <w:spacing w:before="40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913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90" w:type="dxa"/>
          </w:tcPr>
          <w:p>
            <w:pPr>
              <w:pStyle w:val="9"/>
              <w:spacing w:before="6" w:line="316" w:lineRule="exact"/>
              <w:ind w:left="237" w:right="703"/>
              <w:rPr>
                <w:sz w:val="24"/>
              </w:rPr>
            </w:pPr>
            <w:r>
              <w:rPr>
                <w:sz w:val="24"/>
              </w:rPr>
              <w:t>Практическая работа «Выполнение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(изделия)»</w:t>
            </w:r>
          </w:p>
        </w:tc>
        <w:tc>
          <w:tcPr>
            <w:tcW w:w="1220" w:type="dxa"/>
          </w:tcPr>
          <w:p>
            <w:pPr>
              <w:pStyle w:val="9"/>
              <w:spacing w:before="193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3" w:type="dxa"/>
          </w:tcPr>
          <w:p>
            <w:pPr>
              <w:pStyle w:val="9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90" w:type="dxa"/>
          </w:tcPr>
          <w:p>
            <w:pPr>
              <w:pStyle w:val="9"/>
              <w:spacing w:before="9" w:line="318" w:lineRule="exact"/>
              <w:ind w:left="237" w:right="160"/>
              <w:rPr>
                <w:sz w:val="24"/>
              </w:rPr>
            </w:pPr>
            <w:r>
              <w:rPr>
                <w:sz w:val="24"/>
              </w:rPr>
              <w:t>Технология,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составляющие.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220" w:type="dxa"/>
          </w:tcPr>
          <w:p>
            <w:pPr>
              <w:pStyle w:val="9"/>
              <w:spacing w:before="199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913" w:type="dxa"/>
          </w:tcPr>
          <w:p>
            <w:pPr>
              <w:pStyle w:val="9"/>
              <w:spacing w:before="6"/>
              <w:rPr>
                <w:b/>
                <w:sz w:val="30"/>
              </w:rPr>
            </w:pPr>
          </w:p>
          <w:p>
            <w:pPr>
              <w:pStyle w:val="9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90" w:type="dxa"/>
          </w:tcPr>
          <w:p>
            <w:pPr>
              <w:pStyle w:val="9"/>
              <w:spacing w:before="35" w:line="276" w:lineRule="auto"/>
              <w:ind w:left="237" w:right="616"/>
              <w:rPr>
                <w:sz w:val="24"/>
              </w:rPr>
            </w:pPr>
            <w:r>
              <w:rPr>
                <w:sz w:val="24"/>
              </w:rPr>
              <w:t>Практическая работа «Составление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>
            <w:pPr>
              <w:pStyle w:val="9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бумаги»</w:t>
            </w:r>
          </w:p>
        </w:tc>
        <w:tc>
          <w:tcPr>
            <w:tcW w:w="1220" w:type="dxa"/>
          </w:tcPr>
          <w:p>
            <w:pPr>
              <w:pStyle w:val="9"/>
              <w:spacing w:before="6"/>
              <w:rPr>
                <w:b/>
                <w:sz w:val="30"/>
              </w:rPr>
            </w:pPr>
          </w:p>
          <w:p>
            <w:pPr>
              <w:pStyle w:val="9"/>
              <w:spacing w:before="1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913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90" w:type="dxa"/>
          </w:tcPr>
          <w:p>
            <w:pPr>
              <w:pStyle w:val="9"/>
              <w:spacing w:before="6" w:line="316" w:lineRule="exact"/>
              <w:ind w:left="237" w:right="700"/>
              <w:rPr>
                <w:sz w:val="24"/>
              </w:rPr>
            </w:pPr>
            <w:r>
              <w:rPr>
                <w:sz w:val="24"/>
              </w:rPr>
              <w:t>Виды и свойства конструкционных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Древесина</w:t>
            </w:r>
          </w:p>
        </w:tc>
        <w:tc>
          <w:tcPr>
            <w:tcW w:w="1220" w:type="dxa"/>
          </w:tcPr>
          <w:p>
            <w:pPr>
              <w:pStyle w:val="9"/>
              <w:spacing w:before="193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3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90" w:type="dxa"/>
          </w:tcPr>
          <w:p>
            <w:pPr>
              <w:pStyle w:val="9"/>
              <w:spacing w:before="9" w:line="318" w:lineRule="exact"/>
              <w:ind w:left="237" w:right="225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(учебный)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«Изделие 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древесины»</w:t>
            </w:r>
          </w:p>
        </w:tc>
        <w:tc>
          <w:tcPr>
            <w:tcW w:w="1220" w:type="dxa"/>
          </w:tcPr>
          <w:p>
            <w:pPr>
              <w:pStyle w:val="9"/>
              <w:spacing w:before="198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3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90" w:type="dxa"/>
          </w:tcPr>
          <w:p>
            <w:pPr>
              <w:pStyle w:val="9"/>
              <w:spacing w:before="1" w:line="322" w:lineRule="exact"/>
              <w:ind w:left="237" w:right="784"/>
              <w:rPr>
                <w:sz w:val="24"/>
              </w:rPr>
            </w:pPr>
            <w:r>
              <w:rPr>
                <w:sz w:val="24"/>
              </w:rPr>
              <w:t>Ручной инструмент для обработки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древесины,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20" w:type="dxa"/>
          </w:tcPr>
          <w:p>
            <w:pPr>
              <w:pStyle w:val="9"/>
              <w:spacing w:before="198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13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90" w:type="dxa"/>
          </w:tcPr>
          <w:p>
            <w:pPr>
              <w:pStyle w:val="9"/>
              <w:spacing w:before="4" w:line="318" w:lineRule="exact"/>
              <w:ind w:left="237" w:right="225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(учебный)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«Изделие 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древесины»</w:t>
            </w:r>
          </w:p>
        </w:tc>
        <w:tc>
          <w:tcPr>
            <w:tcW w:w="1220" w:type="dxa"/>
          </w:tcPr>
          <w:p>
            <w:pPr>
              <w:pStyle w:val="9"/>
              <w:spacing w:before="193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3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90" w:type="dxa"/>
          </w:tcPr>
          <w:p>
            <w:pPr>
              <w:pStyle w:val="9"/>
              <w:spacing w:before="11" w:line="316" w:lineRule="exact"/>
              <w:ind w:left="237" w:right="273"/>
              <w:rPr>
                <w:sz w:val="24"/>
              </w:rPr>
            </w:pPr>
            <w:r>
              <w:rPr>
                <w:sz w:val="24"/>
              </w:rPr>
              <w:t>Электрифицированный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Приемы работы</w:t>
            </w:r>
          </w:p>
        </w:tc>
        <w:tc>
          <w:tcPr>
            <w:tcW w:w="1220" w:type="dxa"/>
          </w:tcPr>
          <w:p>
            <w:pPr>
              <w:pStyle w:val="9"/>
              <w:spacing w:before="198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3" w:type="dxa"/>
          </w:tcPr>
          <w:p>
            <w:pPr>
              <w:pStyle w:val="9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90" w:type="dxa"/>
          </w:tcPr>
          <w:p>
            <w:pPr>
              <w:pStyle w:val="9"/>
              <w:spacing w:before="1" w:line="322" w:lineRule="exact"/>
              <w:ind w:left="237" w:right="402"/>
              <w:rPr>
                <w:sz w:val="24"/>
              </w:rPr>
            </w:pPr>
            <w:r>
              <w:rPr>
                <w:sz w:val="24"/>
              </w:rPr>
              <w:t>Выполнение проекта «Изделие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1220" w:type="dxa"/>
          </w:tcPr>
          <w:p>
            <w:pPr>
              <w:pStyle w:val="9"/>
              <w:spacing w:before="19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913" w:type="dxa"/>
          </w:tcPr>
          <w:p>
            <w:pPr>
              <w:pStyle w:val="9"/>
              <w:spacing w:before="6"/>
              <w:rPr>
                <w:b/>
                <w:sz w:val="30"/>
              </w:rPr>
            </w:pPr>
          </w:p>
          <w:p>
            <w:pPr>
              <w:pStyle w:val="9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90" w:type="dxa"/>
          </w:tcPr>
          <w:p>
            <w:pPr>
              <w:pStyle w:val="9"/>
              <w:spacing w:before="35" w:line="276" w:lineRule="auto"/>
              <w:ind w:left="237" w:right="316"/>
              <w:rPr>
                <w:sz w:val="24"/>
              </w:rPr>
            </w:pPr>
            <w:r>
              <w:rPr>
                <w:sz w:val="24"/>
              </w:rPr>
              <w:t>Декорирование древесины.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лакирования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>
            <w:pPr>
              <w:pStyle w:val="9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древесины</w:t>
            </w:r>
          </w:p>
        </w:tc>
        <w:tc>
          <w:tcPr>
            <w:tcW w:w="1220" w:type="dxa"/>
          </w:tcPr>
          <w:p>
            <w:pPr>
              <w:pStyle w:val="9"/>
              <w:spacing w:before="6"/>
              <w:rPr>
                <w:b/>
                <w:sz w:val="30"/>
              </w:rPr>
            </w:pPr>
          </w:p>
          <w:p>
            <w:pPr>
              <w:pStyle w:val="9"/>
              <w:spacing w:before="1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6"/>
        <w:spacing w:before="6"/>
        <w:ind w:left="0"/>
        <w:rPr>
          <w:b/>
          <w:sz w:val="2"/>
        </w:rPr>
      </w:pP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3"/>
        <w:gridCol w:w="4590"/>
        <w:gridCol w:w="1220"/>
        <w:gridCol w:w="1844"/>
        <w:gridCol w:w="1911"/>
        <w:gridCol w:w="1344"/>
        <w:gridCol w:w="22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3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90" w:type="dxa"/>
          </w:tcPr>
          <w:p>
            <w:pPr>
              <w:pStyle w:val="9"/>
              <w:spacing w:before="11" w:line="316" w:lineRule="exact"/>
              <w:ind w:left="237" w:right="402"/>
              <w:rPr>
                <w:sz w:val="24"/>
              </w:rPr>
            </w:pPr>
            <w:r>
              <w:rPr>
                <w:sz w:val="24"/>
              </w:rPr>
              <w:t>Выполнение проекта «Изделие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1220" w:type="dxa"/>
          </w:tcPr>
          <w:p>
            <w:pPr>
              <w:pStyle w:val="9"/>
              <w:spacing w:before="198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913" w:type="dxa"/>
          </w:tcPr>
          <w:p>
            <w:pPr>
              <w:pStyle w:val="9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90" w:type="dxa"/>
          </w:tcPr>
          <w:p>
            <w:pPr>
              <w:pStyle w:val="9"/>
              <w:spacing w:before="7" w:line="316" w:lineRule="exact"/>
              <w:ind w:left="237" w:right="277"/>
              <w:rPr>
                <w:sz w:val="24"/>
              </w:rPr>
            </w:pPr>
            <w:r>
              <w:rPr>
                <w:sz w:val="24"/>
              </w:rPr>
              <w:t>Контроль и оценка качества изделий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1220" w:type="dxa"/>
          </w:tcPr>
          <w:p>
            <w:pPr>
              <w:pStyle w:val="9"/>
              <w:spacing w:before="19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13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90" w:type="dxa"/>
          </w:tcPr>
          <w:p>
            <w:pPr>
              <w:pStyle w:val="9"/>
              <w:spacing w:before="6" w:line="316" w:lineRule="exact"/>
              <w:ind w:left="237" w:right="96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защите</w:t>
            </w:r>
          </w:p>
        </w:tc>
        <w:tc>
          <w:tcPr>
            <w:tcW w:w="1220" w:type="dxa"/>
          </w:tcPr>
          <w:p>
            <w:pPr>
              <w:pStyle w:val="9"/>
              <w:spacing w:before="193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3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90" w:type="dxa"/>
          </w:tcPr>
          <w:p>
            <w:pPr>
              <w:pStyle w:val="9"/>
              <w:spacing w:before="11" w:line="316" w:lineRule="exact"/>
              <w:ind w:left="237" w:right="252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1220" w:type="dxa"/>
          </w:tcPr>
          <w:p>
            <w:pPr>
              <w:pStyle w:val="9"/>
              <w:spacing w:before="198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13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90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древесины»</w:t>
            </w:r>
          </w:p>
        </w:tc>
        <w:tc>
          <w:tcPr>
            <w:tcW w:w="1220" w:type="dxa"/>
          </w:tcPr>
          <w:p>
            <w:pPr>
              <w:pStyle w:val="9"/>
              <w:spacing w:before="35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3" w:type="dxa"/>
          </w:tcPr>
          <w:p>
            <w:pPr>
              <w:pStyle w:val="9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90" w:type="dxa"/>
          </w:tcPr>
          <w:p>
            <w:pPr>
              <w:pStyle w:val="9"/>
              <w:spacing w:before="11" w:line="316" w:lineRule="exact"/>
              <w:ind w:left="237" w:right="18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</w:p>
        </w:tc>
        <w:tc>
          <w:tcPr>
            <w:tcW w:w="1220" w:type="dxa"/>
          </w:tcPr>
          <w:p>
            <w:pPr>
              <w:pStyle w:val="9"/>
              <w:spacing w:before="199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3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90" w:type="dxa"/>
          </w:tcPr>
          <w:p>
            <w:pPr>
              <w:pStyle w:val="9"/>
              <w:spacing w:before="1" w:line="322" w:lineRule="exact"/>
              <w:ind w:left="237" w:right="385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220" w:type="dxa"/>
          </w:tcPr>
          <w:p>
            <w:pPr>
              <w:pStyle w:val="9"/>
              <w:spacing w:before="198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913" w:type="dxa"/>
          </w:tcPr>
          <w:p>
            <w:pPr>
              <w:pStyle w:val="9"/>
              <w:spacing w:before="6"/>
              <w:rPr>
                <w:b/>
                <w:sz w:val="30"/>
              </w:rPr>
            </w:pPr>
          </w:p>
          <w:p>
            <w:pPr>
              <w:pStyle w:val="9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590" w:type="dxa"/>
          </w:tcPr>
          <w:p>
            <w:pPr>
              <w:pStyle w:val="9"/>
              <w:spacing w:before="6" w:line="316" w:lineRule="exact"/>
              <w:ind w:left="237" w:right="147"/>
              <w:rPr>
                <w:sz w:val="24"/>
              </w:rPr>
            </w:pPr>
            <w:r>
              <w:rPr>
                <w:sz w:val="24"/>
              </w:rPr>
              <w:t>Кулинария.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Кухня,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помещению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кухни</w:t>
            </w:r>
          </w:p>
        </w:tc>
        <w:tc>
          <w:tcPr>
            <w:tcW w:w="1220" w:type="dxa"/>
          </w:tcPr>
          <w:p>
            <w:pPr>
              <w:pStyle w:val="9"/>
              <w:spacing w:before="6"/>
              <w:rPr>
                <w:b/>
                <w:sz w:val="30"/>
              </w:rPr>
            </w:pPr>
          </w:p>
          <w:p>
            <w:pPr>
              <w:pStyle w:val="9"/>
              <w:spacing w:before="1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13" w:type="dxa"/>
          </w:tcPr>
          <w:p>
            <w:pPr>
              <w:pStyle w:val="9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590" w:type="dxa"/>
          </w:tcPr>
          <w:p>
            <w:pPr>
              <w:pStyle w:val="9"/>
              <w:spacing w:before="6" w:line="316" w:lineRule="exact"/>
              <w:ind w:left="237" w:right="385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220" w:type="dxa"/>
          </w:tcPr>
          <w:p>
            <w:pPr>
              <w:pStyle w:val="9"/>
              <w:spacing w:before="19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913" w:type="dxa"/>
          </w:tcPr>
          <w:p>
            <w:pPr>
              <w:pStyle w:val="9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590" w:type="dxa"/>
          </w:tcPr>
          <w:p>
            <w:pPr>
              <w:pStyle w:val="9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Сервировка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  <w:tc>
          <w:tcPr>
            <w:tcW w:w="1220" w:type="dxa"/>
          </w:tcPr>
          <w:p>
            <w:pPr>
              <w:pStyle w:val="9"/>
              <w:spacing w:before="40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13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590" w:type="dxa"/>
          </w:tcPr>
          <w:p>
            <w:pPr>
              <w:pStyle w:val="9"/>
              <w:spacing w:before="4" w:line="318" w:lineRule="exact"/>
              <w:ind w:left="237" w:right="502"/>
              <w:rPr>
                <w:sz w:val="24"/>
              </w:rPr>
            </w:pPr>
            <w:r>
              <w:rPr>
                <w:sz w:val="24"/>
              </w:rPr>
              <w:t>Защита проекта «Питание и здоровье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220" w:type="dxa"/>
          </w:tcPr>
          <w:p>
            <w:pPr>
              <w:pStyle w:val="9"/>
              <w:spacing w:before="193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3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590" w:type="dxa"/>
          </w:tcPr>
          <w:p>
            <w:pPr>
              <w:pStyle w:val="9"/>
              <w:spacing w:before="11" w:line="316" w:lineRule="exact"/>
              <w:ind w:left="237" w:right="644"/>
              <w:rPr>
                <w:sz w:val="24"/>
              </w:rPr>
            </w:pPr>
            <w:r>
              <w:rPr>
                <w:sz w:val="24"/>
              </w:rPr>
              <w:t>Текстильные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220" w:type="dxa"/>
          </w:tcPr>
          <w:p>
            <w:pPr>
              <w:pStyle w:val="9"/>
              <w:spacing w:before="198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3" w:type="dxa"/>
          </w:tcPr>
          <w:p>
            <w:pPr>
              <w:pStyle w:val="9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590" w:type="dxa"/>
          </w:tcPr>
          <w:p>
            <w:pPr>
              <w:pStyle w:val="9"/>
              <w:spacing w:before="1" w:line="322" w:lineRule="exact"/>
              <w:ind w:left="237" w:right="17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тканей»</w:t>
            </w:r>
          </w:p>
        </w:tc>
        <w:tc>
          <w:tcPr>
            <w:tcW w:w="1220" w:type="dxa"/>
          </w:tcPr>
          <w:p>
            <w:pPr>
              <w:pStyle w:val="9"/>
              <w:spacing w:before="19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913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590" w:type="dxa"/>
          </w:tcPr>
          <w:p>
            <w:pPr>
              <w:pStyle w:val="9"/>
              <w:spacing w:before="6" w:line="316" w:lineRule="exact"/>
              <w:ind w:left="237" w:right="296"/>
              <w:rPr>
                <w:sz w:val="24"/>
              </w:rPr>
            </w:pPr>
            <w:r>
              <w:rPr>
                <w:sz w:val="24"/>
              </w:rPr>
              <w:t>Швейная машина, ее устройство.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машинных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</w:p>
        </w:tc>
        <w:tc>
          <w:tcPr>
            <w:tcW w:w="1220" w:type="dxa"/>
          </w:tcPr>
          <w:p>
            <w:pPr>
              <w:pStyle w:val="9"/>
              <w:spacing w:before="193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3" w:type="dxa"/>
          </w:tcPr>
          <w:p>
            <w:pPr>
              <w:pStyle w:val="9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590" w:type="dxa"/>
          </w:tcPr>
          <w:p>
            <w:pPr>
              <w:pStyle w:val="9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«Заправка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</w:p>
        </w:tc>
        <w:tc>
          <w:tcPr>
            <w:tcW w:w="1220" w:type="dxa"/>
          </w:tcPr>
          <w:p>
            <w:pPr>
              <w:pStyle w:val="9"/>
              <w:spacing w:before="40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6"/>
        <w:spacing w:before="6"/>
        <w:ind w:left="0"/>
        <w:rPr>
          <w:b/>
          <w:sz w:val="2"/>
        </w:rPr>
      </w:pP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3"/>
        <w:gridCol w:w="4590"/>
        <w:gridCol w:w="1220"/>
        <w:gridCol w:w="1844"/>
        <w:gridCol w:w="1911"/>
        <w:gridCol w:w="1344"/>
        <w:gridCol w:w="22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3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4590" w:type="dxa"/>
          </w:tcPr>
          <w:p>
            <w:pPr>
              <w:pStyle w:val="9"/>
              <w:spacing w:before="11" w:line="316" w:lineRule="exact"/>
              <w:ind w:left="237" w:right="367"/>
              <w:rPr>
                <w:sz w:val="24"/>
              </w:rPr>
            </w:pPr>
            <w:r>
              <w:rPr>
                <w:sz w:val="24"/>
              </w:rPr>
              <w:t>и нижней нитей машины.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строчек»</w:t>
            </w:r>
          </w:p>
        </w:tc>
        <w:tc>
          <w:tcPr>
            <w:tcW w:w="122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913" w:type="dxa"/>
          </w:tcPr>
          <w:p>
            <w:pPr>
              <w:pStyle w:val="9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590" w:type="dxa"/>
          </w:tcPr>
          <w:p>
            <w:pPr>
              <w:pStyle w:val="9"/>
              <w:spacing w:before="7" w:line="316" w:lineRule="exact"/>
              <w:ind w:left="237" w:right="898"/>
              <w:rPr>
                <w:sz w:val="24"/>
              </w:rPr>
            </w:pPr>
            <w:r>
              <w:rPr>
                <w:sz w:val="24"/>
              </w:rPr>
              <w:t>Конструирование и изготовление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1220" w:type="dxa"/>
          </w:tcPr>
          <w:p>
            <w:pPr>
              <w:pStyle w:val="9"/>
              <w:spacing w:before="19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913" w:type="dxa"/>
          </w:tcPr>
          <w:p>
            <w:pPr>
              <w:pStyle w:val="9"/>
              <w:spacing w:before="6"/>
              <w:rPr>
                <w:b/>
                <w:sz w:val="30"/>
              </w:rPr>
            </w:pPr>
          </w:p>
          <w:p>
            <w:pPr>
              <w:pStyle w:val="9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590" w:type="dxa"/>
          </w:tcPr>
          <w:p>
            <w:pPr>
              <w:pStyle w:val="9"/>
              <w:spacing w:before="4" w:line="318" w:lineRule="exact"/>
              <w:ind w:left="237" w:right="225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(учебный)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 «Изделие из текстильных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1220" w:type="dxa"/>
          </w:tcPr>
          <w:p>
            <w:pPr>
              <w:pStyle w:val="9"/>
              <w:spacing w:before="6"/>
              <w:rPr>
                <w:b/>
                <w:sz w:val="30"/>
              </w:rPr>
            </w:pPr>
          </w:p>
          <w:p>
            <w:pPr>
              <w:pStyle w:val="9"/>
              <w:spacing w:before="1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913" w:type="dxa"/>
          </w:tcPr>
          <w:p>
            <w:pPr>
              <w:pStyle w:val="9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590" w:type="dxa"/>
          </w:tcPr>
          <w:p>
            <w:pPr>
              <w:pStyle w:val="9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Чертеж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выкроек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220" w:type="dxa"/>
          </w:tcPr>
          <w:p>
            <w:pPr>
              <w:pStyle w:val="9"/>
              <w:spacing w:before="40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913" w:type="dxa"/>
          </w:tcPr>
          <w:p>
            <w:pPr>
              <w:pStyle w:val="9"/>
              <w:spacing w:before="7"/>
              <w:rPr>
                <w:b/>
                <w:sz w:val="30"/>
              </w:rPr>
            </w:pPr>
          </w:p>
          <w:p>
            <w:pPr>
              <w:pStyle w:val="9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590" w:type="dxa"/>
          </w:tcPr>
          <w:p>
            <w:pPr>
              <w:pStyle w:val="9"/>
              <w:spacing w:before="35" w:line="276" w:lineRule="auto"/>
              <w:ind w:left="237" w:right="862"/>
              <w:rPr>
                <w:sz w:val="24"/>
              </w:rPr>
            </w:pPr>
            <w:r>
              <w:rPr>
                <w:sz w:val="24"/>
              </w:rPr>
              <w:t>Выполнение проекта «Изделие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>
            <w:pPr>
              <w:pStyle w:val="9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технологической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1220" w:type="dxa"/>
          </w:tcPr>
          <w:p>
            <w:pPr>
              <w:pStyle w:val="9"/>
              <w:spacing w:before="7"/>
              <w:rPr>
                <w:b/>
                <w:sz w:val="30"/>
              </w:rPr>
            </w:pPr>
          </w:p>
          <w:p>
            <w:pPr>
              <w:pStyle w:val="9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913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590" w:type="dxa"/>
          </w:tcPr>
          <w:p>
            <w:pPr>
              <w:pStyle w:val="9"/>
              <w:spacing w:before="6" w:line="316" w:lineRule="exact"/>
              <w:ind w:left="237" w:right="598"/>
              <w:rPr>
                <w:sz w:val="24"/>
              </w:rPr>
            </w:pPr>
            <w:r>
              <w:rPr>
                <w:sz w:val="24"/>
              </w:rPr>
              <w:t>Ручные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Швейные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машинные работы</w:t>
            </w:r>
          </w:p>
        </w:tc>
        <w:tc>
          <w:tcPr>
            <w:tcW w:w="1220" w:type="dxa"/>
          </w:tcPr>
          <w:p>
            <w:pPr>
              <w:pStyle w:val="9"/>
              <w:spacing w:before="193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913" w:type="dxa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590" w:type="dxa"/>
          </w:tcPr>
          <w:p>
            <w:pPr>
              <w:pStyle w:val="9"/>
              <w:spacing w:before="11" w:line="316" w:lineRule="exact"/>
              <w:ind w:left="237" w:right="862"/>
              <w:rPr>
                <w:sz w:val="24"/>
              </w:rPr>
            </w:pPr>
            <w:r>
              <w:rPr>
                <w:sz w:val="24"/>
              </w:rPr>
              <w:t>Выполнение проекта «Изделие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текстильных материалов»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1220" w:type="dxa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3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590" w:type="dxa"/>
          </w:tcPr>
          <w:p>
            <w:pPr>
              <w:pStyle w:val="9"/>
              <w:spacing w:before="9" w:line="318" w:lineRule="exact"/>
              <w:ind w:left="237" w:right="1193"/>
              <w:rPr>
                <w:sz w:val="24"/>
              </w:rPr>
            </w:pPr>
            <w:r>
              <w:rPr>
                <w:sz w:val="24"/>
              </w:rPr>
              <w:t>Оценка качества изготовления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220" w:type="dxa"/>
          </w:tcPr>
          <w:p>
            <w:pPr>
              <w:pStyle w:val="9"/>
              <w:spacing w:before="198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913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590" w:type="dxa"/>
          </w:tcPr>
          <w:p>
            <w:pPr>
              <w:pStyle w:val="9"/>
              <w:spacing w:before="6" w:line="316" w:lineRule="exact"/>
              <w:ind w:left="237" w:right="1398"/>
              <w:rPr>
                <w:sz w:val="24"/>
              </w:rPr>
            </w:pPr>
            <w:r>
              <w:rPr>
                <w:sz w:val="24"/>
              </w:rPr>
              <w:t>Защита проекта «Изделие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1220" w:type="dxa"/>
          </w:tcPr>
          <w:p>
            <w:pPr>
              <w:pStyle w:val="9"/>
              <w:spacing w:before="193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913" w:type="dxa"/>
          </w:tcPr>
          <w:p>
            <w:pPr>
              <w:pStyle w:val="9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590" w:type="dxa"/>
          </w:tcPr>
          <w:p>
            <w:pPr>
              <w:pStyle w:val="9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Робототехника,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220" w:type="dxa"/>
          </w:tcPr>
          <w:p>
            <w:pPr>
              <w:pStyle w:val="9"/>
              <w:spacing w:before="40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3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590" w:type="dxa"/>
          </w:tcPr>
          <w:p>
            <w:pPr>
              <w:pStyle w:val="9"/>
              <w:spacing w:before="6" w:line="316" w:lineRule="exact"/>
              <w:ind w:left="237" w:right="7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робот-помощник»</w:t>
            </w:r>
          </w:p>
        </w:tc>
        <w:tc>
          <w:tcPr>
            <w:tcW w:w="1220" w:type="dxa"/>
          </w:tcPr>
          <w:p>
            <w:pPr>
              <w:pStyle w:val="9"/>
              <w:spacing w:before="193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13" w:type="dxa"/>
          </w:tcPr>
          <w:p>
            <w:pPr>
              <w:pStyle w:val="9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590" w:type="dxa"/>
          </w:tcPr>
          <w:p>
            <w:pPr>
              <w:pStyle w:val="9"/>
              <w:spacing w:before="4" w:line="318" w:lineRule="exact"/>
              <w:ind w:left="237" w:right="474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робототехнической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1220" w:type="dxa"/>
          </w:tcPr>
          <w:p>
            <w:pPr>
              <w:pStyle w:val="9"/>
              <w:spacing w:before="19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3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590" w:type="dxa"/>
          </w:tcPr>
          <w:p>
            <w:pPr>
              <w:pStyle w:val="9"/>
              <w:spacing w:before="11" w:line="316" w:lineRule="exact"/>
              <w:ind w:left="237" w:right="781"/>
              <w:rPr>
                <w:sz w:val="24"/>
              </w:rPr>
            </w:pPr>
            <w:r>
              <w:rPr>
                <w:sz w:val="24"/>
              </w:rPr>
              <w:t>Практическая работа «Сортировка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конструктора»</w:t>
            </w:r>
          </w:p>
        </w:tc>
        <w:tc>
          <w:tcPr>
            <w:tcW w:w="1220" w:type="dxa"/>
          </w:tcPr>
          <w:p>
            <w:pPr>
              <w:pStyle w:val="9"/>
              <w:spacing w:before="198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913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590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передача, 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220" w:type="dxa"/>
          </w:tcPr>
          <w:p>
            <w:pPr>
              <w:pStyle w:val="9"/>
              <w:spacing w:before="35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6"/>
        <w:spacing w:before="6"/>
        <w:ind w:left="0"/>
        <w:rPr>
          <w:b/>
          <w:sz w:val="2"/>
        </w:rPr>
      </w:pP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3"/>
        <w:gridCol w:w="4590"/>
        <w:gridCol w:w="1220"/>
        <w:gridCol w:w="1844"/>
        <w:gridCol w:w="1911"/>
        <w:gridCol w:w="1344"/>
        <w:gridCol w:w="22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3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590" w:type="dxa"/>
          </w:tcPr>
          <w:p>
            <w:pPr>
              <w:pStyle w:val="9"/>
              <w:spacing w:before="11" w:line="316" w:lineRule="exact"/>
              <w:ind w:left="237" w:right="270"/>
              <w:rPr>
                <w:sz w:val="24"/>
              </w:rPr>
            </w:pPr>
            <w:r>
              <w:rPr>
                <w:sz w:val="24"/>
              </w:rPr>
              <w:t>Практическая работа «Сборка модели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зубчатой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передачей»</w:t>
            </w:r>
          </w:p>
        </w:tc>
        <w:tc>
          <w:tcPr>
            <w:tcW w:w="1220" w:type="dxa"/>
          </w:tcPr>
          <w:p>
            <w:pPr>
              <w:pStyle w:val="9"/>
              <w:spacing w:before="198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913" w:type="dxa"/>
          </w:tcPr>
          <w:p>
            <w:pPr>
              <w:pStyle w:val="9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590" w:type="dxa"/>
          </w:tcPr>
          <w:p>
            <w:pPr>
              <w:pStyle w:val="9"/>
              <w:spacing w:before="7" w:line="316" w:lineRule="exact"/>
              <w:ind w:left="237" w:right="1108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электродвигатель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контроллер</w:t>
            </w:r>
          </w:p>
        </w:tc>
        <w:tc>
          <w:tcPr>
            <w:tcW w:w="1220" w:type="dxa"/>
          </w:tcPr>
          <w:p>
            <w:pPr>
              <w:pStyle w:val="9"/>
              <w:spacing w:before="19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913" w:type="dxa"/>
          </w:tcPr>
          <w:p>
            <w:pPr>
              <w:pStyle w:val="9"/>
              <w:spacing w:before="6"/>
              <w:rPr>
                <w:b/>
                <w:sz w:val="30"/>
              </w:rPr>
            </w:pPr>
          </w:p>
          <w:p>
            <w:pPr>
              <w:pStyle w:val="9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590" w:type="dxa"/>
          </w:tcPr>
          <w:p>
            <w:pPr>
              <w:pStyle w:val="9"/>
              <w:spacing w:before="4" w:line="318" w:lineRule="exact"/>
              <w:ind w:left="237" w:right="58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«Подключение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мотора к контроллеру, 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вращением»</w:t>
            </w:r>
          </w:p>
        </w:tc>
        <w:tc>
          <w:tcPr>
            <w:tcW w:w="1220" w:type="dxa"/>
          </w:tcPr>
          <w:p>
            <w:pPr>
              <w:pStyle w:val="9"/>
              <w:spacing w:before="6"/>
              <w:rPr>
                <w:b/>
                <w:sz w:val="30"/>
              </w:rPr>
            </w:pPr>
          </w:p>
          <w:p>
            <w:pPr>
              <w:pStyle w:val="9"/>
              <w:spacing w:before="1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913" w:type="dxa"/>
          </w:tcPr>
          <w:p>
            <w:pPr>
              <w:pStyle w:val="9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590" w:type="dxa"/>
          </w:tcPr>
          <w:p>
            <w:pPr>
              <w:pStyle w:val="9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Алгоритмы.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Роботы 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</w:p>
        </w:tc>
        <w:tc>
          <w:tcPr>
            <w:tcW w:w="1220" w:type="dxa"/>
          </w:tcPr>
          <w:p>
            <w:pPr>
              <w:pStyle w:val="9"/>
              <w:spacing w:before="40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913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590" w:type="dxa"/>
          </w:tcPr>
          <w:p>
            <w:pPr>
              <w:pStyle w:val="9"/>
              <w:spacing w:before="4" w:line="318" w:lineRule="exact"/>
              <w:ind w:left="237" w:right="45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«Сборка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мотора»</w:t>
            </w:r>
          </w:p>
        </w:tc>
        <w:tc>
          <w:tcPr>
            <w:tcW w:w="1220" w:type="dxa"/>
          </w:tcPr>
          <w:p>
            <w:pPr>
              <w:pStyle w:val="9"/>
              <w:spacing w:before="193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13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590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нажатия</w:t>
            </w:r>
          </w:p>
        </w:tc>
        <w:tc>
          <w:tcPr>
            <w:tcW w:w="1220" w:type="dxa"/>
          </w:tcPr>
          <w:p>
            <w:pPr>
              <w:pStyle w:val="9"/>
              <w:spacing w:before="35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913" w:type="dxa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590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«Сборка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>
            <w:pPr>
              <w:pStyle w:val="9"/>
              <w:spacing w:before="11" w:line="310" w:lineRule="atLeast"/>
              <w:ind w:left="237" w:right="712"/>
              <w:rPr>
                <w:sz w:val="24"/>
              </w:rPr>
            </w:pPr>
            <w:r>
              <w:rPr>
                <w:sz w:val="24"/>
              </w:rPr>
              <w:t>робота,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датчика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нажатия»</w:t>
            </w:r>
          </w:p>
        </w:tc>
        <w:tc>
          <w:tcPr>
            <w:tcW w:w="1220" w:type="dxa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3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590" w:type="dxa"/>
          </w:tcPr>
          <w:p>
            <w:pPr>
              <w:pStyle w:val="9"/>
              <w:spacing w:before="6" w:line="316" w:lineRule="exact"/>
              <w:ind w:left="237" w:right="72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нажатия</w:t>
            </w:r>
          </w:p>
        </w:tc>
        <w:tc>
          <w:tcPr>
            <w:tcW w:w="1220" w:type="dxa"/>
          </w:tcPr>
          <w:p>
            <w:pPr>
              <w:pStyle w:val="9"/>
              <w:spacing w:before="193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913" w:type="dxa"/>
          </w:tcPr>
          <w:p>
            <w:pPr>
              <w:pStyle w:val="9"/>
              <w:spacing w:before="7"/>
              <w:rPr>
                <w:b/>
                <w:sz w:val="30"/>
              </w:rPr>
            </w:pPr>
          </w:p>
          <w:p>
            <w:pPr>
              <w:pStyle w:val="9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590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>
            <w:pPr>
              <w:pStyle w:val="9"/>
              <w:spacing w:before="7" w:line="310" w:lineRule="atLeast"/>
              <w:ind w:left="237" w:right="485"/>
              <w:rPr>
                <w:sz w:val="24"/>
              </w:rPr>
            </w:pPr>
            <w:r>
              <w:rPr>
                <w:sz w:val="24"/>
              </w:rPr>
              <w:t>«Программирование модели робота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нажатия»</w:t>
            </w:r>
          </w:p>
        </w:tc>
        <w:tc>
          <w:tcPr>
            <w:tcW w:w="1220" w:type="dxa"/>
          </w:tcPr>
          <w:p>
            <w:pPr>
              <w:pStyle w:val="9"/>
              <w:spacing w:before="7"/>
              <w:rPr>
                <w:b/>
                <w:sz w:val="30"/>
              </w:rPr>
            </w:pPr>
          </w:p>
          <w:p>
            <w:pPr>
              <w:pStyle w:val="9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1" w:hRule="atLeast"/>
        </w:trPr>
        <w:tc>
          <w:tcPr>
            <w:tcW w:w="913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590" w:type="dxa"/>
          </w:tcPr>
          <w:p>
            <w:pPr>
              <w:pStyle w:val="9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(учебный)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>
            <w:pPr>
              <w:pStyle w:val="9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«Робот-помощник»</w:t>
            </w:r>
          </w:p>
        </w:tc>
        <w:tc>
          <w:tcPr>
            <w:tcW w:w="1220" w:type="dxa"/>
          </w:tcPr>
          <w:p>
            <w:pPr>
              <w:pStyle w:val="9"/>
              <w:spacing w:before="198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13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590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220" w:type="dxa"/>
          </w:tcPr>
          <w:p>
            <w:pPr>
              <w:pStyle w:val="9"/>
              <w:spacing w:before="35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913" w:type="dxa"/>
          </w:tcPr>
          <w:p>
            <w:pPr>
              <w:pStyle w:val="9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590" w:type="dxa"/>
          </w:tcPr>
          <w:p>
            <w:pPr>
              <w:pStyle w:val="9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1220" w:type="dxa"/>
          </w:tcPr>
          <w:p>
            <w:pPr>
              <w:pStyle w:val="9"/>
              <w:spacing w:before="40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1" w:hRule="atLeast"/>
        </w:trPr>
        <w:tc>
          <w:tcPr>
            <w:tcW w:w="913" w:type="dxa"/>
          </w:tcPr>
          <w:p>
            <w:pPr>
              <w:pStyle w:val="9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590" w:type="dxa"/>
          </w:tcPr>
          <w:p>
            <w:pPr>
              <w:pStyle w:val="9"/>
              <w:spacing w:before="1" w:line="322" w:lineRule="exact"/>
              <w:ind w:left="237" w:right="210"/>
              <w:rPr>
                <w:sz w:val="24"/>
              </w:rPr>
            </w:pPr>
            <w:r>
              <w:rPr>
                <w:sz w:val="24"/>
              </w:rPr>
              <w:t>Подготовка проекта «Робот-помощник»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защите</w:t>
            </w:r>
          </w:p>
        </w:tc>
        <w:tc>
          <w:tcPr>
            <w:tcW w:w="1220" w:type="dxa"/>
          </w:tcPr>
          <w:p>
            <w:pPr>
              <w:pStyle w:val="9"/>
              <w:spacing w:before="19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13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590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Испытание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1220" w:type="dxa"/>
          </w:tcPr>
          <w:p>
            <w:pPr>
              <w:pStyle w:val="9"/>
              <w:spacing w:before="35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13" w:type="dxa"/>
          </w:tcPr>
          <w:p>
            <w:pPr>
              <w:pStyle w:val="9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590" w:type="dxa"/>
          </w:tcPr>
          <w:p>
            <w:pPr>
              <w:pStyle w:val="9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«Робот-помощник»</w:t>
            </w:r>
          </w:p>
        </w:tc>
        <w:tc>
          <w:tcPr>
            <w:tcW w:w="1220" w:type="dxa"/>
          </w:tcPr>
          <w:p>
            <w:pPr>
              <w:pStyle w:val="9"/>
              <w:spacing w:before="40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6"/>
        <w:spacing w:before="6"/>
        <w:ind w:left="0"/>
        <w:rPr>
          <w:b/>
          <w:sz w:val="2"/>
        </w:rPr>
      </w:pP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2"/>
        <w:gridCol w:w="1219"/>
        <w:gridCol w:w="1843"/>
        <w:gridCol w:w="1910"/>
        <w:gridCol w:w="356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5502" w:type="dxa"/>
          </w:tcPr>
          <w:p>
            <w:pPr>
              <w:pStyle w:val="9"/>
              <w:spacing w:before="11" w:line="316" w:lineRule="exact"/>
              <w:ind w:left="237" w:right="144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19" w:type="dxa"/>
          </w:tcPr>
          <w:p>
            <w:pPr>
              <w:pStyle w:val="9"/>
              <w:spacing w:before="198"/>
              <w:ind w:left="59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3" w:type="dxa"/>
          </w:tcPr>
          <w:p>
            <w:pPr>
              <w:pStyle w:val="9"/>
              <w:spacing w:before="198"/>
              <w:ind w:left="20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>
            <w:pPr>
              <w:pStyle w:val="9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66" w:type="dxa"/>
          </w:tcPr>
          <w:p>
            <w:pPr>
              <w:pStyle w:val="9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8"/>
        <w:numPr>
          <w:ilvl w:val="0"/>
          <w:numId w:val="10"/>
        </w:numPr>
        <w:tabs>
          <w:tab w:val="left" w:pos="623"/>
        </w:tabs>
        <w:spacing w:before="67" w:after="50" w:line="240" w:lineRule="auto"/>
        <w:ind w:left="622" w:right="0" w:hanging="212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4489"/>
        <w:gridCol w:w="1258"/>
        <w:gridCol w:w="1844"/>
        <w:gridCol w:w="1911"/>
        <w:gridCol w:w="1344"/>
        <w:gridCol w:w="22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975" w:type="dxa"/>
            <w:vMerge w:val="restart"/>
          </w:tcPr>
          <w:p>
            <w:pPr>
              <w:pStyle w:val="9"/>
              <w:spacing w:before="5"/>
              <w:rPr>
                <w:b/>
                <w:sz w:val="31"/>
              </w:rPr>
            </w:pPr>
          </w:p>
          <w:p>
            <w:pPr>
              <w:pStyle w:val="9"/>
              <w:spacing w:line="276" w:lineRule="auto"/>
              <w:ind w:left="237" w:right="36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489" w:type="dxa"/>
            <w:vMerge w:val="restart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221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013" w:type="dxa"/>
            <w:gridSpan w:val="3"/>
          </w:tcPr>
          <w:p>
            <w:pPr>
              <w:pStyle w:val="9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4" w:type="dxa"/>
            <w:vMerge w:val="restart"/>
          </w:tcPr>
          <w:p>
            <w:pPr>
              <w:pStyle w:val="9"/>
              <w:spacing w:before="5"/>
              <w:rPr>
                <w:b/>
                <w:sz w:val="31"/>
              </w:rPr>
            </w:pPr>
          </w:p>
          <w:p>
            <w:pPr>
              <w:pStyle w:val="9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9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3" w:type="dxa"/>
            <w:vMerge w:val="restart"/>
          </w:tcPr>
          <w:p>
            <w:pPr>
              <w:pStyle w:val="9"/>
              <w:spacing w:before="44" w:line="276" w:lineRule="auto"/>
              <w:ind w:left="242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9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</w:tcPr>
          <w:p>
            <w:pPr>
              <w:pStyle w:val="9"/>
              <w:spacing w:before="10"/>
              <w:rPr>
                <w:b/>
                <w:sz w:val="28"/>
              </w:rPr>
            </w:pPr>
          </w:p>
          <w:p>
            <w:pPr>
              <w:pStyle w:val="9"/>
              <w:ind w:right="4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>
            <w:pPr>
              <w:pStyle w:val="9"/>
              <w:spacing w:before="174" w:line="276" w:lineRule="auto"/>
              <w:ind w:left="242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9"/>
              <w:spacing w:before="174" w:line="276" w:lineRule="auto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975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9" w:type="dxa"/>
          </w:tcPr>
          <w:p>
            <w:pPr>
              <w:pStyle w:val="9"/>
              <w:spacing w:before="6" w:line="316" w:lineRule="exact"/>
              <w:ind w:left="242" w:right="959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1258" w:type="dxa"/>
          </w:tcPr>
          <w:p>
            <w:pPr>
              <w:pStyle w:val="9"/>
              <w:spacing w:before="193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975" w:type="dxa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89" w:type="dxa"/>
          </w:tcPr>
          <w:p>
            <w:pPr>
              <w:pStyle w:val="9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>
            <w:pPr>
              <w:pStyle w:val="9"/>
              <w:spacing w:before="7" w:line="310" w:lineRule="atLeast"/>
              <w:ind w:left="242" w:right="638"/>
              <w:rPr>
                <w:sz w:val="24"/>
              </w:rPr>
            </w:pPr>
            <w:r>
              <w:rPr>
                <w:sz w:val="24"/>
              </w:rPr>
              <w:t>«Описание/характеристика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устройства»</w:t>
            </w:r>
          </w:p>
        </w:tc>
        <w:tc>
          <w:tcPr>
            <w:tcW w:w="1258" w:type="dxa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5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89" w:type="dxa"/>
          </w:tcPr>
          <w:p>
            <w:pPr>
              <w:pStyle w:val="9"/>
              <w:spacing w:before="1" w:line="322" w:lineRule="exact"/>
              <w:ind w:left="242" w:right="96"/>
              <w:rPr>
                <w:sz w:val="24"/>
              </w:rPr>
            </w:pPr>
            <w:r>
              <w:rPr>
                <w:sz w:val="24"/>
              </w:rPr>
              <w:t>Машины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Кинематические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</w:tc>
        <w:tc>
          <w:tcPr>
            <w:tcW w:w="1258" w:type="dxa"/>
          </w:tcPr>
          <w:p>
            <w:pPr>
              <w:pStyle w:val="9"/>
              <w:spacing w:before="198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975" w:type="dxa"/>
          </w:tcPr>
          <w:p>
            <w:pPr>
              <w:pStyle w:val="9"/>
              <w:spacing w:before="7"/>
              <w:rPr>
                <w:b/>
                <w:sz w:val="30"/>
              </w:rPr>
            </w:pPr>
          </w:p>
          <w:p>
            <w:pPr>
              <w:pStyle w:val="9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89" w:type="dxa"/>
          </w:tcPr>
          <w:p>
            <w:pPr>
              <w:pStyle w:val="9"/>
              <w:spacing w:before="6" w:line="316" w:lineRule="exact"/>
              <w:ind w:left="242" w:right="1058"/>
              <w:rPr>
                <w:sz w:val="24"/>
              </w:rPr>
            </w:pPr>
            <w:r>
              <w:rPr>
                <w:sz w:val="24"/>
              </w:rPr>
              <w:t>Практическая работа «Чтение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кинематических схем машин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механизмов»</w:t>
            </w:r>
          </w:p>
        </w:tc>
        <w:tc>
          <w:tcPr>
            <w:tcW w:w="1258" w:type="dxa"/>
          </w:tcPr>
          <w:p>
            <w:pPr>
              <w:pStyle w:val="9"/>
              <w:spacing w:before="7"/>
              <w:rPr>
                <w:b/>
                <w:sz w:val="30"/>
              </w:rPr>
            </w:pPr>
          </w:p>
          <w:p>
            <w:pPr>
              <w:pStyle w:val="9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5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89" w:type="dxa"/>
          </w:tcPr>
          <w:p>
            <w:pPr>
              <w:pStyle w:val="9"/>
              <w:spacing w:before="9" w:line="318" w:lineRule="exact"/>
              <w:ind w:left="242" w:right="967"/>
              <w:rPr>
                <w:sz w:val="24"/>
              </w:rPr>
            </w:pPr>
            <w:r>
              <w:rPr>
                <w:sz w:val="24"/>
              </w:rPr>
              <w:t>Техническое конструирование.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</w:p>
        </w:tc>
        <w:tc>
          <w:tcPr>
            <w:tcW w:w="1258" w:type="dxa"/>
          </w:tcPr>
          <w:p>
            <w:pPr>
              <w:pStyle w:val="9"/>
              <w:spacing w:before="198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975" w:type="dxa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89" w:type="dxa"/>
          </w:tcPr>
          <w:p>
            <w:pPr>
              <w:pStyle w:val="9"/>
              <w:spacing w:before="40" w:line="276" w:lineRule="auto"/>
              <w:ind w:left="242" w:right="143"/>
              <w:rPr>
                <w:sz w:val="24"/>
              </w:rPr>
            </w:pPr>
            <w:r>
              <w:rPr>
                <w:sz w:val="24"/>
              </w:rPr>
              <w:t>Практическая работа «Выполнение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</w:p>
          <w:p>
            <w:pPr>
              <w:pStyle w:val="9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или машины»</w:t>
            </w:r>
          </w:p>
        </w:tc>
        <w:tc>
          <w:tcPr>
            <w:tcW w:w="1258" w:type="dxa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975" w:type="dxa"/>
          </w:tcPr>
          <w:p>
            <w:pPr>
              <w:pStyle w:val="9"/>
              <w:spacing w:before="6"/>
              <w:rPr>
                <w:b/>
                <w:sz w:val="30"/>
              </w:rPr>
            </w:pPr>
          </w:p>
          <w:p>
            <w:pPr>
              <w:pStyle w:val="9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89" w:type="dxa"/>
          </w:tcPr>
          <w:p>
            <w:pPr>
              <w:pStyle w:val="9"/>
              <w:spacing w:before="35" w:line="276" w:lineRule="auto"/>
              <w:ind w:left="242" w:right="134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Перспективные</w:t>
            </w:r>
          </w:p>
          <w:p>
            <w:pPr>
              <w:pStyle w:val="9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1258" w:type="dxa"/>
          </w:tcPr>
          <w:p>
            <w:pPr>
              <w:pStyle w:val="9"/>
              <w:spacing w:before="6"/>
              <w:rPr>
                <w:b/>
                <w:sz w:val="30"/>
              </w:rPr>
            </w:pPr>
          </w:p>
          <w:p>
            <w:pPr>
              <w:pStyle w:val="9"/>
              <w:spacing w:before="1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975" w:type="dxa"/>
          </w:tcPr>
          <w:p>
            <w:pPr>
              <w:pStyle w:val="9"/>
              <w:spacing w:before="7"/>
              <w:rPr>
                <w:b/>
                <w:sz w:val="30"/>
              </w:rPr>
            </w:pPr>
          </w:p>
          <w:p>
            <w:pPr>
              <w:pStyle w:val="9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89" w:type="dxa"/>
          </w:tcPr>
          <w:p>
            <w:pPr>
              <w:pStyle w:val="9"/>
              <w:spacing w:before="6" w:line="316" w:lineRule="exact"/>
              <w:ind w:left="242" w:right="59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перечня технологий, их описания,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</w:p>
        </w:tc>
        <w:tc>
          <w:tcPr>
            <w:tcW w:w="1258" w:type="dxa"/>
          </w:tcPr>
          <w:p>
            <w:pPr>
              <w:pStyle w:val="9"/>
              <w:spacing w:before="7"/>
              <w:rPr>
                <w:b/>
                <w:sz w:val="30"/>
              </w:rPr>
            </w:pPr>
          </w:p>
          <w:p>
            <w:pPr>
              <w:pStyle w:val="9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75" w:type="dxa"/>
          </w:tcPr>
          <w:p>
            <w:pPr>
              <w:pStyle w:val="9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89" w:type="dxa"/>
          </w:tcPr>
          <w:p>
            <w:pPr>
              <w:pStyle w:val="9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Чертеж.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черчение</w:t>
            </w:r>
          </w:p>
        </w:tc>
        <w:tc>
          <w:tcPr>
            <w:tcW w:w="1258" w:type="dxa"/>
          </w:tcPr>
          <w:p>
            <w:pPr>
              <w:pStyle w:val="9"/>
              <w:spacing w:before="40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right="620" w:bottom="280" w:left="1480" w:header="720" w:footer="720" w:gutter="0"/>
          <w:cols w:space="720" w:num="1"/>
        </w:sectPr>
      </w:pPr>
    </w:p>
    <w:p>
      <w:pPr>
        <w:pStyle w:val="6"/>
        <w:spacing w:before="6"/>
        <w:ind w:left="0"/>
        <w:rPr>
          <w:b/>
          <w:sz w:val="2"/>
        </w:rPr>
      </w:pP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4489"/>
        <w:gridCol w:w="1258"/>
        <w:gridCol w:w="1844"/>
        <w:gridCol w:w="1911"/>
        <w:gridCol w:w="1344"/>
        <w:gridCol w:w="22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975" w:type="dxa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89" w:type="dxa"/>
          </w:tcPr>
          <w:p>
            <w:pPr>
              <w:pStyle w:val="9"/>
              <w:spacing w:before="40" w:line="276" w:lineRule="auto"/>
              <w:ind w:left="242" w:right="597"/>
              <w:rPr>
                <w:sz w:val="24"/>
              </w:rPr>
            </w:pPr>
            <w:r>
              <w:rPr>
                <w:sz w:val="24"/>
              </w:rPr>
              <w:t>Практическая работа «Выполнение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простейших 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построений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чертежных</w:t>
            </w:r>
          </w:p>
          <w:p>
            <w:pPr>
              <w:pStyle w:val="9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приспособлений»</w:t>
            </w:r>
          </w:p>
        </w:tc>
        <w:tc>
          <w:tcPr>
            <w:tcW w:w="1258" w:type="dxa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216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5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89" w:type="dxa"/>
          </w:tcPr>
          <w:p>
            <w:pPr>
              <w:pStyle w:val="9"/>
              <w:spacing w:before="11" w:line="316" w:lineRule="exact"/>
              <w:ind w:left="242" w:right="218"/>
              <w:rPr>
                <w:sz w:val="24"/>
              </w:rPr>
            </w:pPr>
            <w:r>
              <w:rPr>
                <w:sz w:val="24"/>
              </w:rPr>
              <w:t>Визуализация информации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</w:tc>
        <w:tc>
          <w:tcPr>
            <w:tcW w:w="1258" w:type="dxa"/>
          </w:tcPr>
          <w:p>
            <w:pPr>
              <w:pStyle w:val="9"/>
              <w:spacing w:before="198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975" w:type="dxa"/>
          </w:tcPr>
          <w:p>
            <w:pPr>
              <w:pStyle w:val="9"/>
              <w:spacing w:before="6"/>
              <w:rPr>
                <w:b/>
                <w:sz w:val="30"/>
              </w:rPr>
            </w:pPr>
          </w:p>
          <w:p>
            <w:pPr>
              <w:pStyle w:val="9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89" w:type="dxa"/>
          </w:tcPr>
          <w:p>
            <w:pPr>
              <w:pStyle w:val="9"/>
              <w:spacing w:before="6" w:line="316" w:lineRule="exact"/>
              <w:ind w:left="242" w:right="450"/>
              <w:rPr>
                <w:sz w:val="24"/>
              </w:rPr>
            </w:pPr>
            <w:r>
              <w:rPr>
                <w:sz w:val="24"/>
              </w:rPr>
              <w:t>Практическая работа «Построение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блок-схемы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объектов»</w:t>
            </w:r>
          </w:p>
        </w:tc>
        <w:tc>
          <w:tcPr>
            <w:tcW w:w="1258" w:type="dxa"/>
          </w:tcPr>
          <w:p>
            <w:pPr>
              <w:pStyle w:val="9"/>
              <w:spacing w:before="6"/>
              <w:rPr>
                <w:b/>
                <w:sz w:val="30"/>
              </w:rPr>
            </w:pPr>
          </w:p>
          <w:p>
            <w:pPr>
              <w:pStyle w:val="9"/>
              <w:spacing w:before="1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75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89" w:type="dxa"/>
          </w:tcPr>
          <w:p>
            <w:pPr>
              <w:pStyle w:val="9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редактора</w:t>
            </w:r>
          </w:p>
        </w:tc>
        <w:tc>
          <w:tcPr>
            <w:tcW w:w="1258" w:type="dxa"/>
          </w:tcPr>
          <w:p>
            <w:pPr>
              <w:pStyle w:val="9"/>
              <w:spacing w:before="35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5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89" w:type="dxa"/>
          </w:tcPr>
          <w:p>
            <w:pPr>
              <w:pStyle w:val="9"/>
              <w:spacing w:before="11" w:line="316" w:lineRule="exact"/>
              <w:ind w:left="242" w:right="670"/>
              <w:rPr>
                <w:sz w:val="24"/>
              </w:rPr>
            </w:pPr>
            <w:r>
              <w:rPr>
                <w:sz w:val="24"/>
              </w:rPr>
              <w:t>Практическая работа «Построение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редакторе»</w:t>
            </w:r>
          </w:p>
        </w:tc>
        <w:tc>
          <w:tcPr>
            <w:tcW w:w="1258" w:type="dxa"/>
          </w:tcPr>
          <w:p>
            <w:pPr>
              <w:pStyle w:val="9"/>
              <w:spacing w:before="198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75" w:type="dxa"/>
          </w:tcPr>
          <w:p>
            <w:pPr>
              <w:pStyle w:val="9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89" w:type="dxa"/>
          </w:tcPr>
          <w:p>
            <w:pPr>
              <w:pStyle w:val="9"/>
              <w:spacing w:before="4" w:line="318" w:lineRule="exact"/>
              <w:ind w:left="242" w:right="678"/>
              <w:rPr>
                <w:sz w:val="24"/>
              </w:rPr>
            </w:pPr>
            <w:r>
              <w:rPr>
                <w:sz w:val="24"/>
              </w:rPr>
              <w:t>Печатная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</w:tc>
        <w:tc>
          <w:tcPr>
            <w:tcW w:w="1258" w:type="dxa"/>
          </w:tcPr>
          <w:p>
            <w:pPr>
              <w:pStyle w:val="9"/>
              <w:spacing w:before="194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975" w:type="dxa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89" w:type="dxa"/>
          </w:tcPr>
          <w:p>
            <w:pPr>
              <w:pStyle w:val="9"/>
              <w:spacing w:before="11" w:line="316" w:lineRule="exact"/>
              <w:ind w:left="242" w:right="541"/>
              <w:rPr>
                <w:sz w:val="24"/>
              </w:rPr>
            </w:pPr>
            <w:r>
              <w:rPr>
                <w:sz w:val="24"/>
              </w:rPr>
              <w:t>Практическая работа «Создание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печатной продукции в графическом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редакторе»</w:t>
            </w:r>
          </w:p>
        </w:tc>
        <w:tc>
          <w:tcPr>
            <w:tcW w:w="1258" w:type="dxa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5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89" w:type="dxa"/>
          </w:tcPr>
          <w:p>
            <w:pPr>
              <w:pStyle w:val="9"/>
              <w:spacing w:before="11" w:line="316" w:lineRule="exact"/>
              <w:ind w:left="242" w:right="1036"/>
              <w:rPr>
                <w:sz w:val="24"/>
              </w:rPr>
            </w:pPr>
            <w:r>
              <w:rPr>
                <w:sz w:val="24"/>
              </w:rPr>
              <w:t>Металлы.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1258" w:type="dxa"/>
          </w:tcPr>
          <w:p>
            <w:pPr>
              <w:pStyle w:val="9"/>
              <w:spacing w:before="198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5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89" w:type="dxa"/>
          </w:tcPr>
          <w:p>
            <w:pPr>
              <w:pStyle w:val="9"/>
              <w:spacing w:before="4" w:line="318" w:lineRule="exact"/>
              <w:ind w:left="242" w:right="931"/>
              <w:rPr>
                <w:sz w:val="24"/>
              </w:rPr>
            </w:pPr>
            <w:r>
              <w:rPr>
                <w:sz w:val="24"/>
              </w:rPr>
              <w:t>Практическая работа «Свойства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сплавов»</w:t>
            </w:r>
          </w:p>
        </w:tc>
        <w:tc>
          <w:tcPr>
            <w:tcW w:w="1258" w:type="dxa"/>
          </w:tcPr>
          <w:p>
            <w:pPr>
              <w:pStyle w:val="9"/>
              <w:spacing w:before="193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975" w:type="dxa"/>
          </w:tcPr>
          <w:p>
            <w:pPr>
              <w:pStyle w:val="9"/>
              <w:spacing w:before="6"/>
              <w:rPr>
                <w:b/>
                <w:sz w:val="30"/>
              </w:rPr>
            </w:pPr>
          </w:p>
          <w:p>
            <w:pPr>
              <w:pStyle w:val="9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89" w:type="dxa"/>
          </w:tcPr>
          <w:p>
            <w:pPr>
              <w:pStyle w:val="9"/>
              <w:spacing w:before="6" w:line="316" w:lineRule="exact"/>
              <w:ind w:left="242" w:right="125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тонколистового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</w:p>
        </w:tc>
        <w:tc>
          <w:tcPr>
            <w:tcW w:w="1258" w:type="dxa"/>
          </w:tcPr>
          <w:p>
            <w:pPr>
              <w:pStyle w:val="9"/>
              <w:spacing w:before="6"/>
              <w:rPr>
                <w:b/>
                <w:sz w:val="30"/>
              </w:rPr>
            </w:pPr>
          </w:p>
          <w:p>
            <w:pPr>
              <w:pStyle w:val="9"/>
              <w:spacing w:before="1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5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89" w:type="dxa"/>
          </w:tcPr>
          <w:p>
            <w:pPr>
              <w:pStyle w:val="9"/>
              <w:spacing w:before="11" w:line="316" w:lineRule="exact"/>
              <w:ind w:left="242" w:right="11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(учебный)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металла»</w:t>
            </w:r>
          </w:p>
        </w:tc>
        <w:tc>
          <w:tcPr>
            <w:tcW w:w="1258" w:type="dxa"/>
          </w:tcPr>
          <w:p>
            <w:pPr>
              <w:pStyle w:val="9"/>
              <w:spacing w:before="198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75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89" w:type="dxa"/>
          </w:tcPr>
          <w:p>
            <w:pPr>
              <w:pStyle w:val="9"/>
              <w:spacing w:before="6" w:line="316" w:lineRule="exact"/>
              <w:ind w:left="242" w:right="1603"/>
              <w:rPr>
                <w:sz w:val="24"/>
              </w:rPr>
            </w:pPr>
            <w:r>
              <w:rPr>
                <w:sz w:val="24"/>
              </w:rPr>
              <w:t>Операции: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гибка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тонколистового металла</w:t>
            </w:r>
          </w:p>
        </w:tc>
        <w:tc>
          <w:tcPr>
            <w:tcW w:w="1258" w:type="dxa"/>
          </w:tcPr>
          <w:p>
            <w:pPr>
              <w:pStyle w:val="9"/>
              <w:spacing w:before="193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6"/>
        <w:spacing w:before="6"/>
        <w:ind w:left="0"/>
        <w:rPr>
          <w:b/>
          <w:sz w:val="2"/>
        </w:rPr>
      </w:pP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4489"/>
        <w:gridCol w:w="1258"/>
        <w:gridCol w:w="1844"/>
        <w:gridCol w:w="1911"/>
        <w:gridCol w:w="1344"/>
        <w:gridCol w:w="22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5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89" w:type="dxa"/>
          </w:tcPr>
          <w:p>
            <w:pPr>
              <w:pStyle w:val="9"/>
              <w:spacing w:before="11" w:line="316" w:lineRule="exact"/>
              <w:ind w:left="242" w:right="756"/>
              <w:rPr>
                <w:sz w:val="24"/>
              </w:rPr>
            </w:pPr>
            <w:r>
              <w:rPr>
                <w:sz w:val="24"/>
              </w:rPr>
              <w:t>Выполнение проекта «Изделие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металла»</w:t>
            </w:r>
          </w:p>
        </w:tc>
        <w:tc>
          <w:tcPr>
            <w:tcW w:w="1258" w:type="dxa"/>
          </w:tcPr>
          <w:p>
            <w:pPr>
              <w:pStyle w:val="9"/>
              <w:spacing w:before="198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975" w:type="dxa"/>
          </w:tcPr>
          <w:p>
            <w:pPr>
              <w:pStyle w:val="9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89" w:type="dxa"/>
          </w:tcPr>
          <w:p>
            <w:pPr>
              <w:pStyle w:val="9"/>
              <w:spacing w:before="7" w:line="316" w:lineRule="exact"/>
              <w:ind w:left="242" w:right="436"/>
              <w:rPr>
                <w:sz w:val="24"/>
              </w:rPr>
            </w:pPr>
            <w:r>
              <w:rPr>
                <w:sz w:val="24"/>
              </w:rPr>
              <w:t>Сверление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отверстий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заготовках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</w:p>
        </w:tc>
        <w:tc>
          <w:tcPr>
            <w:tcW w:w="1258" w:type="dxa"/>
          </w:tcPr>
          <w:p>
            <w:pPr>
              <w:pStyle w:val="9"/>
              <w:spacing w:before="194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75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89" w:type="dxa"/>
          </w:tcPr>
          <w:p>
            <w:pPr>
              <w:pStyle w:val="9"/>
              <w:spacing w:before="6" w:line="316" w:lineRule="exact"/>
              <w:ind w:left="242" w:right="756"/>
              <w:rPr>
                <w:sz w:val="24"/>
              </w:rPr>
            </w:pPr>
            <w:r>
              <w:rPr>
                <w:sz w:val="24"/>
              </w:rPr>
              <w:t>Выполнение проекта «Изделие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металла»</w:t>
            </w:r>
          </w:p>
        </w:tc>
        <w:tc>
          <w:tcPr>
            <w:tcW w:w="1258" w:type="dxa"/>
          </w:tcPr>
          <w:p>
            <w:pPr>
              <w:pStyle w:val="9"/>
              <w:spacing w:before="193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5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89" w:type="dxa"/>
          </w:tcPr>
          <w:p>
            <w:pPr>
              <w:pStyle w:val="9"/>
              <w:spacing w:before="11" w:line="316" w:lineRule="exact"/>
              <w:ind w:left="242" w:right="377"/>
              <w:rPr>
                <w:sz w:val="24"/>
              </w:rPr>
            </w:pPr>
            <w:r>
              <w:rPr>
                <w:sz w:val="24"/>
              </w:rPr>
              <w:t>Соединение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металлических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заклёпок</w:t>
            </w:r>
          </w:p>
        </w:tc>
        <w:tc>
          <w:tcPr>
            <w:tcW w:w="1258" w:type="dxa"/>
          </w:tcPr>
          <w:p>
            <w:pPr>
              <w:pStyle w:val="9"/>
              <w:spacing w:before="198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975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89" w:type="dxa"/>
          </w:tcPr>
          <w:p>
            <w:pPr>
              <w:pStyle w:val="9"/>
              <w:spacing w:before="4" w:line="318" w:lineRule="exact"/>
              <w:ind w:left="242" w:right="756"/>
              <w:rPr>
                <w:sz w:val="24"/>
              </w:rPr>
            </w:pPr>
            <w:r>
              <w:rPr>
                <w:sz w:val="24"/>
              </w:rPr>
              <w:t>Выполнение проекта «Изделие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металла»</w:t>
            </w:r>
          </w:p>
        </w:tc>
        <w:tc>
          <w:tcPr>
            <w:tcW w:w="1258" w:type="dxa"/>
          </w:tcPr>
          <w:p>
            <w:pPr>
              <w:pStyle w:val="9"/>
              <w:spacing w:before="193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75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489" w:type="dxa"/>
          </w:tcPr>
          <w:p>
            <w:pPr>
              <w:pStyle w:val="9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258" w:type="dxa"/>
          </w:tcPr>
          <w:p>
            <w:pPr>
              <w:pStyle w:val="9"/>
              <w:spacing w:before="35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5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89" w:type="dxa"/>
          </w:tcPr>
          <w:p>
            <w:pPr>
              <w:pStyle w:val="9"/>
              <w:spacing w:before="1" w:line="322" w:lineRule="exact"/>
              <w:ind w:left="242" w:right="143"/>
              <w:rPr>
                <w:sz w:val="24"/>
              </w:rPr>
            </w:pPr>
            <w:r>
              <w:rPr>
                <w:sz w:val="24"/>
              </w:rPr>
              <w:t>Оценка качества проектного изделия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тонколистового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</w:p>
        </w:tc>
        <w:tc>
          <w:tcPr>
            <w:tcW w:w="1258" w:type="dxa"/>
          </w:tcPr>
          <w:p>
            <w:pPr>
              <w:pStyle w:val="9"/>
              <w:spacing w:before="198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975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89" w:type="dxa"/>
          </w:tcPr>
          <w:p>
            <w:pPr>
              <w:pStyle w:val="9"/>
              <w:spacing w:before="6" w:line="316" w:lineRule="exact"/>
              <w:ind w:left="242" w:right="146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1258" w:type="dxa"/>
          </w:tcPr>
          <w:p>
            <w:pPr>
              <w:pStyle w:val="9"/>
              <w:spacing w:before="193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975" w:type="dxa"/>
          </w:tcPr>
          <w:p>
            <w:pPr>
              <w:pStyle w:val="9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89" w:type="dxa"/>
          </w:tcPr>
          <w:p>
            <w:pPr>
              <w:pStyle w:val="9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металла»</w:t>
            </w:r>
          </w:p>
        </w:tc>
        <w:tc>
          <w:tcPr>
            <w:tcW w:w="1258" w:type="dxa"/>
          </w:tcPr>
          <w:p>
            <w:pPr>
              <w:pStyle w:val="9"/>
              <w:spacing w:before="40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975" w:type="dxa"/>
          </w:tcPr>
          <w:p>
            <w:pPr>
              <w:pStyle w:val="9"/>
              <w:spacing w:before="7"/>
              <w:rPr>
                <w:b/>
                <w:sz w:val="30"/>
              </w:rPr>
            </w:pPr>
          </w:p>
          <w:p>
            <w:pPr>
              <w:pStyle w:val="9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489" w:type="dxa"/>
          </w:tcPr>
          <w:p>
            <w:pPr>
              <w:pStyle w:val="9"/>
              <w:spacing w:before="35" w:line="276" w:lineRule="auto"/>
              <w:ind w:left="242" w:right="431"/>
              <w:rPr>
                <w:sz w:val="24"/>
              </w:rPr>
            </w:pPr>
            <w:r>
              <w:rPr>
                <w:sz w:val="24"/>
              </w:rPr>
              <w:t>Основы рационального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питания: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продукты;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тесто,</w:t>
            </w:r>
          </w:p>
          <w:p>
            <w:pPr>
              <w:pStyle w:val="9"/>
              <w:spacing w:before="4"/>
              <w:ind w:left="24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</w:tc>
        <w:tc>
          <w:tcPr>
            <w:tcW w:w="1258" w:type="dxa"/>
          </w:tcPr>
          <w:p>
            <w:pPr>
              <w:pStyle w:val="9"/>
              <w:spacing w:before="7"/>
              <w:rPr>
                <w:b/>
                <w:sz w:val="30"/>
              </w:rPr>
            </w:pPr>
          </w:p>
          <w:p>
            <w:pPr>
              <w:pStyle w:val="9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75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89" w:type="dxa"/>
          </w:tcPr>
          <w:p>
            <w:pPr>
              <w:pStyle w:val="9"/>
              <w:spacing w:before="4" w:line="318" w:lineRule="exact"/>
              <w:ind w:left="242" w:right="113"/>
              <w:rPr>
                <w:sz w:val="24"/>
              </w:rPr>
            </w:pPr>
            <w:r>
              <w:rPr>
                <w:sz w:val="24"/>
              </w:rPr>
              <w:t>Групповой проект по теме «Технологии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продуктов»</w:t>
            </w:r>
          </w:p>
        </w:tc>
        <w:tc>
          <w:tcPr>
            <w:tcW w:w="1258" w:type="dxa"/>
          </w:tcPr>
          <w:p>
            <w:pPr>
              <w:pStyle w:val="9"/>
              <w:spacing w:before="193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975" w:type="dxa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489" w:type="dxa"/>
          </w:tcPr>
          <w:p>
            <w:pPr>
              <w:pStyle w:val="9"/>
              <w:spacing w:before="11" w:line="316" w:lineRule="exact"/>
              <w:ind w:left="242" w:right="408"/>
              <w:rPr>
                <w:sz w:val="24"/>
              </w:rPr>
            </w:pPr>
            <w:r>
              <w:rPr>
                <w:sz w:val="24"/>
              </w:rPr>
              <w:t>Технологии приготовления блюд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молока;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</w:tc>
        <w:tc>
          <w:tcPr>
            <w:tcW w:w="1258" w:type="dxa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5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489" w:type="dxa"/>
          </w:tcPr>
          <w:p>
            <w:pPr>
              <w:pStyle w:val="9"/>
              <w:spacing w:before="11" w:line="316" w:lineRule="exact"/>
              <w:ind w:left="242" w:right="113"/>
              <w:rPr>
                <w:sz w:val="24"/>
              </w:rPr>
            </w:pPr>
            <w:r>
              <w:rPr>
                <w:sz w:val="24"/>
              </w:rPr>
              <w:t>Групповой проект по теме «Технологии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продуктов»</w:t>
            </w:r>
          </w:p>
        </w:tc>
        <w:tc>
          <w:tcPr>
            <w:tcW w:w="1258" w:type="dxa"/>
          </w:tcPr>
          <w:p>
            <w:pPr>
              <w:pStyle w:val="9"/>
              <w:spacing w:before="198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75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489" w:type="dxa"/>
          </w:tcPr>
          <w:p>
            <w:pPr>
              <w:pStyle w:val="9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кондитер,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хлебопек</w:t>
            </w:r>
          </w:p>
        </w:tc>
        <w:tc>
          <w:tcPr>
            <w:tcW w:w="1258" w:type="dxa"/>
          </w:tcPr>
          <w:p>
            <w:pPr>
              <w:pStyle w:val="9"/>
              <w:spacing w:before="35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75" w:type="dxa"/>
          </w:tcPr>
          <w:p>
            <w:pPr>
              <w:pStyle w:val="9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89" w:type="dxa"/>
          </w:tcPr>
          <w:p>
            <w:pPr>
              <w:pStyle w:val="9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«Технологии</w:t>
            </w:r>
          </w:p>
        </w:tc>
        <w:tc>
          <w:tcPr>
            <w:tcW w:w="1258" w:type="dxa"/>
          </w:tcPr>
          <w:p>
            <w:pPr>
              <w:pStyle w:val="9"/>
              <w:spacing w:before="40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6"/>
        <w:spacing w:before="6"/>
        <w:ind w:left="0"/>
        <w:rPr>
          <w:b/>
          <w:sz w:val="2"/>
        </w:rPr>
      </w:pP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4489"/>
        <w:gridCol w:w="1258"/>
        <w:gridCol w:w="1844"/>
        <w:gridCol w:w="1911"/>
        <w:gridCol w:w="1344"/>
        <w:gridCol w:w="22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97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4489" w:type="dxa"/>
          </w:tcPr>
          <w:p>
            <w:pPr>
              <w:pStyle w:val="9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продуктов»</w:t>
            </w:r>
          </w:p>
        </w:tc>
        <w:tc>
          <w:tcPr>
            <w:tcW w:w="1258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75" w:type="dxa"/>
          </w:tcPr>
          <w:p>
            <w:pPr>
              <w:pStyle w:val="9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489" w:type="dxa"/>
          </w:tcPr>
          <w:p>
            <w:pPr>
              <w:pStyle w:val="9"/>
              <w:spacing w:before="4" w:line="318" w:lineRule="exact"/>
              <w:ind w:left="242" w:right="555"/>
              <w:rPr>
                <w:sz w:val="24"/>
              </w:rPr>
            </w:pPr>
            <w:r>
              <w:rPr>
                <w:sz w:val="24"/>
              </w:rPr>
              <w:t>Одежда. Мода и стиль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1258" w:type="dxa"/>
          </w:tcPr>
          <w:p>
            <w:pPr>
              <w:pStyle w:val="9"/>
              <w:spacing w:before="194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5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489" w:type="dxa"/>
          </w:tcPr>
          <w:p>
            <w:pPr>
              <w:pStyle w:val="9"/>
              <w:spacing w:before="11" w:line="316" w:lineRule="exact"/>
              <w:ind w:left="242" w:right="55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одежде»</w:t>
            </w:r>
          </w:p>
        </w:tc>
        <w:tc>
          <w:tcPr>
            <w:tcW w:w="1258" w:type="dxa"/>
          </w:tcPr>
          <w:p>
            <w:pPr>
              <w:pStyle w:val="9"/>
              <w:spacing w:before="198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5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489" w:type="dxa"/>
          </w:tcPr>
          <w:p>
            <w:pPr>
              <w:pStyle w:val="9"/>
              <w:spacing w:before="11" w:line="316" w:lineRule="exact"/>
              <w:ind w:left="242" w:right="250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текстильные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 свойств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</w:p>
        </w:tc>
        <w:tc>
          <w:tcPr>
            <w:tcW w:w="1258" w:type="dxa"/>
          </w:tcPr>
          <w:p>
            <w:pPr>
              <w:pStyle w:val="9"/>
              <w:spacing w:before="198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975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489" w:type="dxa"/>
          </w:tcPr>
          <w:p>
            <w:pPr>
              <w:pStyle w:val="9"/>
              <w:spacing w:before="6" w:line="316" w:lineRule="exact"/>
              <w:ind w:left="242" w:right="756"/>
              <w:rPr>
                <w:sz w:val="24"/>
              </w:rPr>
            </w:pPr>
            <w:r>
              <w:rPr>
                <w:sz w:val="24"/>
              </w:rPr>
              <w:t>Выполнение проекта «Изделие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1258" w:type="dxa"/>
          </w:tcPr>
          <w:p>
            <w:pPr>
              <w:pStyle w:val="9"/>
              <w:spacing w:before="193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5" w:type="dxa"/>
          </w:tcPr>
          <w:p>
            <w:pPr>
              <w:pStyle w:val="9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489" w:type="dxa"/>
          </w:tcPr>
          <w:p>
            <w:pPr>
              <w:pStyle w:val="9"/>
              <w:spacing w:before="11" w:line="316" w:lineRule="exact"/>
              <w:ind w:left="242" w:right="274"/>
              <w:rPr>
                <w:sz w:val="24"/>
              </w:rPr>
            </w:pPr>
            <w:r>
              <w:rPr>
                <w:sz w:val="24"/>
              </w:rPr>
              <w:t>Машинные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швы.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Регуляторы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</w:p>
        </w:tc>
        <w:tc>
          <w:tcPr>
            <w:tcW w:w="1258" w:type="dxa"/>
          </w:tcPr>
          <w:p>
            <w:pPr>
              <w:pStyle w:val="9"/>
              <w:spacing w:before="199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5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489" w:type="dxa"/>
          </w:tcPr>
          <w:p>
            <w:pPr>
              <w:pStyle w:val="9"/>
              <w:spacing w:before="1" w:line="322" w:lineRule="exact"/>
              <w:ind w:left="242" w:right="756"/>
              <w:rPr>
                <w:sz w:val="24"/>
              </w:rPr>
            </w:pPr>
            <w:r>
              <w:rPr>
                <w:sz w:val="24"/>
              </w:rPr>
              <w:t>Выполнение проекта «Изделие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1258" w:type="dxa"/>
          </w:tcPr>
          <w:p>
            <w:pPr>
              <w:pStyle w:val="9"/>
              <w:spacing w:before="198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975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489" w:type="dxa"/>
          </w:tcPr>
          <w:p>
            <w:pPr>
              <w:pStyle w:val="9"/>
              <w:spacing w:before="6" w:line="316" w:lineRule="exact"/>
              <w:ind w:left="242" w:right="332"/>
              <w:rPr>
                <w:sz w:val="24"/>
              </w:rPr>
            </w:pPr>
            <w:r>
              <w:rPr>
                <w:sz w:val="24"/>
              </w:rPr>
              <w:t>Швейные машинные работы. Раскрой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258" w:type="dxa"/>
          </w:tcPr>
          <w:p>
            <w:pPr>
              <w:pStyle w:val="9"/>
              <w:spacing w:before="193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5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489" w:type="dxa"/>
          </w:tcPr>
          <w:p>
            <w:pPr>
              <w:pStyle w:val="9"/>
              <w:spacing w:before="9" w:line="318" w:lineRule="exact"/>
              <w:ind w:left="242" w:right="756"/>
              <w:rPr>
                <w:sz w:val="24"/>
              </w:rPr>
            </w:pPr>
            <w:r>
              <w:rPr>
                <w:sz w:val="24"/>
              </w:rPr>
              <w:t>Выполнение проекта «Изделие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1258" w:type="dxa"/>
          </w:tcPr>
          <w:p>
            <w:pPr>
              <w:pStyle w:val="9"/>
              <w:spacing w:before="198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5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489" w:type="dxa"/>
          </w:tcPr>
          <w:p>
            <w:pPr>
              <w:pStyle w:val="9"/>
              <w:spacing w:before="1" w:line="322" w:lineRule="exact"/>
              <w:ind w:left="242" w:right="937"/>
              <w:rPr>
                <w:sz w:val="24"/>
              </w:rPr>
            </w:pPr>
            <w:r>
              <w:rPr>
                <w:sz w:val="24"/>
              </w:rPr>
              <w:t>Декоративная отделка швейных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1258" w:type="dxa"/>
          </w:tcPr>
          <w:p>
            <w:pPr>
              <w:pStyle w:val="9"/>
              <w:spacing w:before="198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75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489" w:type="dxa"/>
          </w:tcPr>
          <w:p>
            <w:pPr>
              <w:pStyle w:val="9"/>
              <w:spacing w:before="4" w:line="318" w:lineRule="exact"/>
              <w:ind w:left="242" w:right="756"/>
              <w:rPr>
                <w:sz w:val="24"/>
              </w:rPr>
            </w:pPr>
            <w:r>
              <w:rPr>
                <w:sz w:val="24"/>
              </w:rPr>
              <w:t>Выполнение проекта «Изделие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1258" w:type="dxa"/>
          </w:tcPr>
          <w:p>
            <w:pPr>
              <w:pStyle w:val="9"/>
              <w:spacing w:before="193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5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489" w:type="dxa"/>
          </w:tcPr>
          <w:p>
            <w:pPr>
              <w:pStyle w:val="9"/>
              <w:spacing w:before="11" w:line="316" w:lineRule="exact"/>
              <w:ind w:left="242" w:right="24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258" w:type="dxa"/>
          </w:tcPr>
          <w:p>
            <w:pPr>
              <w:pStyle w:val="9"/>
              <w:spacing w:before="198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5" w:type="dxa"/>
          </w:tcPr>
          <w:p>
            <w:pPr>
              <w:pStyle w:val="9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489" w:type="dxa"/>
          </w:tcPr>
          <w:p>
            <w:pPr>
              <w:pStyle w:val="9"/>
              <w:spacing w:before="1" w:line="322" w:lineRule="exact"/>
              <w:ind w:left="242" w:right="1292"/>
              <w:rPr>
                <w:sz w:val="24"/>
              </w:rPr>
            </w:pPr>
            <w:r>
              <w:rPr>
                <w:sz w:val="24"/>
              </w:rPr>
              <w:t>Защита проекта «Изделие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1258" w:type="dxa"/>
          </w:tcPr>
          <w:p>
            <w:pPr>
              <w:pStyle w:val="9"/>
              <w:spacing w:before="194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975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489" w:type="dxa"/>
          </w:tcPr>
          <w:p>
            <w:pPr>
              <w:pStyle w:val="9"/>
              <w:spacing w:before="6" w:line="316" w:lineRule="exact"/>
              <w:ind w:left="242" w:right="141"/>
              <w:rPr>
                <w:sz w:val="24"/>
              </w:rPr>
            </w:pPr>
            <w:r>
              <w:rPr>
                <w:sz w:val="24"/>
              </w:rPr>
              <w:t>Классификация роботов. Транспортные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роботы</w:t>
            </w:r>
          </w:p>
        </w:tc>
        <w:tc>
          <w:tcPr>
            <w:tcW w:w="1258" w:type="dxa"/>
          </w:tcPr>
          <w:p>
            <w:pPr>
              <w:pStyle w:val="9"/>
              <w:spacing w:before="193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75" w:type="dxa"/>
          </w:tcPr>
          <w:p>
            <w:pPr>
              <w:pStyle w:val="9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489" w:type="dxa"/>
          </w:tcPr>
          <w:p>
            <w:pPr>
              <w:pStyle w:val="9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«Характеристика</w:t>
            </w:r>
          </w:p>
        </w:tc>
        <w:tc>
          <w:tcPr>
            <w:tcW w:w="1258" w:type="dxa"/>
          </w:tcPr>
          <w:p>
            <w:pPr>
              <w:pStyle w:val="9"/>
              <w:spacing w:before="40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6"/>
        <w:spacing w:before="6"/>
        <w:ind w:left="0"/>
        <w:rPr>
          <w:b/>
          <w:sz w:val="2"/>
        </w:rPr>
      </w:pP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4489"/>
        <w:gridCol w:w="1258"/>
        <w:gridCol w:w="1844"/>
        <w:gridCol w:w="1911"/>
        <w:gridCol w:w="1344"/>
        <w:gridCol w:w="22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97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4489" w:type="dxa"/>
          </w:tcPr>
          <w:p>
            <w:pPr>
              <w:pStyle w:val="9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транспортного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робота»</w:t>
            </w:r>
          </w:p>
        </w:tc>
        <w:tc>
          <w:tcPr>
            <w:tcW w:w="1258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75" w:type="dxa"/>
          </w:tcPr>
          <w:p>
            <w:pPr>
              <w:pStyle w:val="9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489" w:type="dxa"/>
          </w:tcPr>
          <w:p>
            <w:pPr>
              <w:pStyle w:val="9"/>
              <w:spacing w:before="4" w:line="318" w:lineRule="exact"/>
              <w:ind w:left="242" w:right="206"/>
              <w:rPr>
                <w:sz w:val="24"/>
              </w:rPr>
            </w:pPr>
            <w:r>
              <w:rPr>
                <w:sz w:val="24"/>
              </w:rPr>
              <w:t>Простые модели роботов с 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1258" w:type="dxa"/>
          </w:tcPr>
          <w:p>
            <w:pPr>
              <w:pStyle w:val="9"/>
              <w:spacing w:before="194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975" w:type="dxa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489" w:type="dxa"/>
          </w:tcPr>
          <w:p>
            <w:pPr>
              <w:pStyle w:val="9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>
            <w:pPr>
              <w:pStyle w:val="9"/>
              <w:spacing w:before="6" w:line="310" w:lineRule="atLeast"/>
              <w:ind w:left="242" w:right="247"/>
              <w:rPr>
                <w:sz w:val="24"/>
              </w:rPr>
            </w:pPr>
            <w:r>
              <w:rPr>
                <w:sz w:val="24"/>
              </w:rPr>
              <w:t>«Конструирование робота.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поворотов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робота»</w:t>
            </w:r>
          </w:p>
        </w:tc>
        <w:tc>
          <w:tcPr>
            <w:tcW w:w="1258" w:type="dxa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975" w:type="dxa"/>
          </w:tcPr>
          <w:p>
            <w:pPr>
              <w:pStyle w:val="9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489" w:type="dxa"/>
          </w:tcPr>
          <w:p>
            <w:pPr>
              <w:pStyle w:val="9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Роботы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колёсном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ходу</w:t>
            </w:r>
          </w:p>
        </w:tc>
        <w:tc>
          <w:tcPr>
            <w:tcW w:w="1258" w:type="dxa"/>
          </w:tcPr>
          <w:p>
            <w:pPr>
              <w:pStyle w:val="9"/>
              <w:spacing w:before="40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975" w:type="dxa"/>
          </w:tcPr>
          <w:p>
            <w:pPr>
              <w:pStyle w:val="9"/>
              <w:spacing w:before="6"/>
              <w:rPr>
                <w:b/>
                <w:sz w:val="30"/>
              </w:rPr>
            </w:pPr>
          </w:p>
          <w:p>
            <w:pPr>
              <w:pStyle w:val="9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489" w:type="dxa"/>
          </w:tcPr>
          <w:p>
            <w:pPr>
              <w:pStyle w:val="9"/>
              <w:spacing w:before="35" w:line="276" w:lineRule="auto"/>
              <w:ind w:left="242" w:right="2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</w:p>
          <w:p>
            <w:pPr>
              <w:pStyle w:val="9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светодиодов»</w:t>
            </w:r>
          </w:p>
        </w:tc>
        <w:tc>
          <w:tcPr>
            <w:tcW w:w="1258" w:type="dxa"/>
          </w:tcPr>
          <w:p>
            <w:pPr>
              <w:pStyle w:val="9"/>
              <w:spacing w:before="6"/>
              <w:rPr>
                <w:b/>
                <w:sz w:val="30"/>
              </w:rPr>
            </w:pPr>
          </w:p>
          <w:p>
            <w:pPr>
              <w:pStyle w:val="9"/>
              <w:spacing w:before="1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975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489" w:type="dxa"/>
          </w:tcPr>
          <w:p>
            <w:pPr>
              <w:pStyle w:val="9"/>
              <w:spacing w:before="6" w:line="316" w:lineRule="exact"/>
              <w:ind w:left="242" w:right="699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расстояния,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258" w:type="dxa"/>
          </w:tcPr>
          <w:p>
            <w:pPr>
              <w:pStyle w:val="9"/>
              <w:spacing w:before="193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975" w:type="dxa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489" w:type="dxa"/>
          </w:tcPr>
          <w:p>
            <w:pPr>
              <w:pStyle w:val="9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>
            <w:pPr>
              <w:pStyle w:val="9"/>
              <w:spacing w:before="7" w:line="310" w:lineRule="atLeast"/>
              <w:ind w:left="242" w:right="460"/>
              <w:rPr>
                <w:sz w:val="24"/>
              </w:rPr>
            </w:pPr>
            <w:r>
              <w:rPr>
                <w:sz w:val="24"/>
              </w:rPr>
              <w:t>«Программирование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датчика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расстояния»</w:t>
            </w:r>
          </w:p>
        </w:tc>
        <w:tc>
          <w:tcPr>
            <w:tcW w:w="1258" w:type="dxa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975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489" w:type="dxa"/>
          </w:tcPr>
          <w:p>
            <w:pPr>
              <w:pStyle w:val="9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258" w:type="dxa"/>
          </w:tcPr>
          <w:p>
            <w:pPr>
              <w:pStyle w:val="9"/>
              <w:spacing w:before="35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975" w:type="dxa"/>
          </w:tcPr>
          <w:p>
            <w:pPr>
              <w:pStyle w:val="9"/>
              <w:spacing w:before="7"/>
              <w:rPr>
                <w:b/>
                <w:sz w:val="30"/>
              </w:rPr>
            </w:pPr>
          </w:p>
          <w:p>
            <w:pPr>
              <w:pStyle w:val="9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489" w:type="dxa"/>
          </w:tcPr>
          <w:p>
            <w:pPr>
              <w:pStyle w:val="9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>
            <w:pPr>
              <w:pStyle w:val="9"/>
              <w:spacing w:before="7" w:line="310" w:lineRule="atLeast"/>
              <w:ind w:left="242" w:right="460"/>
              <w:rPr>
                <w:sz w:val="24"/>
              </w:rPr>
            </w:pPr>
            <w:r>
              <w:rPr>
                <w:sz w:val="24"/>
              </w:rPr>
              <w:t>«Программирование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датчика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линии»</w:t>
            </w:r>
          </w:p>
        </w:tc>
        <w:tc>
          <w:tcPr>
            <w:tcW w:w="1258" w:type="dxa"/>
          </w:tcPr>
          <w:p>
            <w:pPr>
              <w:pStyle w:val="9"/>
              <w:spacing w:before="7"/>
              <w:rPr>
                <w:b/>
                <w:sz w:val="30"/>
              </w:rPr>
            </w:pPr>
          </w:p>
          <w:p>
            <w:pPr>
              <w:pStyle w:val="9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5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489" w:type="dxa"/>
          </w:tcPr>
          <w:p>
            <w:pPr>
              <w:pStyle w:val="9"/>
              <w:spacing w:before="9" w:line="318" w:lineRule="exact"/>
              <w:ind w:left="242" w:right="280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компьютерно-управляемой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1258" w:type="dxa"/>
          </w:tcPr>
          <w:p>
            <w:pPr>
              <w:pStyle w:val="9"/>
              <w:spacing w:before="198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975" w:type="dxa"/>
          </w:tcPr>
          <w:p>
            <w:pPr>
              <w:pStyle w:val="9"/>
              <w:spacing w:before="6"/>
              <w:rPr>
                <w:b/>
                <w:sz w:val="30"/>
              </w:rPr>
            </w:pPr>
          </w:p>
          <w:p>
            <w:pPr>
              <w:pStyle w:val="9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489" w:type="dxa"/>
          </w:tcPr>
          <w:p>
            <w:pPr>
              <w:pStyle w:val="9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>
            <w:pPr>
              <w:pStyle w:val="9"/>
              <w:spacing w:before="7" w:line="322" w:lineRule="exact"/>
              <w:ind w:left="242" w:right="1311"/>
              <w:rPr>
                <w:sz w:val="24"/>
              </w:rPr>
            </w:pPr>
            <w:r>
              <w:rPr>
                <w:sz w:val="24"/>
              </w:rPr>
              <w:t>«Программирование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робота»</w:t>
            </w:r>
          </w:p>
        </w:tc>
        <w:tc>
          <w:tcPr>
            <w:tcW w:w="1258" w:type="dxa"/>
          </w:tcPr>
          <w:p>
            <w:pPr>
              <w:pStyle w:val="9"/>
              <w:spacing w:before="6"/>
              <w:rPr>
                <w:b/>
                <w:sz w:val="30"/>
              </w:rPr>
            </w:pPr>
          </w:p>
          <w:p>
            <w:pPr>
              <w:pStyle w:val="9"/>
              <w:spacing w:before="1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75" w:type="dxa"/>
          </w:tcPr>
          <w:p>
            <w:pPr>
              <w:pStyle w:val="9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489" w:type="dxa"/>
          </w:tcPr>
          <w:p>
            <w:pPr>
              <w:pStyle w:val="9"/>
              <w:spacing w:before="6" w:line="316" w:lineRule="exact"/>
              <w:ind w:left="242" w:right="202"/>
              <w:rPr>
                <w:sz w:val="24"/>
              </w:rPr>
            </w:pPr>
            <w:r>
              <w:rPr>
                <w:sz w:val="24"/>
              </w:rPr>
              <w:t>Сервомотор,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роботов</w:t>
            </w:r>
          </w:p>
        </w:tc>
        <w:tc>
          <w:tcPr>
            <w:tcW w:w="1258" w:type="dxa"/>
          </w:tcPr>
          <w:p>
            <w:pPr>
              <w:pStyle w:val="9"/>
              <w:spacing w:before="194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75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489" w:type="dxa"/>
          </w:tcPr>
          <w:p>
            <w:pPr>
              <w:pStyle w:val="9"/>
              <w:spacing w:before="11" w:line="316" w:lineRule="exact"/>
              <w:ind w:left="242" w:right="6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сервомоторами»</w:t>
            </w:r>
          </w:p>
        </w:tc>
        <w:tc>
          <w:tcPr>
            <w:tcW w:w="1258" w:type="dxa"/>
          </w:tcPr>
          <w:p>
            <w:pPr>
              <w:pStyle w:val="9"/>
              <w:spacing w:before="198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6"/>
        <w:spacing w:before="6"/>
        <w:ind w:left="0"/>
        <w:rPr>
          <w:b/>
          <w:sz w:val="2"/>
        </w:rPr>
      </w:pP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4489"/>
        <w:gridCol w:w="1258"/>
        <w:gridCol w:w="1844"/>
        <w:gridCol w:w="1911"/>
        <w:gridCol w:w="1344"/>
        <w:gridCol w:w="22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5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489" w:type="dxa"/>
          </w:tcPr>
          <w:p>
            <w:pPr>
              <w:pStyle w:val="9"/>
              <w:spacing w:before="11" w:line="316" w:lineRule="exact"/>
              <w:ind w:left="242" w:right="817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1258" w:type="dxa"/>
          </w:tcPr>
          <w:p>
            <w:pPr>
              <w:pStyle w:val="9"/>
              <w:spacing w:before="198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975" w:type="dxa"/>
          </w:tcPr>
          <w:p>
            <w:pPr>
              <w:pStyle w:val="9"/>
              <w:spacing w:before="7"/>
              <w:rPr>
                <w:b/>
                <w:sz w:val="30"/>
              </w:rPr>
            </w:pPr>
          </w:p>
          <w:p>
            <w:pPr>
              <w:pStyle w:val="9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489" w:type="dxa"/>
          </w:tcPr>
          <w:p>
            <w:pPr>
              <w:pStyle w:val="9"/>
              <w:spacing w:before="35" w:line="276" w:lineRule="auto"/>
              <w:ind w:left="242" w:right="6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</w:p>
          <w:p>
            <w:pPr>
              <w:pStyle w:val="9"/>
              <w:spacing w:before="4"/>
              <w:ind w:left="242"/>
              <w:rPr>
                <w:sz w:val="24"/>
              </w:rPr>
            </w:pPr>
            <w:r>
              <w:rPr>
                <w:sz w:val="24"/>
              </w:rPr>
              <w:t>программ»</w:t>
            </w:r>
          </w:p>
        </w:tc>
        <w:tc>
          <w:tcPr>
            <w:tcW w:w="1258" w:type="dxa"/>
          </w:tcPr>
          <w:p>
            <w:pPr>
              <w:pStyle w:val="9"/>
              <w:spacing w:before="7"/>
              <w:rPr>
                <w:b/>
                <w:sz w:val="30"/>
              </w:rPr>
            </w:pPr>
          </w:p>
          <w:p>
            <w:pPr>
              <w:pStyle w:val="9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75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489" w:type="dxa"/>
          </w:tcPr>
          <w:p>
            <w:pPr>
              <w:pStyle w:val="9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58" w:type="dxa"/>
          </w:tcPr>
          <w:p>
            <w:pPr>
              <w:pStyle w:val="9"/>
              <w:spacing w:before="35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5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489" w:type="dxa"/>
          </w:tcPr>
          <w:p>
            <w:pPr>
              <w:pStyle w:val="9"/>
              <w:spacing w:before="11" w:line="316" w:lineRule="exact"/>
              <w:ind w:left="242" w:right="1107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робототехнике</w:t>
            </w:r>
          </w:p>
        </w:tc>
        <w:tc>
          <w:tcPr>
            <w:tcW w:w="1258" w:type="dxa"/>
          </w:tcPr>
          <w:p>
            <w:pPr>
              <w:pStyle w:val="9"/>
              <w:spacing w:before="198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75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489" w:type="dxa"/>
          </w:tcPr>
          <w:p>
            <w:pPr>
              <w:pStyle w:val="9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Испытание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1258" w:type="dxa"/>
          </w:tcPr>
          <w:p>
            <w:pPr>
              <w:pStyle w:val="9"/>
              <w:spacing w:before="35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975" w:type="dxa"/>
          </w:tcPr>
          <w:p>
            <w:pPr>
              <w:pStyle w:val="9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489" w:type="dxa"/>
          </w:tcPr>
          <w:p>
            <w:pPr>
              <w:pStyle w:val="9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робототехнике</w:t>
            </w:r>
          </w:p>
        </w:tc>
        <w:tc>
          <w:tcPr>
            <w:tcW w:w="1258" w:type="dxa"/>
          </w:tcPr>
          <w:p>
            <w:pPr>
              <w:pStyle w:val="9"/>
              <w:spacing w:before="40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5464" w:type="dxa"/>
            <w:gridSpan w:val="2"/>
          </w:tcPr>
          <w:p>
            <w:pPr>
              <w:pStyle w:val="9"/>
              <w:spacing w:before="6" w:line="316" w:lineRule="exact"/>
              <w:ind w:left="237" w:right="141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58" w:type="dxa"/>
          </w:tcPr>
          <w:p>
            <w:pPr>
              <w:pStyle w:val="9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4" w:type="dxa"/>
          </w:tcPr>
          <w:p>
            <w:pPr>
              <w:pStyle w:val="9"/>
              <w:spacing w:before="193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9"/>
              <w:spacing w:before="193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67" w:type="dxa"/>
            <w:gridSpan w:val="2"/>
          </w:tcPr>
          <w:p>
            <w:pPr>
              <w:pStyle w:val="9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spacing w:before="67"/>
        <w:ind w:right="0"/>
        <w:jc w:val="left"/>
        <w:rPr>
          <w:b/>
          <w:sz w:val="28"/>
        </w:rPr>
      </w:pPr>
      <w:r>
        <w:rPr>
          <w:b/>
          <w:sz w:val="28"/>
        </w:rPr>
        <w:t>ПОУРОЧНОЕ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КЛАСС</w:t>
      </w:r>
    </w:p>
    <w:p>
      <w:pPr>
        <w:pStyle w:val="2"/>
        <w:numPr>
          <w:ilvl w:val="0"/>
          <w:numId w:val="10"/>
        </w:numPr>
        <w:tabs>
          <w:tab w:val="left" w:pos="623"/>
        </w:tabs>
        <w:spacing w:before="47" w:after="0" w:line="240" w:lineRule="auto"/>
        <w:ind w:left="622" w:right="0" w:hanging="212"/>
        <w:jc w:val="left"/>
      </w:pPr>
      <w:r>
        <w:t>КЛАСС</w:t>
      </w:r>
      <w:r>
        <w:rPr>
          <w:spacing w:val="-5"/>
        </w:rPr>
        <w:t xml:space="preserve"> </w:t>
      </w:r>
      <w:r>
        <w:t>(ИНВАРИАНТНЫЕ</w:t>
      </w:r>
      <w:r>
        <w:rPr>
          <w:spacing w:val="-5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ВАРИАТИВНЫЕ</w:t>
      </w:r>
      <w:r>
        <w:rPr>
          <w:spacing w:val="-5"/>
        </w:rPr>
        <w:t xml:space="preserve"> </w:t>
      </w:r>
      <w:r>
        <w:t>МОДУЛИ</w:t>
      </w:r>
      <w:r>
        <w:rPr>
          <w:spacing w:val="-6"/>
        </w:rPr>
        <w:t xml:space="preserve"> </w:t>
      </w:r>
      <w:r>
        <w:t>«РАСТЕНИЕВОДСТВО»,</w:t>
      </w:r>
    </w:p>
    <w:p>
      <w:pPr>
        <w:spacing w:before="53" w:after="50"/>
        <w:ind w:left="339" w:right="0" w:firstLine="0"/>
        <w:jc w:val="left"/>
        <w:rPr>
          <w:b/>
          <w:sz w:val="28"/>
        </w:rPr>
      </w:pPr>
      <w:r>
        <w:rPr>
          <w:b/>
          <w:sz w:val="28"/>
        </w:rPr>
        <w:t>«ЖИВОТНОВОДСТВО»)</w:t>
      </w: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4706"/>
        <w:gridCol w:w="1167"/>
        <w:gridCol w:w="1844"/>
        <w:gridCol w:w="1911"/>
        <w:gridCol w:w="1344"/>
        <w:gridCol w:w="22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50" w:type="dxa"/>
            <w:vMerge w:val="restart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spacing w:line="276" w:lineRule="auto"/>
              <w:ind w:left="237" w:right="24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06" w:type="dxa"/>
            <w:vMerge w:val="restart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22" w:type="dxa"/>
            <w:gridSpan w:val="3"/>
          </w:tcPr>
          <w:p>
            <w:pPr>
              <w:pStyle w:val="9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4" w:type="dxa"/>
            <w:vMerge w:val="restart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9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3" w:type="dxa"/>
            <w:vMerge w:val="restart"/>
          </w:tcPr>
          <w:p>
            <w:pPr>
              <w:pStyle w:val="9"/>
              <w:spacing w:before="40" w:line="276" w:lineRule="auto"/>
              <w:ind w:left="241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</w:tcPr>
          <w:p>
            <w:pPr>
              <w:pStyle w:val="9"/>
              <w:spacing w:before="4"/>
              <w:rPr>
                <w:b/>
                <w:sz w:val="29"/>
              </w:rPr>
            </w:pPr>
          </w:p>
          <w:p>
            <w:pPr>
              <w:pStyle w:val="9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>
            <w:pPr>
              <w:pStyle w:val="9"/>
              <w:spacing w:before="174" w:line="280" w:lineRule="auto"/>
              <w:ind w:left="241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9"/>
              <w:spacing w:before="174" w:line="280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50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6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Промышленная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</w:p>
        </w:tc>
        <w:tc>
          <w:tcPr>
            <w:tcW w:w="1167" w:type="dxa"/>
          </w:tcPr>
          <w:p>
            <w:pPr>
              <w:pStyle w:val="9"/>
              <w:spacing w:before="35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50" w:type="dxa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06" w:type="dxa"/>
          </w:tcPr>
          <w:p>
            <w:pPr>
              <w:pStyle w:val="9"/>
              <w:spacing w:before="11" w:line="316" w:lineRule="exact"/>
              <w:ind w:left="237" w:right="126"/>
              <w:rPr>
                <w:sz w:val="24"/>
              </w:rPr>
            </w:pPr>
            <w:r>
              <w:rPr>
                <w:sz w:val="24"/>
              </w:rPr>
              <w:t>Практическая работа «Разработка дизайн-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 изделия на основе мотивов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выбору)»</w:t>
            </w:r>
          </w:p>
        </w:tc>
        <w:tc>
          <w:tcPr>
            <w:tcW w:w="1167" w:type="dxa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50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06" w:type="dxa"/>
          </w:tcPr>
          <w:p>
            <w:pPr>
              <w:pStyle w:val="9"/>
              <w:spacing w:before="9" w:line="318" w:lineRule="exact"/>
              <w:ind w:left="237" w:right="354"/>
              <w:rPr>
                <w:sz w:val="24"/>
              </w:rPr>
            </w:pPr>
            <w:r>
              <w:rPr>
                <w:sz w:val="24"/>
              </w:rPr>
              <w:t>Цифровые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 производством</w:t>
            </w:r>
          </w:p>
        </w:tc>
        <w:tc>
          <w:tcPr>
            <w:tcW w:w="1167" w:type="dxa"/>
          </w:tcPr>
          <w:p>
            <w:pPr>
              <w:pStyle w:val="9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50" w:type="dxa"/>
          </w:tcPr>
          <w:p>
            <w:pPr>
              <w:pStyle w:val="9"/>
              <w:spacing w:before="6"/>
              <w:rPr>
                <w:b/>
                <w:sz w:val="30"/>
              </w:rPr>
            </w:pPr>
          </w:p>
          <w:p>
            <w:pPr>
              <w:pStyle w:val="9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06" w:type="dxa"/>
          </w:tcPr>
          <w:p>
            <w:pPr>
              <w:pStyle w:val="9"/>
              <w:spacing w:before="35" w:line="276" w:lineRule="auto"/>
              <w:ind w:left="237" w:right="443"/>
              <w:rPr>
                <w:sz w:val="24"/>
              </w:rPr>
            </w:pPr>
            <w:r>
              <w:rPr>
                <w:sz w:val="24"/>
              </w:rPr>
              <w:t>Практическая работа «Применение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технологий 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  <w:p>
            <w:pPr>
              <w:pStyle w:val="9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(по выбору)»</w:t>
            </w:r>
          </w:p>
        </w:tc>
        <w:tc>
          <w:tcPr>
            <w:tcW w:w="1167" w:type="dxa"/>
          </w:tcPr>
          <w:p>
            <w:pPr>
              <w:pStyle w:val="9"/>
              <w:spacing w:before="6"/>
              <w:rPr>
                <w:b/>
                <w:sz w:val="30"/>
              </w:rPr>
            </w:pPr>
          </w:p>
          <w:p>
            <w:pPr>
              <w:pStyle w:val="9"/>
              <w:spacing w:before="1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850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06" w:type="dxa"/>
          </w:tcPr>
          <w:p>
            <w:pPr>
              <w:pStyle w:val="9"/>
              <w:spacing w:before="6" w:line="316" w:lineRule="exact"/>
              <w:ind w:left="237" w:right="363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167" w:type="dxa"/>
          </w:tcPr>
          <w:p>
            <w:pPr>
              <w:pStyle w:val="9"/>
              <w:spacing w:before="19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50" w:type="dxa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06" w:type="dxa"/>
          </w:tcPr>
          <w:p>
            <w:pPr>
              <w:pStyle w:val="9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«Составление</w:t>
            </w:r>
          </w:p>
          <w:p>
            <w:pPr>
              <w:pStyle w:val="9"/>
              <w:spacing w:before="7" w:line="310" w:lineRule="atLeast"/>
              <w:ind w:left="237" w:right="453"/>
              <w:rPr>
                <w:sz w:val="24"/>
              </w:rPr>
            </w:pPr>
            <w:r>
              <w:rPr>
                <w:sz w:val="24"/>
              </w:rPr>
              <w:t>перечня композитных материалов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свойств»</w:t>
            </w:r>
          </w:p>
        </w:tc>
        <w:tc>
          <w:tcPr>
            <w:tcW w:w="1167" w:type="dxa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50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06" w:type="dxa"/>
          </w:tcPr>
          <w:p>
            <w:pPr>
              <w:pStyle w:val="9"/>
              <w:spacing w:before="1" w:line="322" w:lineRule="exact"/>
              <w:ind w:left="237" w:right="350"/>
              <w:rPr>
                <w:sz w:val="24"/>
              </w:rPr>
            </w:pPr>
            <w:r>
              <w:rPr>
                <w:sz w:val="24"/>
              </w:rPr>
              <w:t>Современный транспорт и перспективы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167" w:type="dxa"/>
          </w:tcPr>
          <w:p>
            <w:pPr>
              <w:pStyle w:val="9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50" w:type="dxa"/>
          </w:tcPr>
          <w:p>
            <w:pPr>
              <w:pStyle w:val="9"/>
              <w:spacing w:before="7"/>
              <w:rPr>
                <w:b/>
                <w:sz w:val="30"/>
              </w:rPr>
            </w:pPr>
          </w:p>
          <w:p>
            <w:pPr>
              <w:pStyle w:val="9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06" w:type="dxa"/>
          </w:tcPr>
          <w:p>
            <w:pPr>
              <w:pStyle w:val="9"/>
              <w:spacing w:before="6" w:line="316" w:lineRule="exact"/>
              <w:ind w:left="237" w:right="744"/>
              <w:rPr>
                <w:sz w:val="24"/>
              </w:rPr>
            </w:pPr>
            <w:r>
              <w:rPr>
                <w:sz w:val="24"/>
              </w:rPr>
              <w:t>Практическая работа «Анализ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 потока в населенном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выбору)»</w:t>
            </w:r>
          </w:p>
        </w:tc>
        <w:tc>
          <w:tcPr>
            <w:tcW w:w="1167" w:type="dxa"/>
          </w:tcPr>
          <w:p>
            <w:pPr>
              <w:pStyle w:val="9"/>
              <w:spacing w:before="7"/>
              <w:rPr>
                <w:b/>
                <w:sz w:val="30"/>
              </w:rPr>
            </w:pPr>
          </w:p>
          <w:p>
            <w:pPr>
              <w:pStyle w:val="9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850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06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Конструкторская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</w:p>
        </w:tc>
        <w:tc>
          <w:tcPr>
            <w:tcW w:w="1167" w:type="dxa"/>
          </w:tcPr>
          <w:p>
            <w:pPr>
              <w:pStyle w:val="9"/>
              <w:spacing w:before="35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right="620" w:bottom="280" w:left="1480" w:header="720" w:footer="720" w:gutter="0"/>
          <w:cols w:space="720" w:num="1"/>
        </w:sectPr>
      </w:pPr>
    </w:p>
    <w:p>
      <w:pPr>
        <w:pStyle w:val="6"/>
        <w:spacing w:before="6"/>
        <w:ind w:left="0"/>
        <w:rPr>
          <w:b/>
          <w:sz w:val="2"/>
        </w:rPr>
      </w:pP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4706"/>
        <w:gridCol w:w="1167"/>
        <w:gridCol w:w="1844"/>
        <w:gridCol w:w="1911"/>
        <w:gridCol w:w="1344"/>
        <w:gridCol w:w="22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5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4706" w:type="dxa"/>
          </w:tcPr>
          <w:p>
            <w:pPr>
              <w:pStyle w:val="9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Сборочный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</w:t>
            </w:r>
          </w:p>
        </w:tc>
        <w:tc>
          <w:tcPr>
            <w:tcW w:w="1167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850" w:type="dxa"/>
          </w:tcPr>
          <w:p>
            <w:pPr>
              <w:pStyle w:val="9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06" w:type="dxa"/>
          </w:tcPr>
          <w:p>
            <w:pPr>
              <w:pStyle w:val="9"/>
              <w:spacing w:before="4" w:line="318" w:lineRule="exact"/>
              <w:ind w:left="237" w:right="15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сборочного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чертежа»</w:t>
            </w:r>
          </w:p>
        </w:tc>
        <w:tc>
          <w:tcPr>
            <w:tcW w:w="1167" w:type="dxa"/>
          </w:tcPr>
          <w:p>
            <w:pPr>
              <w:pStyle w:val="9"/>
              <w:spacing w:before="19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50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06" w:type="dxa"/>
          </w:tcPr>
          <w:p>
            <w:pPr>
              <w:pStyle w:val="9"/>
              <w:spacing w:before="11" w:line="316" w:lineRule="exact"/>
              <w:ind w:left="237" w:right="1261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(САПР)</w:t>
            </w:r>
          </w:p>
        </w:tc>
        <w:tc>
          <w:tcPr>
            <w:tcW w:w="1167" w:type="dxa"/>
          </w:tcPr>
          <w:p>
            <w:pPr>
              <w:pStyle w:val="9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50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06" w:type="dxa"/>
          </w:tcPr>
          <w:p>
            <w:pPr>
              <w:pStyle w:val="9"/>
              <w:spacing w:before="11" w:line="316" w:lineRule="exact"/>
              <w:ind w:left="237" w:right="249"/>
              <w:rPr>
                <w:sz w:val="24"/>
              </w:rPr>
            </w:pPr>
            <w:r>
              <w:rPr>
                <w:sz w:val="24"/>
              </w:rPr>
              <w:t>Практическая работа «Создание чертежа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САПР»</w:t>
            </w:r>
          </w:p>
        </w:tc>
        <w:tc>
          <w:tcPr>
            <w:tcW w:w="1167" w:type="dxa"/>
          </w:tcPr>
          <w:p>
            <w:pPr>
              <w:pStyle w:val="9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850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06" w:type="dxa"/>
          </w:tcPr>
          <w:p>
            <w:pPr>
              <w:pStyle w:val="9"/>
              <w:spacing w:before="6" w:line="316" w:lineRule="exact"/>
              <w:ind w:left="237" w:right="696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</w:p>
        </w:tc>
        <w:tc>
          <w:tcPr>
            <w:tcW w:w="1167" w:type="dxa"/>
          </w:tcPr>
          <w:p>
            <w:pPr>
              <w:pStyle w:val="9"/>
              <w:spacing w:before="19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50" w:type="dxa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06" w:type="dxa"/>
          </w:tcPr>
          <w:p>
            <w:pPr>
              <w:pStyle w:val="9"/>
              <w:spacing w:before="11" w:line="316" w:lineRule="exact"/>
              <w:ind w:left="237" w:right="768"/>
              <w:rPr>
                <w:sz w:val="24"/>
              </w:rPr>
            </w:pPr>
            <w:r>
              <w:rPr>
                <w:sz w:val="24"/>
              </w:rPr>
              <w:t>Практическая работа «Построение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 в чертежном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редакторе»</w:t>
            </w:r>
          </w:p>
        </w:tc>
        <w:tc>
          <w:tcPr>
            <w:tcW w:w="1167" w:type="dxa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50" w:type="dxa"/>
          </w:tcPr>
          <w:p>
            <w:pPr>
              <w:pStyle w:val="9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06" w:type="dxa"/>
          </w:tcPr>
          <w:p>
            <w:pPr>
              <w:pStyle w:val="9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</w:p>
        </w:tc>
        <w:tc>
          <w:tcPr>
            <w:tcW w:w="1167" w:type="dxa"/>
          </w:tcPr>
          <w:p>
            <w:pPr>
              <w:pStyle w:val="9"/>
              <w:spacing w:before="4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850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06" w:type="dxa"/>
          </w:tcPr>
          <w:p>
            <w:pPr>
              <w:pStyle w:val="9"/>
              <w:spacing w:before="6" w:line="316" w:lineRule="exact"/>
              <w:ind w:left="237" w:right="418"/>
              <w:rPr>
                <w:sz w:val="24"/>
              </w:rPr>
            </w:pPr>
            <w:r>
              <w:rPr>
                <w:sz w:val="24"/>
              </w:rPr>
              <w:t>Практическая работа «Выполнение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сортового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проката»</w:t>
            </w:r>
          </w:p>
        </w:tc>
        <w:tc>
          <w:tcPr>
            <w:tcW w:w="1167" w:type="dxa"/>
          </w:tcPr>
          <w:p>
            <w:pPr>
              <w:pStyle w:val="9"/>
              <w:spacing w:before="19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50" w:type="dxa"/>
          </w:tcPr>
          <w:p>
            <w:pPr>
              <w:pStyle w:val="9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06" w:type="dxa"/>
          </w:tcPr>
          <w:p>
            <w:pPr>
              <w:pStyle w:val="9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Макетирование.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макетов</w:t>
            </w:r>
          </w:p>
        </w:tc>
        <w:tc>
          <w:tcPr>
            <w:tcW w:w="1167" w:type="dxa"/>
          </w:tcPr>
          <w:p>
            <w:pPr>
              <w:pStyle w:val="9"/>
              <w:spacing w:before="4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50" w:type="dxa"/>
          </w:tcPr>
          <w:p>
            <w:pPr>
              <w:pStyle w:val="9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06" w:type="dxa"/>
          </w:tcPr>
          <w:p>
            <w:pPr>
              <w:pStyle w:val="9"/>
              <w:spacing w:before="6" w:line="316" w:lineRule="exact"/>
              <w:ind w:left="237" w:right="103"/>
              <w:rPr>
                <w:sz w:val="24"/>
              </w:rPr>
            </w:pPr>
            <w:r>
              <w:rPr>
                <w:sz w:val="24"/>
              </w:rPr>
              <w:t>Практическая работа «Выполнение эскиза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макета 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выбору)»</w:t>
            </w:r>
          </w:p>
        </w:tc>
        <w:tc>
          <w:tcPr>
            <w:tcW w:w="1167" w:type="dxa"/>
          </w:tcPr>
          <w:p>
            <w:pPr>
              <w:pStyle w:val="9"/>
              <w:spacing w:before="19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850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06" w:type="dxa"/>
          </w:tcPr>
          <w:p>
            <w:pPr>
              <w:pStyle w:val="9"/>
              <w:spacing w:before="6" w:line="316" w:lineRule="exact"/>
              <w:ind w:left="237" w:right="1051"/>
              <w:rPr>
                <w:sz w:val="24"/>
              </w:rPr>
            </w:pPr>
            <w:r>
              <w:rPr>
                <w:sz w:val="24"/>
              </w:rPr>
              <w:t>Объемные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трехмерных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1167" w:type="dxa"/>
          </w:tcPr>
          <w:p>
            <w:pPr>
              <w:pStyle w:val="9"/>
              <w:spacing w:before="19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50" w:type="dxa"/>
          </w:tcPr>
          <w:p>
            <w:pPr>
              <w:pStyle w:val="9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06" w:type="dxa"/>
          </w:tcPr>
          <w:p>
            <w:pPr>
              <w:pStyle w:val="9"/>
              <w:spacing w:before="11" w:line="316" w:lineRule="exact"/>
              <w:ind w:left="237" w:right="642"/>
              <w:rPr>
                <w:sz w:val="24"/>
              </w:rPr>
            </w:pPr>
            <w:r>
              <w:rPr>
                <w:sz w:val="24"/>
              </w:rPr>
              <w:t>Практическая работа «Создание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макета,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развертки»</w:t>
            </w:r>
          </w:p>
        </w:tc>
        <w:tc>
          <w:tcPr>
            <w:tcW w:w="1167" w:type="dxa"/>
          </w:tcPr>
          <w:p>
            <w:pPr>
              <w:pStyle w:val="9"/>
              <w:spacing w:before="19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50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706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макетирования</w:t>
            </w:r>
          </w:p>
        </w:tc>
        <w:tc>
          <w:tcPr>
            <w:tcW w:w="1167" w:type="dxa"/>
          </w:tcPr>
          <w:p>
            <w:pPr>
              <w:pStyle w:val="9"/>
              <w:spacing w:before="35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50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706" w:type="dxa"/>
          </w:tcPr>
          <w:p>
            <w:pPr>
              <w:pStyle w:val="9"/>
              <w:spacing w:before="11" w:line="316" w:lineRule="exact"/>
              <w:ind w:left="237" w:right="52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«Сборка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макета»</w:t>
            </w:r>
          </w:p>
        </w:tc>
        <w:tc>
          <w:tcPr>
            <w:tcW w:w="1167" w:type="dxa"/>
          </w:tcPr>
          <w:p>
            <w:pPr>
              <w:pStyle w:val="9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850" w:type="dxa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706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Конструкционные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древесина,</w:t>
            </w:r>
          </w:p>
          <w:p>
            <w:pPr>
              <w:pStyle w:val="9"/>
              <w:spacing w:before="11" w:line="310" w:lineRule="atLeast"/>
              <w:ind w:left="237" w:right="1027"/>
              <w:rPr>
                <w:sz w:val="24"/>
              </w:rPr>
            </w:pPr>
            <w:r>
              <w:rPr>
                <w:sz w:val="24"/>
              </w:rPr>
              <w:t>металл, композитные материалы,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пластмассы</w:t>
            </w:r>
          </w:p>
        </w:tc>
        <w:tc>
          <w:tcPr>
            <w:tcW w:w="1167" w:type="dxa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6"/>
        <w:spacing w:before="6"/>
        <w:ind w:left="0"/>
        <w:rPr>
          <w:b/>
          <w:sz w:val="2"/>
        </w:rPr>
      </w:pP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4706"/>
        <w:gridCol w:w="1167"/>
        <w:gridCol w:w="1844"/>
        <w:gridCol w:w="1911"/>
        <w:gridCol w:w="1344"/>
        <w:gridCol w:w="22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50" w:type="dxa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06" w:type="dxa"/>
          </w:tcPr>
          <w:p>
            <w:pPr>
              <w:pStyle w:val="9"/>
              <w:spacing w:before="40" w:line="276" w:lineRule="auto"/>
              <w:ind w:left="237" w:right="341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(учебный)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9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поделочных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1167" w:type="dxa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50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706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1167" w:type="dxa"/>
          </w:tcPr>
          <w:p>
            <w:pPr>
              <w:pStyle w:val="9"/>
              <w:spacing w:before="35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850" w:type="dxa"/>
          </w:tcPr>
          <w:p>
            <w:pPr>
              <w:pStyle w:val="9"/>
              <w:spacing w:before="6"/>
              <w:rPr>
                <w:b/>
                <w:sz w:val="30"/>
              </w:rPr>
            </w:pPr>
          </w:p>
          <w:p>
            <w:pPr>
              <w:pStyle w:val="9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06" w:type="dxa"/>
          </w:tcPr>
          <w:p>
            <w:pPr>
              <w:pStyle w:val="9"/>
              <w:spacing w:before="4" w:line="318" w:lineRule="exact"/>
              <w:ind w:left="237" w:right="978"/>
              <w:rPr>
                <w:sz w:val="24"/>
              </w:rPr>
            </w:pPr>
            <w:r>
              <w:rPr>
                <w:sz w:val="24"/>
              </w:rPr>
              <w:t>Выполнение проекта «Изделие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конструкционных и поделочных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1167" w:type="dxa"/>
          </w:tcPr>
          <w:p>
            <w:pPr>
              <w:pStyle w:val="9"/>
              <w:spacing w:before="6"/>
              <w:rPr>
                <w:b/>
                <w:sz w:val="30"/>
              </w:rPr>
            </w:pPr>
          </w:p>
          <w:p>
            <w:pPr>
              <w:pStyle w:val="9"/>
              <w:spacing w:before="1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50" w:type="dxa"/>
          </w:tcPr>
          <w:p>
            <w:pPr>
              <w:pStyle w:val="9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706" w:type="dxa"/>
          </w:tcPr>
          <w:p>
            <w:pPr>
              <w:pStyle w:val="9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1167" w:type="dxa"/>
          </w:tcPr>
          <w:p>
            <w:pPr>
              <w:pStyle w:val="9"/>
              <w:spacing w:before="4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50" w:type="dxa"/>
          </w:tcPr>
          <w:p>
            <w:pPr>
              <w:pStyle w:val="9"/>
              <w:spacing w:before="7"/>
              <w:rPr>
                <w:b/>
                <w:sz w:val="30"/>
              </w:rPr>
            </w:pPr>
          </w:p>
          <w:p>
            <w:pPr>
              <w:pStyle w:val="9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706" w:type="dxa"/>
          </w:tcPr>
          <w:p>
            <w:pPr>
              <w:pStyle w:val="9"/>
              <w:spacing w:before="35" w:line="276" w:lineRule="auto"/>
              <w:ind w:left="237" w:right="978"/>
              <w:rPr>
                <w:sz w:val="24"/>
              </w:rPr>
            </w:pPr>
            <w:r>
              <w:rPr>
                <w:sz w:val="24"/>
              </w:rPr>
              <w:t>Выполнение проекта «Изделие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поделочных</w:t>
            </w:r>
          </w:p>
          <w:p>
            <w:pPr>
              <w:pStyle w:val="9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материалов»</w:t>
            </w:r>
          </w:p>
        </w:tc>
        <w:tc>
          <w:tcPr>
            <w:tcW w:w="1167" w:type="dxa"/>
          </w:tcPr>
          <w:p>
            <w:pPr>
              <w:pStyle w:val="9"/>
              <w:spacing w:before="7"/>
              <w:rPr>
                <w:b/>
                <w:sz w:val="30"/>
              </w:rPr>
            </w:pPr>
          </w:p>
          <w:p>
            <w:pPr>
              <w:pStyle w:val="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850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706" w:type="dxa"/>
          </w:tcPr>
          <w:p>
            <w:pPr>
              <w:pStyle w:val="9"/>
              <w:spacing w:before="6" w:line="316" w:lineRule="exact"/>
              <w:ind w:left="237" w:right="787"/>
              <w:rPr>
                <w:sz w:val="24"/>
              </w:rPr>
            </w:pPr>
            <w:r>
              <w:rPr>
                <w:sz w:val="24"/>
              </w:rPr>
              <w:t>Технологии обработки пластмассы,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167" w:type="dxa"/>
          </w:tcPr>
          <w:p>
            <w:pPr>
              <w:pStyle w:val="9"/>
              <w:spacing w:before="19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50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06" w:type="dxa"/>
          </w:tcPr>
          <w:p>
            <w:pPr>
              <w:pStyle w:val="9"/>
              <w:spacing w:before="11" w:line="316" w:lineRule="exact"/>
              <w:ind w:left="237" w:right="787"/>
              <w:rPr>
                <w:sz w:val="24"/>
              </w:rPr>
            </w:pPr>
            <w:r>
              <w:rPr>
                <w:sz w:val="24"/>
              </w:rPr>
              <w:t>Технологии обработки пластмассы,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167" w:type="dxa"/>
          </w:tcPr>
          <w:p>
            <w:pPr>
              <w:pStyle w:val="9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50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706" w:type="dxa"/>
          </w:tcPr>
          <w:p>
            <w:pPr>
              <w:pStyle w:val="9"/>
              <w:spacing w:before="1" w:line="322" w:lineRule="exact"/>
              <w:ind w:left="237" w:right="317"/>
              <w:rPr>
                <w:sz w:val="24"/>
              </w:rPr>
            </w:pPr>
            <w:r>
              <w:rPr>
                <w:sz w:val="24"/>
              </w:rPr>
              <w:t>Технологии обработки и декорирования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пластмассы,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167" w:type="dxa"/>
          </w:tcPr>
          <w:p>
            <w:pPr>
              <w:pStyle w:val="9"/>
              <w:spacing w:before="19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850" w:type="dxa"/>
          </w:tcPr>
          <w:p>
            <w:pPr>
              <w:pStyle w:val="9"/>
              <w:spacing w:before="6"/>
              <w:rPr>
                <w:b/>
                <w:sz w:val="30"/>
              </w:rPr>
            </w:pPr>
          </w:p>
          <w:p>
            <w:pPr>
              <w:pStyle w:val="9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706" w:type="dxa"/>
          </w:tcPr>
          <w:p>
            <w:pPr>
              <w:pStyle w:val="9"/>
              <w:spacing w:before="6" w:line="316" w:lineRule="exact"/>
              <w:ind w:left="237" w:right="978"/>
              <w:rPr>
                <w:sz w:val="24"/>
              </w:rPr>
            </w:pPr>
            <w:r>
              <w:rPr>
                <w:sz w:val="24"/>
              </w:rPr>
              <w:t>Выполнение проекта «Изделие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конструкционных и поделочных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1167" w:type="dxa"/>
          </w:tcPr>
          <w:p>
            <w:pPr>
              <w:pStyle w:val="9"/>
              <w:spacing w:before="6"/>
              <w:rPr>
                <w:b/>
                <w:sz w:val="30"/>
              </w:rPr>
            </w:pPr>
          </w:p>
          <w:p>
            <w:pPr>
              <w:pStyle w:val="9"/>
              <w:spacing w:before="1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850" w:type="dxa"/>
          </w:tcPr>
          <w:p>
            <w:pPr>
              <w:pStyle w:val="9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706" w:type="dxa"/>
          </w:tcPr>
          <w:p>
            <w:pPr>
              <w:pStyle w:val="9"/>
              <w:spacing w:before="11" w:line="316" w:lineRule="exact"/>
              <w:ind w:left="237" w:right="1367"/>
              <w:rPr>
                <w:sz w:val="24"/>
              </w:rPr>
            </w:pPr>
            <w:r>
              <w:rPr>
                <w:sz w:val="24"/>
              </w:rPr>
              <w:t>Оценка качества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167" w:type="dxa"/>
          </w:tcPr>
          <w:p>
            <w:pPr>
              <w:pStyle w:val="9"/>
              <w:spacing w:before="19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50" w:type="dxa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706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>
            <w:pPr>
              <w:pStyle w:val="9"/>
              <w:spacing w:before="11" w:line="310" w:lineRule="atLeast"/>
              <w:ind w:left="237" w:right="1100"/>
              <w:rPr>
                <w:sz w:val="24"/>
              </w:rPr>
            </w:pPr>
            <w:r>
              <w:rPr>
                <w:sz w:val="24"/>
              </w:rPr>
              <w:t>конструкционных и поделочных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защите</w:t>
            </w:r>
          </w:p>
        </w:tc>
        <w:tc>
          <w:tcPr>
            <w:tcW w:w="1167" w:type="dxa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850" w:type="dxa"/>
          </w:tcPr>
          <w:p>
            <w:pPr>
              <w:pStyle w:val="9"/>
              <w:spacing w:before="6"/>
              <w:rPr>
                <w:b/>
                <w:sz w:val="30"/>
              </w:rPr>
            </w:pPr>
          </w:p>
          <w:p>
            <w:pPr>
              <w:pStyle w:val="9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706" w:type="dxa"/>
          </w:tcPr>
          <w:p>
            <w:pPr>
              <w:pStyle w:val="9"/>
              <w:spacing w:before="6" w:line="316" w:lineRule="exact"/>
              <w:ind w:left="237" w:right="1100"/>
              <w:rPr>
                <w:sz w:val="24"/>
              </w:rPr>
            </w:pPr>
            <w:r>
              <w:rPr>
                <w:sz w:val="24"/>
              </w:rPr>
              <w:t>Защита проекта «Изделие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конструкционных и поделочных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1167" w:type="dxa"/>
          </w:tcPr>
          <w:p>
            <w:pPr>
              <w:pStyle w:val="9"/>
              <w:spacing w:before="6"/>
              <w:rPr>
                <w:b/>
                <w:sz w:val="30"/>
              </w:rPr>
            </w:pPr>
          </w:p>
          <w:p>
            <w:pPr>
              <w:pStyle w:val="9"/>
              <w:spacing w:before="1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6"/>
        <w:spacing w:before="6"/>
        <w:ind w:left="0"/>
        <w:rPr>
          <w:b/>
          <w:sz w:val="2"/>
        </w:rPr>
      </w:pP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4706"/>
        <w:gridCol w:w="1167"/>
        <w:gridCol w:w="1844"/>
        <w:gridCol w:w="1911"/>
        <w:gridCol w:w="1344"/>
        <w:gridCol w:w="22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50" w:type="dxa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706" w:type="dxa"/>
          </w:tcPr>
          <w:p>
            <w:pPr>
              <w:pStyle w:val="9"/>
              <w:spacing w:before="40" w:line="276" w:lineRule="auto"/>
              <w:ind w:left="237" w:right="1107"/>
              <w:rPr>
                <w:sz w:val="24"/>
              </w:rPr>
            </w:pPr>
            <w:r>
              <w:rPr>
                <w:sz w:val="24"/>
              </w:rPr>
              <w:t>Защита проекта «Изделие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поделочных</w:t>
            </w:r>
          </w:p>
          <w:p>
            <w:pPr>
              <w:pStyle w:val="9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материалов»</w:t>
            </w:r>
          </w:p>
        </w:tc>
        <w:tc>
          <w:tcPr>
            <w:tcW w:w="1167" w:type="dxa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50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706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Рыба,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морепродукты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67" w:type="dxa"/>
          </w:tcPr>
          <w:p>
            <w:pPr>
              <w:pStyle w:val="9"/>
              <w:spacing w:before="35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850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706" w:type="dxa"/>
          </w:tcPr>
          <w:p>
            <w:pPr>
              <w:pStyle w:val="9"/>
              <w:spacing w:before="6" w:line="316" w:lineRule="exact"/>
              <w:ind w:left="237" w:right="335"/>
              <w:rPr>
                <w:sz w:val="24"/>
              </w:rPr>
            </w:pPr>
            <w:r>
              <w:rPr>
                <w:sz w:val="24"/>
              </w:rPr>
              <w:t>Групповой проект по теме «Технологии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продуктов»</w:t>
            </w:r>
          </w:p>
        </w:tc>
        <w:tc>
          <w:tcPr>
            <w:tcW w:w="1167" w:type="dxa"/>
          </w:tcPr>
          <w:p>
            <w:pPr>
              <w:pStyle w:val="9"/>
              <w:spacing w:before="19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50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706" w:type="dxa"/>
          </w:tcPr>
          <w:p>
            <w:pPr>
              <w:pStyle w:val="9"/>
              <w:spacing w:before="11" w:line="316" w:lineRule="exact"/>
              <w:ind w:left="237" w:right="384"/>
              <w:rPr>
                <w:sz w:val="24"/>
              </w:rPr>
            </w:pPr>
            <w:r>
              <w:rPr>
                <w:sz w:val="24"/>
              </w:rPr>
              <w:t>Мясо животных, мясо птицы в питании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67" w:type="dxa"/>
          </w:tcPr>
          <w:p>
            <w:pPr>
              <w:pStyle w:val="9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50" w:type="dxa"/>
          </w:tcPr>
          <w:p>
            <w:pPr>
              <w:pStyle w:val="9"/>
              <w:spacing w:before="7"/>
              <w:rPr>
                <w:b/>
                <w:sz w:val="30"/>
              </w:rPr>
            </w:pPr>
          </w:p>
          <w:p>
            <w:pPr>
              <w:pStyle w:val="9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06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>
            <w:pPr>
              <w:pStyle w:val="9"/>
              <w:spacing w:before="8" w:line="322" w:lineRule="exact"/>
              <w:ind w:left="237" w:right="983"/>
              <w:rPr>
                <w:sz w:val="24"/>
              </w:rPr>
            </w:pPr>
            <w:r>
              <w:rPr>
                <w:sz w:val="24"/>
              </w:rPr>
              <w:t>«Технологии обработки пищевых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продуктов»</w:t>
            </w:r>
          </w:p>
        </w:tc>
        <w:tc>
          <w:tcPr>
            <w:tcW w:w="1167" w:type="dxa"/>
          </w:tcPr>
          <w:p>
            <w:pPr>
              <w:pStyle w:val="9"/>
              <w:spacing w:before="7"/>
              <w:rPr>
                <w:b/>
                <w:sz w:val="30"/>
              </w:rPr>
            </w:pPr>
          </w:p>
          <w:p>
            <w:pPr>
              <w:pStyle w:val="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50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706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повар,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</w:t>
            </w:r>
          </w:p>
        </w:tc>
        <w:tc>
          <w:tcPr>
            <w:tcW w:w="1167" w:type="dxa"/>
          </w:tcPr>
          <w:p>
            <w:pPr>
              <w:pStyle w:val="9"/>
              <w:spacing w:before="35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50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706" w:type="dxa"/>
          </w:tcPr>
          <w:p>
            <w:pPr>
              <w:pStyle w:val="9"/>
              <w:spacing w:before="9" w:line="318" w:lineRule="exact"/>
              <w:ind w:left="237" w:right="594"/>
              <w:rPr>
                <w:sz w:val="24"/>
              </w:rPr>
            </w:pPr>
            <w:r>
              <w:rPr>
                <w:sz w:val="24"/>
              </w:rPr>
              <w:t>Защита проекта по теме «Технологии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продуктов»</w:t>
            </w:r>
          </w:p>
        </w:tc>
        <w:tc>
          <w:tcPr>
            <w:tcW w:w="1167" w:type="dxa"/>
          </w:tcPr>
          <w:p>
            <w:pPr>
              <w:pStyle w:val="9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50" w:type="dxa"/>
          </w:tcPr>
          <w:p>
            <w:pPr>
              <w:pStyle w:val="9"/>
              <w:spacing w:before="6"/>
              <w:rPr>
                <w:b/>
                <w:sz w:val="30"/>
              </w:rPr>
            </w:pPr>
          </w:p>
          <w:p>
            <w:pPr>
              <w:pStyle w:val="9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706" w:type="dxa"/>
          </w:tcPr>
          <w:p>
            <w:pPr>
              <w:pStyle w:val="9"/>
              <w:spacing w:before="35" w:line="276" w:lineRule="auto"/>
              <w:ind w:left="237" w:right="1558"/>
              <w:rPr>
                <w:sz w:val="24"/>
              </w:rPr>
            </w:pPr>
            <w:r>
              <w:rPr>
                <w:sz w:val="24"/>
              </w:rPr>
              <w:t>Промышленные роботы,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</w:p>
          <w:p>
            <w:pPr>
              <w:pStyle w:val="9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1167" w:type="dxa"/>
          </w:tcPr>
          <w:p>
            <w:pPr>
              <w:pStyle w:val="9"/>
              <w:spacing w:before="6"/>
              <w:rPr>
                <w:b/>
                <w:sz w:val="30"/>
              </w:rPr>
            </w:pPr>
          </w:p>
          <w:p>
            <w:pPr>
              <w:pStyle w:val="9"/>
              <w:spacing w:before="1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850" w:type="dxa"/>
          </w:tcPr>
          <w:p>
            <w:pPr>
              <w:pStyle w:val="9"/>
              <w:spacing w:before="6"/>
              <w:rPr>
                <w:b/>
                <w:sz w:val="30"/>
              </w:rPr>
            </w:pPr>
          </w:p>
          <w:p>
            <w:pPr>
              <w:pStyle w:val="9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706" w:type="dxa"/>
          </w:tcPr>
          <w:p>
            <w:pPr>
              <w:pStyle w:val="9"/>
              <w:spacing w:before="6" w:line="316" w:lineRule="exact"/>
              <w:ind w:left="237" w:right="430"/>
              <w:rPr>
                <w:sz w:val="24"/>
              </w:rPr>
            </w:pPr>
            <w:r>
              <w:rPr>
                <w:sz w:val="24"/>
              </w:rPr>
              <w:t>Практическая работа «Использование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операторов ввода-вывода в визуальной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 программирования»</w:t>
            </w:r>
          </w:p>
        </w:tc>
        <w:tc>
          <w:tcPr>
            <w:tcW w:w="1167" w:type="dxa"/>
          </w:tcPr>
          <w:p>
            <w:pPr>
              <w:pStyle w:val="9"/>
              <w:spacing w:before="6"/>
              <w:rPr>
                <w:b/>
                <w:sz w:val="30"/>
              </w:rPr>
            </w:pPr>
          </w:p>
          <w:p>
            <w:pPr>
              <w:pStyle w:val="9"/>
              <w:spacing w:before="1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850" w:type="dxa"/>
          </w:tcPr>
          <w:p>
            <w:pPr>
              <w:pStyle w:val="9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06" w:type="dxa"/>
          </w:tcPr>
          <w:p>
            <w:pPr>
              <w:pStyle w:val="9"/>
              <w:spacing w:before="11" w:line="316" w:lineRule="exact"/>
              <w:ind w:left="237" w:right="776"/>
              <w:rPr>
                <w:sz w:val="24"/>
              </w:rPr>
            </w:pPr>
            <w:r>
              <w:rPr>
                <w:sz w:val="24"/>
              </w:rPr>
              <w:t>Конструирование моделей роботов.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Управление роботами</w:t>
            </w:r>
          </w:p>
        </w:tc>
        <w:tc>
          <w:tcPr>
            <w:tcW w:w="1167" w:type="dxa"/>
          </w:tcPr>
          <w:p>
            <w:pPr>
              <w:pStyle w:val="9"/>
              <w:spacing w:before="19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50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706" w:type="dxa"/>
          </w:tcPr>
          <w:p>
            <w:pPr>
              <w:pStyle w:val="9"/>
              <w:spacing w:before="1" w:line="322" w:lineRule="exact"/>
              <w:ind w:left="237" w:right="81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команд»</w:t>
            </w:r>
          </w:p>
        </w:tc>
        <w:tc>
          <w:tcPr>
            <w:tcW w:w="1167" w:type="dxa"/>
          </w:tcPr>
          <w:p>
            <w:pPr>
              <w:pStyle w:val="9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0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706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Алгоритмическая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«Цикл»</w:t>
            </w:r>
          </w:p>
        </w:tc>
        <w:tc>
          <w:tcPr>
            <w:tcW w:w="1167" w:type="dxa"/>
          </w:tcPr>
          <w:p>
            <w:pPr>
              <w:pStyle w:val="9"/>
              <w:spacing w:before="35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50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706" w:type="dxa"/>
          </w:tcPr>
          <w:p>
            <w:pPr>
              <w:pStyle w:val="9"/>
              <w:spacing w:before="11" w:line="316" w:lineRule="exact"/>
              <w:ind w:left="237" w:right="81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команд»</w:t>
            </w:r>
          </w:p>
        </w:tc>
        <w:tc>
          <w:tcPr>
            <w:tcW w:w="1167" w:type="dxa"/>
          </w:tcPr>
          <w:p>
            <w:pPr>
              <w:pStyle w:val="9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850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706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Алгоритмическая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«Ветвление»</w:t>
            </w:r>
          </w:p>
        </w:tc>
        <w:tc>
          <w:tcPr>
            <w:tcW w:w="1167" w:type="dxa"/>
          </w:tcPr>
          <w:p>
            <w:pPr>
              <w:pStyle w:val="9"/>
              <w:spacing w:before="35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6"/>
        <w:spacing w:before="6"/>
        <w:ind w:left="0"/>
        <w:rPr>
          <w:b/>
          <w:sz w:val="2"/>
        </w:rPr>
      </w:pP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4706"/>
        <w:gridCol w:w="1167"/>
        <w:gridCol w:w="1844"/>
        <w:gridCol w:w="1911"/>
        <w:gridCol w:w="1344"/>
        <w:gridCol w:w="22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850" w:type="dxa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706" w:type="dxa"/>
          </w:tcPr>
          <w:p>
            <w:pPr>
              <w:pStyle w:val="9"/>
              <w:spacing w:before="40" w:line="276" w:lineRule="auto"/>
              <w:ind w:left="237" w:right="597"/>
              <w:rPr>
                <w:sz w:val="24"/>
              </w:rPr>
            </w:pPr>
            <w:r>
              <w:rPr>
                <w:sz w:val="24"/>
              </w:rPr>
              <w:t>Практическая работа: «Применение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алгоритмических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структур.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>
            <w:pPr>
              <w:pStyle w:val="9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датчиков»</w:t>
            </w:r>
          </w:p>
        </w:tc>
        <w:tc>
          <w:tcPr>
            <w:tcW w:w="1167" w:type="dxa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216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50" w:type="dxa"/>
          </w:tcPr>
          <w:p>
            <w:pPr>
              <w:pStyle w:val="9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706" w:type="dxa"/>
          </w:tcPr>
          <w:p>
            <w:pPr>
              <w:pStyle w:val="9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Генерация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</w:p>
        </w:tc>
        <w:tc>
          <w:tcPr>
            <w:tcW w:w="1167" w:type="dxa"/>
          </w:tcPr>
          <w:p>
            <w:pPr>
              <w:pStyle w:val="9"/>
              <w:spacing w:before="4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850" w:type="dxa"/>
          </w:tcPr>
          <w:p>
            <w:pPr>
              <w:pStyle w:val="9"/>
              <w:spacing w:before="7"/>
              <w:rPr>
                <w:b/>
                <w:sz w:val="30"/>
              </w:rPr>
            </w:pPr>
          </w:p>
          <w:p>
            <w:pPr>
              <w:pStyle w:val="9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706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>
            <w:pPr>
              <w:pStyle w:val="9"/>
              <w:spacing w:before="7" w:line="310" w:lineRule="atLeast"/>
              <w:ind w:left="237" w:right="552"/>
              <w:rPr>
                <w:sz w:val="24"/>
              </w:rPr>
            </w:pPr>
            <w:r>
              <w:rPr>
                <w:sz w:val="24"/>
              </w:rPr>
              <w:t>«Программирование 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механизмов»</w:t>
            </w:r>
          </w:p>
        </w:tc>
        <w:tc>
          <w:tcPr>
            <w:tcW w:w="1167" w:type="dxa"/>
          </w:tcPr>
          <w:p>
            <w:pPr>
              <w:pStyle w:val="9"/>
              <w:spacing w:before="7"/>
              <w:rPr>
                <w:b/>
                <w:sz w:val="30"/>
              </w:rPr>
            </w:pPr>
          </w:p>
          <w:p>
            <w:pPr>
              <w:pStyle w:val="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50" w:type="dxa"/>
          </w:tcPr>
          <w:p>
            <w:pPr>
              <w:pStyle w:val="9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706" w:type="dxa"/>
          </w:tcPr>
          <w:p>
            <w:pPr>
              <w:pStyle w:val="9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Дистанционное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1167" w:type="dxa"/>
          </w:tcPr>
          <w:p>
            <w:pPr>
              <w:pStyle w:val="9"/>
              <w:spacing w:before="4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850" w:type="dxa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706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>
            <w:pPr>
              <w:pStyle w:val="9"/>
              <w:spacing w:before="12" w:line="310" w:lineRule="atLeast"/>
              <w:ind w:left="237" w:right="467"/>
              <w:rPr>
                <w:sz w:val="24"/>
              </w:rPr>
            </w:pPr>
            <w:r>
              <w:rPr>
                <w:sz w:val="24"/>
              </w:rPr>
              <w:t>«Программирование пульта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дистанционного управления.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роботами»</w:t>
            </w:r>
          </w:p>
        </w:tc>
        <w:tc>
          <w:tcPr>
            <w:tcW w:w="1167" w:type="dxa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216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0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706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роботов</w:t>
            </w:r>
          </w:p>
        </w:tc>
        <w:tc>
          <w:tcPr>
            <w:tcW w:w="1167" w:type="dxa"/>
          </w:tcPr>
          <w:p>
            <w:pPr>
              <w:pStyle w:val="9"/>
              <w:spacing w:before="35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850" w:type="dxa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706" w:type="dxa"/>
          </w:tcPr>
          <w:p>
            <w:pPr>
              <w:pStyle w:val="9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>
            <w:pPr>
              <w:pStyle w:val="9"/>
              <w:spacing w:before="40" w:line="276" w:lineRule="auto"/>
              <w:ind w:left="237" w:right="240"/>
              <w:rPr>
                <w:sz w:val="24"/>
              </w:rPr>
            </w:pPr>
            <w:r>
              <w:rPr>
                <w:sz w:val="24"/>
              </w:rPr>
              <w:t>«Программирование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 работы.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>
            <w:pPr>
              <w:pStyle w:val="9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задачи»</w:t>
            </w:r>
          </w:p>
        </w:tc>
        <w:tc>
          <w:tcPr>
            <w:tcW w:w="1167" w:type="dxa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216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50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706" w:type="dxa"/>
          </w:tcPr>
          <w:p>
            <w:pPr>
              <w:pStyle w:val="9"/>
              <w:spacing w:before="11" w:line="316" w:lineRule="exact"/>
              <w:ind w:left="237" w:right="1265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сельскохозяйственных </w:t>
            </w:r>
            <w:r>
              <w:rPr>
                <w:sz w:val="24"/>
              </w:rPr>
              <w:t>культур</w:t>
            </w:r>
          </w:p>
        </w:tc>
        <w:tc>
          <w:tcPr>
            <w:tcW w:w="1167" w:type="dxa"/>
          </w:tcPr>
          <w:p>
            <w:pPr>
              <w:pStyle w:val="9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50" w:type="dxa"/>
          </w:tcPr>
          <w:p>
            <w:pPr>
              <w:pStyle w:val="9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706" w:type="dxa"/>
          </w:tcPr>
          <w:p>
            <w:pPr>
              <w:pStyle w:val="9"/>
              <w:spacing w:before="2" w:line="322" w:lineRule="exact"/>
              <w:ind w:left="237" w:right="890"/>
              <w:rPr>
                <w:sz w:val="24"/>
              </w:rPr>
            </w:pPr>
            <w:r>
              <w:rPr>
                <w:sz w:val="24"/>
              </w:rPr>
              <w:t>Практическая работа «Технологии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регионе»</w:t>
            </w:r>
          </w:p>
        </w:tc>
        <w:tc>
          <w:tcPr>
            <w:tcW w:w="1167" w:type="dxa"/>
          </w:tcPr>
          <w:p>
            <w:pPr>
              <w:pStyle w:val="9"/>
              <w:spacing w:before="19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850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706" w:type="dxa"/>
          </w:tcPr>
          <w:p>
            <w:pPr>
              <w:pStyle w:val="9"/>
              <w:spacing w:before="6" w:line="316" w:lineRule="exact"/>
              <w:ind w:left="237" w:right="542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дикорастущие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1167" w:type="dxa"/>
          </w:tcPr>
          <w:p>
            <w:pPr>
              <w:pStyle w:val="9"/>
              <w:spacing w:before="19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50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706" w:type="dxa"/>
          </w:tcPr>
          <w:p>
            <w:pPr>
              <w:pStyle w:val="9"/>
              <w:spacing w:before="11" w:line="316" w:lineRule="exact"/>
              <w:ind w:left="237" w:right="805"/>
              <w:rPr>
                <w:sz w:val="24"/>
              </w:rPr>
            </w:pPr>
            <w:r>
              <w:rPr>
                <w:sz w:val="24"/>
              </w:rPr>
              <w:t>Практическая работа «Технология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заготовки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дикорастущих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1167" w:type="dxa"/>
          </w:tcPr>
          <w:p>
            <w:pPr>
              <w:pStyle w:val="9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50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706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167" w:type="dxa"/>
          </w:tcPr>
          <w:p>
            <w:pPr>
              <w:pStyle w:val="9"/>
              <w:spacing w:before="35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0" w:type="dxa"/>
          </w:tcPr>
          <w:p>
            <w:pPr>
              <w:pStyle w:val="9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706" w:type="dxa"/>
          </w:tcPr>
          <w:p>
            <w:pPr>
              <w:pStyle w:val="9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167" w:type="dxa"/>
          </w:tcPr>
          <w:p>
            <w:pPr>
              <w:pStyle w:val="9"/>
              <w:spacing w:before="4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6"/>
        <w:spacing w:before="6"/>
        <w:ind w:left="0"/>
        <w:rPr>
          <w:b/>
          <w:sz w:val="2"/>
        </w:rPr>
      </w:pP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4706"/>
        <w:gridCol w:w="1167"/>
        <w:gridCol w:w="1844"/>
        <w:gridCol w:w="1911"/>
        <w:gridCol w:w="1344"/>
        <w:gridCol w:w="22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5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4706" w:type="dxa"/>
          </w:tcPr>
          <w:p>
            <w:pPr>
              <w:pStyle w:val="9"/>
              <w:spacing w:before="40" w:line="276" w:lineRule="auto"/>
              <w:ind w:left="237" w:right="300"/>
              <w:rPr>
                <w:sz w:val="24"/>
              </w:rPr>
            </w:pPr>
            <w:r>
              <w:rPr>
                <w:sz w:val="24"/>
              </w:rPr>
              <w:t>составлению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>
            <w:pPr>
              <w:pStyle w:val="9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67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50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706" w:type="dxa"/>
          </w:tcPr>
          <w:p>
            <w:pPr>
              <w:pStyle w:val="9"/>
              <w:spacing w:before="1" w:line="322" w:lineRule="exact"/>
              <w:ind w:left="237" w:right="159"/>
              <w:rPr>
                <w:sz w:val="24"/>
              </w:rPr>
            </w:pPr>
            <w:r>
              <w:rPr>
                <w:sz w:val="24"/>
              </w:rPr>
              <w:t>Традиции выращивания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1167" w:type="dxa"/>
          </w:tcPr>
          <w:p>
            <w:pPr>
              <w:pStyle w:val="9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850" w:type="dxa"/>
          </w:tcPr>
          <w:p>
            <w:pPr>
              <w:pStyle w:val="9"/>
              <w:spacing w:before="7"/>
              <w:rPr>
                <w:b/>
                <w:sz w:val="30"/>
              </w:rPr>
            </w:pPr>
          </w:p>
          <w:p>
            <w:pPr>
              <w:pStyle w:val="9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706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>
            <w:pPr>
              <w:pStyle w:val="9"/>
              <w:spacing w:before="7" w:line="310" w:lineRule="atLeast"/>
              <w:ind w:left="237" w:right="587"/>
              <w:rPr>
                <w:sz w:val="24"/>
              </w:rPr>
            </w:pPr>
            <w:r>
              <w:rPr>
                <w:sz w:val="24"/>
              </w:rPr>
              <w:t>«Сельскохозяйственные предприятия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региона»</w:t>
            </w:r>
          </w:p>
        </w:tc>
        <w:tc>
          <w:tcPr>
            <w:tcW w:w="1167" w:type="dxa"/>
          </w:tcPr>
          <w:p>
            <w:pPr>
              <w:pStyle w:val="9"/>
              <w:spacing w:before="7"/>
              <w:rPr>
                <w:b/>
                <w:sz w:val="30"/>
              </w:rPr>
            </w:pPr>
          </w:p>
          <w:p>
            <w:pPr>
              <w:pStyle w:val="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850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706" w:type="dxa"/>
          </w:tcPr>
          <w:p>
            <w:pPr>
              <w:pStyle w:val="9"/>
              <w:spacing w:before="9" w:line="318" w:lineRule="exact"/>
              <w:ind w:left="237" w:right="159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1167" w:type="dxa"/>
          </w:tcPr>
          <w:p>
            <w:pPr>
              <w:pStyle w:val="9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50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706" w:type="dxa"/>
          </w:tcPr>
          <w:p>
            <w:pPr>
              <w:pStyle w:val="9"/>
              <w:spacing w:before="11" w:line="316" w:lineRule="exact"/>
              <w:ind w:left="237" w:right="105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региона»</w:t>
            </w:r>
          </w:p>
        </w:tc>
        <w:tc>
          <w:tcPr>
            <w:tcW w:w="1167" w:type="dxa"/>
          </w:tcPr>
          <w:p>
            <w:pPr>
              <w:pStyle w:val="9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50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706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167" w:type="dxa"/>
          </w:tcPr>
          <w:p>
            <w:pPr>
              <w:pStyle w:val="9"/>
              <w:spacing w:before="35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50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706" w:type="dxa"/>
          </w:tcPr>
          <w:p>
            <w:pPr>
              <w:pStyle w:val="9"/>
              <w:spacing w:before="11" w:line="316" w:lineRule="exact"/>
              <w:ind w:left="237" w:right="105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региона»</w:t>
            </w:r>
          </w:p>
        </w:tc>
        <w:tc>
          <w:tcPr>
            <w:tcW w:w="1167" w:type="dxa"/>
          </w:tcPr>
          <w:p>
            <w:pPr>
              <w:pStyle w:val="9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5556" w:type="dxa"/>
            <w:gridSpan w:val="2"/>
          </w:tcPr>
          <w:p>
            <w:pPr>
              <w:pStyle w:val="9"/>
              <w:spacing w:before="1" w:line="322" w:lineRule="exact"/>
              <w:ind w:left="237" w:right="150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67" w:type="dxa"/>
          </w:tcPr>
          <w:p>
            <w:pPr>
              <w:pStyle w:val="9"/>
              <w:spacing w:before="193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4" w:type="dxa"/>
          </w:tcPr>
          <w:p>
            <w:pPr>
              <w:pStyle w:val="9"/>
              <w:spacing w:before="193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9"/>
              <w:spacing w:before="19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67" w:type="dxa"/>
            <w:gridSpan w:val="2"/>
          </w:tcPr>
          <w:p>
            <w:pPr>
              <w:pStyle w:val="9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spacing w:before="67"/>
        <w:ind w:right="0"/>
        <w:jc w:val="left"/>
        <w:rPr>
          <w:b/>
          <w:sz w:val="28"/>
        </w:rPr>
      </w:pPr>
      <w:r>
        <w:rPr>
          <w:b/>
          <w:sz w:val="28"/>
        </w:rPr>
        <w:t>ПОУРОЧНОЕ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КЛАСС</w:t>
      </w:r>
    </w:p>
    <w:p>
      <w:pPr>
        <w:pStyle w:val="2"/>
        <w:numPr>
          <w:ilvl w:val="0"/>
          <w:numId w:val="10"/>
        </w:numPr>
        <w:tabs>
          <w:tab w:val="left" w:pos="623"/>
        </w:tabs>
        <w:spacing w:before="47" w:after="0" w:line="240" w:lineRule="auto"/>
        <w:ind w:left="622" w:right="0" w:hanging="212"/>
        <w:jc w:val="left"/>
      </w:pPr>
      <w:r>
        <w:t>КЛАСС</w:t>
      </w:r>
      <w:r>
        <w:rPr>
          <w:spacing w:val="-5"/>
        </w:rPr>
        <w:t xml:space="preserve"> </w:t>
      </w:r>
      <w:r>
        <w:t>(ИНВАРИАНТНЫЕ</w:t>
      </w:r>
      <w:r>
        <w:rPr>
          <w:spacing w:val="-5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ВАРИАТИВНЫЕ</w:t>
      </w:r>
      <w:r>
        <w:rPr>
          <w:spacing w:val="-5"/>
        </w:rPr>
        <w:t xml:space="preserve"> </w:t>
      </w:r>
      <w:r>
        <w:t>МОДУЛИ</w:t>
      </w:r>
      <w:r>
        <w:rPr>
          <w:spacing w:val="-6"/>
        </w:rPr>
        <w:t xml:space="preserve"> </w:t>
      </w:r>
      <w:r>
        <w:t>«РАСТЕНИЕВОДСТВО»,</w:t>
      </w:r>
    </w:p>
    <w:p>
      <w:pPr>
        <w:spacing w:before="53" w:after="50"/>
        <w:ind w:left="339" w:right="0" w:firstLine="0"/>
        <w:jc w:val="left"/>
        <w:rPr>
          <w:b/>
          <w:sz w:val="28"/>
        </w:rPr>
      </w:pPr>
      <w:r>
        <w:rPr>
          <w:b/>
          <w:sz w:val="28"/>
        </w:rPr>
        <w:t>«ЖИВОТНОВОДСТВО»)</w:t>
      </w: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4706"/>
        <w:gridCol w:w="1167"/>
        <w:gridCol w:w="1844"/>
        <w:gridCol w:w="1911"/>
        <w:gridCol w:w="1344"/>
        <w:gridCol w:w="22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50" w:type="dxa"/>
            <w:vMerge w:val="restart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spacing w:line="276" w:lineRule="auto"/>
              <w:ind w:left="237" w:right="24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06" w:type="dxa"/>
            <w:vMerge w:val="restart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22" w:type="dxa"/>
            <w:gridSpan w:val="3"/>
          </w:tcPr>
          <w:p>
            <w:pPr>
              <w:pStyle w:val="9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4" w:type="dxa"/>
            <w:vMerge w:val="restart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9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3" w:type="dxa"/>
            <w:vMerge w:val="restart"/>
          </w:tcPr>
          <w:p>
            <w:pPr>
              <w:pStyle w:val="9"/>
              <w:spacing w:before="40" w:line="276" w:lineRule="auto"/>
              <w:ind w:left="241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</w:tcPr>
          <w:p>
            <w:pPr>
              <w:pStyle w:val="9"/>
              <w:spacing w:before="4"/>
              <w:rPr>
                <w:b/>
                <w:sz w:val="29"/>
              </w:rPr>
            </w:pPr>
          </w:p>
          <w:p>
            <w:pPr>
              <w:pStyle w:val="9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>
            <w:pPr>
              <w:pStyle w:val="9"/>
              <w:spacing w:before="174" w:line="280" w:lineRule="auto"/>
              <w:ind w:left="241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9"/>
              <w:spacing w:before="174" w:line="280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50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6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</w:tc>
        <w:tc>
          <w:tcPr>
            <w:tcW w:w="1167" w:type="dxa"/>
          </w:tcPr>
          <w:p>
            <w:pPr>
              <w:pStyle w:val="9"/>
              <w:spacing w:before="35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50" w:type="dxa"/>
          </w:tcPr>
          <w:p>
            <w:pPr>
              <w:pStyle w:val="9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06" w:type="dxa"/>
          </w:tcPr>
          <w:p>
            <w:pPr>
              <w:pStyle w:val="9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Инновационные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1167" w:type="dxa"/>
          </w:tcPr>
          <w:p>
            <w:pPr>
              <w:pStyle w:val="9"/>
              <w:spacing w:before="40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50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06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1167" w:type="dxa"/>
          </w:tcPr>
          <w:p>
            <w:pPr>
              <w:pStyle w:val="9"/>
              <w:spacing w:before="35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50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06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профессий. Выбор профессии</w:t>
            </w:r>
          </w:p>
        </w:tc>
        <w:tc>
          <w:tcPr>
            <w:tcW w:w="1167" w:type="dxa"/>
          </w:tcPr>
          <w:p>
            <w:pPr>
              <w:pStyle w:val="9"/>
              <w:spacing w:before="35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50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06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1167" w:type="dxa"/>
          </w:tcPr>
          <w:p>
            <w:pPr>
              <w:pStyle w:val="9"/>
              <w:spacing w:before="35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850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06" w:type="dxa"/>
          </w:tcPr>
          <w:p>
            <w:pPr>
              <w:pStyle w:val="9"/>
              <w:spacing w:before="6" w:line="316" w:lineRule="exact"/>
              <w:ind w:left="237" w:right="712"/>
              <w:rPr>
                <w:sz w:val="24"/>
              </w:rPr>
            </w:pPr>
            <w:r>
              <w:rPr>
                <w:sz w:val="24"/>
              </w:rPr>
              <w:t>Технология построения трехмерных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</w:p>
        </w:tc>
        <w:tc>
          <w:tcPr>
            <w:tcW w:w="1167" w:type="dxa"/>
          </w:tcPr>
          <w:p>
            <w:pPr>
              <w:pStyle w:val="9"/>
              <w:spacing w:before="19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50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06" w:type="dxa"/>
          </w:tcPr>
          <w:p>
            <w:pPr>
              <w:pStyle w:val="9"/>
              <w:spacing w:before="9" w:line="318" w:lineRule="exact"/>
              <w:ind w:left="237" w:right="115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трехмерной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САПР»</w:t>
            </w:r>
          </w:p>
        </w:tc>
        <w:tc>
          <w:tcPr>
            <w:tcW w:w="1167" w:type="dxa"/>
          </w:tcPr>
          <w:p>
            <w:pPr>
              <w:pStyle w:val="9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50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06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</w:p>
        </w:tc>
        <w:tc>
          <w:tcPr>
            <w:tcW w:w="1167" w:type="dxa"/>
          </w:tcPr>
          <w:p>
            <w:pPr>
              <w:pStyle w:val="9"/>
              <w:spacing w:before="35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50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06" w:type="dxa"/>
          </w:tcPr>
          <w:p>
            <w:pPr>
              <w:pStyle w:val="9"/>
              <w:spacing w:before="11" w:line="316" w:lineRule="exact"/>
              <w:ind w:left="237" w:right="3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трехмерной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модели»</w:t>
            </w:r>
          </w:p>
        </w:tc>
        <w:tc>
          <w:tcPr>
            <w:tcW w:w="1167" w:type="dxa"/>
          </w:tcPr>
          <w:p>
            <w:pPr>
              <w:pStyle w:val="9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50" w:type="dxa"/>
          </w:tcPr>
          <w:p>
            <w:pPr>
              <w:pStyle w:val="9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06" w:type="dxa"/>
          </w:tcPr>
          <w:p>
            <w:pPr>
              <w:pStyle w:val="9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Прототипирование.Сферы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167" w:type="dxa"/>
          </w:tcPr>
          <w:p>
            <w:pPr>
              <w:pStyle w:val="9"/>
              <w:spacing w:before="40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850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06" w:type="dxa"/>
          </w:tcPr>
          <w:p>
            <w:pPr>
              <w:pStyle w:val="9"/>
              <w:spacing w:before="6" w:line="316" w:lineRule="exact"/>
              <w:ind w:left="237" w:right="1005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визуальных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1167" w:type="dxa"/>
          </w:tcPr>
          <w:p>
            <w:pPr>
              <w:pStyle w:val="9"/>
              <w:spacing w:before="19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50" w:type="dxa"/>
          </w:tcPr>
          <w:p>
            <w:pPr>
              <w:pStyle w:val="9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06" w:type="dxa"/>
          </w:tcPr>
          <w:p>
            <w:pPr>
              <w:pStyle w:val="9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Виды прототипов.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3D-печати</w:t>
            </w:r>
          </w:p>
        </w:tc>
        <w:tc>
          <w:tcPr>
            <w:tcW w:w="1167" w:type="dxa"/>
          </w:tcPr>
          <w:p>
            <w:pPr>
              <w:pStyle w:val="9"/>
              <w:spacing w:before="40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850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06" w:type="dxa"/>
          </w:tcPr>
          <w:p>
            <w:pPr>
              <w:pStyle w:val="9"/>
              <w:spacing w:before="6" w:line="316" w:lineRule="exact"/>
              <w:ind w:left="237" w:right="171"/>
              <w:rPr>
                <w:sz w:val="24"/>
              </w:rPr>
            </w:pPr>
            <w:r>
              <w:rPr>
                <w:sz w:val="24"/>
              </w:rPr>
              <w:t>Индивидуальный творческий (учебный)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 «Прототип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пластмассы</w:t>
            </w:r>
          </w:p>
        </w:tc>
        <w:tc>
          <w:tcPr>
            <w:tcW w:w="1167" w:type="dxa"/>
          </w:tcPr>
          <w:p>
            <w:pPr>
              <w:pStyle w:val="9"/>
              <w:spacing w:before="19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0" w:type="dxa"/>
          </w:tcPr>
          <w:p>
            <w:pPr>
              <w:pStyle w:val="9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06" w:type="dxa"/>
          </w:tcPr>
          <w:p>
            <w:pPr>
              <w:pStyle w:val="9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3D-принтеров.</w:t>
            </w:r>
          </w:p>
        </w:tc>
        <w:tc>
          <w:tcPr>
            <w:tcW w:w="1167" w:type="dxa"/>
          </w:tcPr>
          <w:p>
            <w:pPr>
              <w:pStyle w:val="9"/>
              <w:spacing w:before="40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right="620" w:bottom="280" w:left="1480" w:header="720" w:footer="720" w:gutter="0"/>
          <w:cols w:space="720" w:num="1"/>
        </w:sectPr>
      </w:pPr>
    </w:p>
    <w:p>
      <w:pPr>
        <w:pStyle w:val="6"/>
        <w:spacing w:before="6"/>
        <w:ind w:left="0"/>
        <w:rPr>
          <w:b/>
          <w:sz w:val="2"/>
        </w:rPr>
      </w:pP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4706"/>
        <w:gridCol w:w="1167"/>
        <w:gridCol w:w="1844"/>
        <w:gridCol w:w="1911"/>
        <w:gridCol w:w="1344"/>
        <w:gridCol w:w="22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5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4706" w:type="dxa"/>
          </w:tcPr>
          <w:p>
            <w:pPr>
              <w:pStyle w:val="9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167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50" w:type="dxa"/>
          </w:tcPr>
          <w:p>
            <w:pPr>
              <w:pStyle w:val="9"/>
              <w:spacing w:before="7"/>
              <w:rPr>
                <w:b/>
                <w:sz w:val="30"/>
              </w:rPr>
            </w:pPr>
          </w:p>
          <w:p>
            <w:pPr>
              <w:pStyle w:val="9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06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3D-сканер,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>
            <w:pPr>
              <w:pStyle w:val="9"/>
              <w:spacing w:before="7" w:line="310" w:lineRule="atLeast"/>
              <w:ind w:left="237" w:right="458"/>
              <w:rPr>
                <w:sz w:val="24"/>
              </w:rPr>
            </w:pPr>
            <w:r>
              <w:rPr>
                <w:sz w:val="24"/>
              </w:rPr>
              <w:t>для создания прототипов.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167" w:type="dxa"/>
          </w:tcPr>
          <w:p>
            <w:pPr>
              <w:pStyle w:val="9"/>
              <w:spacing w:before="7"/>
              <w:rPr>
                <w:b/>
                <w:sz w:val="30"/>
              </w:rPr>
            </w:pPr>
          </w:p>
          <w:p>
            <w:pPr>
              <w:pStyle w:val="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850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06" w:type="dxa"/>
          </w:tcPr>
          <w:p>
            <w:pPr>
              <w:pStyle w:val="9"/>
              <w:spacing w:before="6" w:line="316" w:lineRule="exact"/>
              <w:ind w:left="237" w:right="1059"/>
              <w:rPr>
                <w:sz w:val="24"/>
              </w:rPr>
            </w:pPr>
            <w:r>
              <w:rPr>
                <w:sz w:val="24"/>
              </w:rPr>
              <w:t>Настройка 3D-принтера и печать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прототипа.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167" w:type="dxa"/>
          </w:tcPr>
          <w:p>
            <w:pPr>
              <w:pStyle w:val="9"/>
              <w:spacing w:before="19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50" w:type="dxa"/>
          </w:tcPr>
          <w:p>
            <w:pPr>
              <w:pStyle w:val="9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06" w:type="dxa"/>
          </w:tcPr>
          <w:p>
            <w:pPr>
              <w:pStyle w:val="9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167" w:type="dxa"/>
          </w:tcPr>
          <w:p>
            <w:pPr>
              <w:pStyle w:val="9"/>
              <w:spacing w:before="4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50" w:type="dxa"/>
          </w:tcPr>
          <w:p>
            <w:pPr>
              <w:pStyle w:val="9"/>
              <w:spacing w:before="6"/>
              <w:rPr>
                <w:b/>
                <w:sz w:val="30"/>
              </w:rPr>
            </w:pPr>
          </w:p>
          <w:p>
            <w:pPr>
              <w:pStyle w:val="9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06" w:type="dxa"/>
          </w:tcPr>
          <w:p>
            <w:pPr>
              <w:pStyle w:val="9"/>
              <w:spacing w:before="35" w:line="276" w:lineRule="auto"/>
              <w:ind w:left="237" w:right="53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«Робототехника.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9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быту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167" w:type="dxa"/>
          </w:tcPr>
          <w:p>
            <w:pPr>
              <w:pStyle w:val="9"/>
              <w:spacing w:before="6"/>
              <w:rPr>
                <w:b/>
                <w:sz w:val="30"/>
              </w:rPr>
            </w:pPr>
          </w:p>
          <w:p>
            <w:pPr>
              <w:pStyle w:val="9"/>
              <w:spacing w:before="1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50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06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Беспилотные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</w:p>
        </w:tc>
        <w:tc>
          <w:tcPr>
            <w:tcW w:w="1167" w:type="dxa"/>
          </w:tcPr>
          <w:p>
            <w:pPr>
              <w:pStyle w:val="9"/>
              <w:spacing w:before="35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50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06" w:type="dxa"/>
          </w:tcPr>
          <w:p>
            <w:pPr>
              <w:pStyle w:val="9"/>
              <w:spacing w:before="1" w:line="322" w:lineRule="exact"/>
              <w:ind w:left="237" w:right="370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беспилотного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судна</w:t>
            </w:r>
          </w:p>
        </w:tc>
        <w:tc>
          <w:tcPr>
            <w:tcW w:w="1167" w:type="dxa"/>
          </w:tcPr>
          <w:p>
            <w:pPr>
              <w:pStyle w:val="9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50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706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Подводные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робототехнические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167" w:type="dxa"/>
          </w:tcPr>
          <w:p>
            <w:pPr>
              <w:pStyle w:val="9"/>
              <w:spacing w:before="35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50" w:type="dxa"/>
          </w:tcPr>
          <w:p>
            <w:pPr>
              <w:pStyle w:val="9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706" w:type="dxa"/>
          </w:tcPr>
          <w:p>
            <w:pPr>
              <w:pStyle w:val="9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Подводные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робототехнические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167" w:type="dxa"/>
          </w:tcPr>
          <w:p>
            <w:pPr>
              <w:pStyle w:val="9"/>
              <w:spacing w:before="4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850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706" w:type="dxa"/>
          </w:tcPr>
          <w:p>
            <w:pPr>
              <w:pStyle w:val="9"/>
              <w:spacing w:before="4" w:line="318" w:lineRule="exact"/>
              <w:ind w:left="237" w:right="218"/>
              <w:rPr>
                <w:sz w:val="24"/>
              </w:rPr>
            </w:pPr>
            <w:r>
              <w:rPr>
                <w:sz w:val="24"/>
              </w:rPr>
              <w:t>Основы проектной деятельности. Проект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робототехнике</w:t>
            </w:r>
          </w:p>
        </w:tc>
        <w:tc>
          <w:tcPr>
            <w:tcW w:w="1167" w:type="dxa"/>
          </w:tcPr>
          <w:p>
            <w:pPr>
              <w:pStyle w:val="9"/>
              <w:spacing w:before="19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50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06" w:type="dxa"/>
          </w:tcPr>
          <w:p>
            <w:pPr>
              <w:pStyle w:val="9"/>
              <w:spacing w:before="11" w:line="316" w:lineRule="exact"/>
              <w:ind w:left="237" w:right="218"/>
              <w:rPr>
                <w:sz w:val="24"/>
              </w:rPr>
            </w:pPr>
            <w:r>
              <w:rPr>
                <w:sz w:val="24"/>
              </w:rPr>
              <w:t>Основы проектной деятельности. Проект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робототехнике</w:t>
            </w:r>
          </w:p>
        </w:tc>
        <w:tc>
          <w:tcPr>
            <w:tcW w:w="1167" w:type="dxa"/>
          </w:tcPr>
          <w:p>
            <w:pPr>
              <w:pStyle w:val="9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850" w:type="dxa"/>
          </w:tcPr>
          <w:p>
            <w:pPr>
              <w:pStyle w:val="9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706" w:type="dxa"/>
          </w:tcPr>
          <w:p>
            <w:pPr>
              <w:pStyle w:val="9"/>
              <w:spacing w:before="9" w:line="318" w:lineRule="exact"/>
              <w:ind w:left="237" w:right="218"/>
              <w:rPr>
                <w:sz w:val="24"/>
              </w:rPr>
            </w:pPr>
            <w:r>
              <w:rPr>
                <w:sz w:val="24"/>
              </w:rPr>
              <w:t>Основы проектной деятельности. Проект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робототехнике</w:t>
            </w:r>
          </w:p>
        </w:tc>
        <w:tc>
          <w:tcPr>
            <w:tcW w:w="1167" w:type="dxa"/>
          </w:tcPr>
          <w:p>
            <w:pPr>
              <w:pStyle w:val="9"/>
              <w:spacing w:before="19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50" w:type="dxa"/>
          </w:tcPr>
          <w:p>
            <w:pPr>
              <w:pStyle w:val="9"/>
              <w:spacing w:before="6"/>
              <w:rPr>
                <w:b/>
                <w:sz w:val="30"/>
              </w:rPr>
            </w:pPr>
          </w:p>
          <w:p>
            <w:pPr>
              <w:pStyle w:val="9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06" w:type="dxa"/>
          </w:tcPr>
          <w:p>
            <w:pPr>
              <w:pStyle w:val="9"/>
              <w:spacing w:before="6" w:line="316" w:lineRule="exact"/>
              <w:ind w:left="237" w:right="716"/>
              <w:rPr>
                <w:sz w:val="24"/>
              </w:rPr>
            </w:pPr>
            <w:r>
              <w:rPr>
                <w:sz w:val="24"/>
              </w:rPr>
              <w:t>Основы проектной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 и защита проекта.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робототехнике</w:t>
            </w:r>
          </w:p>
        </w:tc>
        <w:tc>
          <w:tcPr>
            <w:tcW w:w="1167" w:type="dxa"/>
          </w:tcPr>
          <w:p>
            <w:pPr>
              <w:pStyle w:val="9"/>
              <w:spacing w:before="6"/>
              <w:rPr>
                <w:b/>
                <w:sz w:val="30"/>
              </w:rPr>
            </w:pPr>
          </w:p>
          <w:p>
            <w:pPr>
              <w:pStyle w:val="9"/>
              <w:spacing w:before="1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850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706" w:type="dxa"/>
          </w:tcPr>
          <w:p>
            <w:pPr>
              <w:pStyle w:val="9"/>
              <w:spacing w:before="6" w:line="316" w:lineRule="exact"/>
              <w:ind w:left="237" w:right="66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 региона</w:t>
            </w:r>
          </w:p>
        </w:tc>
        <w:tc>
          <w:tcPr>
            <w:tcW w:w="1167" w:type="dxa"/>
          </w:tcPr>
          <w:p>
            <w:pPr>
              <w:pStyle w:val="9"/>
              <w:spacing w:before="19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50" w:type="dxa"/>
          </w:tcPr>
          <w:p>
            <w:pPr>
              <w:pStyle w:val="9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706" w:type="dxa"/>
          </w:tcPr>
          <w:p>
            <w:pPr>
              <w:pStyle w:val="9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Агропромышленные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</w:p>
        </w:tc>
        <w:tc>
          <w:tcPr>
            <w:tcW w:w="1167" w:type="dxa"/>
          </w:tcPr>
          <w:p>
            <w:pPr>
              <w:pStyle w:val="9"/>
              <w:spacing w:before="4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6"/>
        <w:spacing w:before="6"/>
        <w:ind w:left="0"/>
        <w:rPr>
          <w:b/>
          <w:sz w:val="2"/>
        </w:rPr>
      </w:pP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4706"/>
        <w:gridCol w:w="1167"/>
        <w:gridCol w:w="1844"/>
        <w:gridCol w:w="1911"/>
        <w:gridCol w:w="1344"/>
        <w:gridCol w:w="22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50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706" w:type="dxa"/>
          </w:tcPr>
          <w:p>
            <w:pPr>
              <w:pStyle w:val="9"/>
              <w:spacing w:before="11" w:line="316" w:lineRule="exact"/>
              <w:ind w:left="237" w:right="630"/>
              <w:rPr>
                <w:sz w:val="24"/>
              </w:rPr>
            </w:pPr>
            <w:r>
              <w:rPr>
                <w:sz w:val="24"/>
              </w:rPr>
              <w:t>Автоматизация и роботизация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167" w:type="dxa"/>
          </w:tcPr>
          <w:p>
            <w:pPr>
              <w:pStyle w:val="9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850" w:type="dxa"/>
          </w:tcPr>
          <w:p>
            <w:pPr>
              <w:pStyle w:val="9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06" w:type="dxa"/>
          </w:tcPr>
          <w:p>
            <w:pPr>
              <w:pStyle w:val="9"/>
              <w:spacing w:before="7" w:line="316" w:lineRule="exact"/>
              <w:ind w:left="237" w:right="333"/>
              <w:rPr>
                <w:sz w:val="24"/>
              </w:rPr>
            </w:pPr>
            <w:r>
              <w:rPr>
                <w:sz w:val="24"/>
              </w:rPr>
              <w:t>Мир профессий. Сельскохозяйственные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167" w:type="dxa"/>
          </w:tcPr>
          <w:p>
            <w:pPr>
              <w:pStyle w:val="9"/>
              <w:spacing w:before="19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850" w:type="dxa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706" w:type="dxa"/>
          </w:tcPr>
          <w:p>
            <w:pPr>
              <w:pStyle w:val="9"/>
              <w:spacing w:before="35" w:line="276" w:lineRule="auto"/>
              <w:ind w:left="237" w:right="489"/>
              <w:rPr>
                <w:sz w:val="24"/>
              </w:rPr>
            </w:pPr>
            <w:r>
              <w:rPr>
                <w:sz w:val="24"/>
              </w:rPr>
              <w:t>Животноводческие предприятия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животноводческих</w:t>
            </w:r>
          </w:p>
          <w:p>
            <w:pPr>
              <w:pStyle w:val="9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комплексов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региона»</w:t>
            </w:r>
          </w:p>
        </w:tc>
        <w:tc>
          <w:tcPr>
            <w:tcW w:w="1167" w:type="dxa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211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850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706" w:type="dxa"/>
          </w:tcPr>
          <w:p>
            <w:pPr>
              <w:pStyle w:val="9"/>
              <w:spacing w:before="9" w:line="318" w:lineRule="exact"/>
              <w:ind w:left="237" w:right="39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животноводстве</w:t>
            </w:r>
          </w:p>
        </w:tc>
        <w:tc>
          <w:tcPr>
            <w:tcW w:w="1167" w:type="dxa"/>
          </w:tcPr>
          <w:p>
            <w:pPr>
              <w:pStyle w:val="9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50" w:type="dxa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706" w:type="dxa"/>
          </w:tcPr>
          <w:p>
            <w:pPr>
              <w:pStyle w:val="9"/>
              <w:spacing w:before="11" w:line="316" w:lineRule="exact"/>
              <w:ind w:left="237" w:right="150"/>
              <w:rPr>
                <w:sz w:val="24"/>
              </w:rPr>
            </w:pPr>
            <w:r>
              <w:rPr>
                <w:sz w:val="24"/>
              </w:rPr>
              <w:t>Практическая работа «Искусственный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животноводстве»</w:t>
            </w:r>
          </w:p>
        </w:tc>
        <w:tc>
          <w:tcPr>
            <w:tcW w:w="1167" w:type="dxa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50" w:type="dxa"/>
          </w:tcPr>
          <w:p>
            <w:pPr>
              <w:pStyle w:val="9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706" w:type="dxa"/>
          </w:tcPr>
          <w:p>
            <w:pPr>
              <w:pStyle w:val="9"/>
              <w:spacing w:before="6" w:line="316" w:lineRule="exact"/>
              <w:ind w:left="237" w:right="213"/>
              <w:rPr>
                <w:sz w:val="24"/>
              </w:rPr>
            </w:pPr>
            <w:r>
              <w:rPr>
                <w:sz w:val="24"/>
              </w:rPr>
              <w:t>Мир профессий. Профессии, связанные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животновода</w:t>
            </w:r>
          </w:p>
        </w:tc>
        <w:tc>
          <w:tcPr>
            <w:tcW w:w="1167" w:type="dxa"/>
          </w:tcPr>
          <w:p>
            <w:pPr>
              <w:pStyle w:val="9"/>
              <w:spacing w:before="19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5556" w:type="dxa"/>
            <w:gridSpan w:val="2"/>
          </w:tcPr>
          <w:p>
            <w:pPr>
              <w:pStyle w:val="9"/>
              <w:spacing w:before="6" w:line="316" w:lineRule="exact"/>
              <w:ind w:left="237" w:right="150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67" w:type="dxa"/>
          </w:tcPr>
          <w:p>
            <w:pPr>
              <w:pStyle w:val="9"/>
              <w:spacing w:before="193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>
            <w:pPr>
              <w:pStyle w:val="9"/>
              <w:spacing w:before="193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9"/>
              <w:spacing w:before="19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67" w:type="dxa"/>
            <w:gridSpan w:val="2"/>
          </w:tcPr>
          <w:p>
            <w:pPr>
              <w:pStyle w:val="9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2"/>
        <w:spacing w:after="6" w:line="276" w:lineRule="auto"/>
        <w:ind w:left="411" w:right="8022"/>
      </w:pPr>
      <w:r>
        <w:t>ПОУРОЧНОЕ</w:t>
      </w:r>
      <w:r>
        <w:rPr>
          <w:spacing w:val="-8"/>
        </w:rPr>
        <w:t xml:space="preserve"> </w:t>
      </w:r>
      <w:r>
        <w:t>ПЛАНИРОВАНИЕ.</w:t>
      </w:r>
      <w:r>
        <w:rPr>
          <w:spacing w:val="-5"/>
        </w:rPr>
        <w:t xml:space="preserve"> </w:t>
      </w:r>
      <w:r>
        <w:t>9</w:t>
      </w:r>
      <w:r>
        <w:rPr>
          <w:spacing w:val="-11"/>
        </w:rPr>
        <w:t xml:space="preserve"> </w:t>
      </w:r>
      <w:r>
        <w:t>КЛАСС</w:t>
      </w:r>
      <w:r>
        <w:rPr>
          <w:spacing w:val="-67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(ИНВАРИАНТНЫЕ</w:t>
      </w:r>
      <w:r>
        <w:rPr>
          <w:spacing w:val="-1"/>
        </w:rPr>
        <w:t xml:space="preserve"> </w:t>
      </w:r>
      <w:r>
        <w:t>МОДУЛИ)</w:t>
      </w: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3"/>
        <w:gridCol w:w="4590"/>
        <w:gridCol w:w="1220"/>
        <w:gridCol w:w="1844"/>
        <w:gridCol w:w="1911"/>
        <w:gridCol w:w="1344"/>
        <w:gridCol w:w="22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13" w:type="dxa"/>
            <w:vMerge w:val="restart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spacing w:line="276" w:lineRule="auto"/>
              <w:ind w:left="237"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90" w:type="dxa"/>
            <w:vMerge w:val="restart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75" w:type="dxa"/>
            <w:gridSpan w:val="3"/>
          </w:tcPr>
          <w:p>
            <w:pPr>
              <w:pStyle w:val="9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4" w:type="dxa"/>
            <w:vMerge w:val="restart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9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3" w:type="dxa"/>
            <w:vMerge w:val="restart"/>
          </w:tcPr>
          <w:p>
            <w:pPr>
              <w:pStyle w:val="9"/>
              <w:spacing w:before="40" w:line="276" w:lineRule="auto"/>
              <w:ind w:left="241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9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</w:tcPr>
          <w:p>
            <w:pPr>
              <w:pStyle w:val="9"/>
              <w:spacing w:before="10"/>
              <w:rPr>
                <w:b/>
                <w:sz w:val="28"/>
              </w:rPr>
            </w:pPr>
          </w:p>
          <w:p>
            <w:pPr>
              <w:pStyle w:val="9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>
            <w:pPr>
              <w:pStyle w:val="9"/>
              <w:spacing w:before="174" w:line="276" w:lineRule="auto"/>
              <w:ind w:left="241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9"/>
              <w:spacing w:before="17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913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0" w:type="dxa"/>
          </w:tcPr>
          <w:p>
            <w:pPr>
              <w:pStyle w:val="9"/>
              <w:spacing w:before="6" w:line="316" w:lineRule="exact"/>
              <w:ind w:left="237" w:right="175"/>
              <w:rPr>
                <w:sz w:val="24"/>
              </w:rPr>
            </w:pPr>
            <w:r>
              <w:rPr>
                <w:sz w:val="24"/>
              </w:rPr>
              <w:t>Предприниматель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предпринимательство</w:t>
            </w:r>
          </w:p>
        </w:tc>
        <w:tc>
          <w:tcPr>
            <w:tcW w:w="1220" w:type="dxa"/>
          </w:tcPr>
          <w:p>
            <w:pPr>
              <w:pStyle w:val="9"/>
              <w:spacing w:before="193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913" w:type="dxa"/>
          </w:tcPr>
          <w:p>
            <w:pPr>
              <w:pStyle w:val="9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90" w:type="dxa"/>
          </w:tcPr>
          <w:p>
            <w:pPr>
              <w:pStyle w:val="9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Предпринимательская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220" w:type="dxa"/>
          </w:tcPr>
          <w:p>
            <w:pPr>
              <w:pStyle w:val="9"/>
              <w:spacing w:before="40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13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90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бизнес-идеи</w:t>
            </w:r>
          </w:p>
        </w:tc>
        <w:tc>
          <w:tcPr>
            <w:tcW w:w="1220" w:type="dxa"/>
          </w:tcPr>
          <w:p>
            <w:pPr>
              <w:pStyle w:val="9"/>
              <w:spacing w:before="35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3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90" w:type="dxa"/>
          </w:tcPr>
          <w:p>
            <w:pPr>
              <w:pStyle w:val="9"/>
              <w:spacing w:before="11" w:line="316" w:lineRule="exact"/>
              <w:ind w:left="237" w:right="256"/>
              <w:rPr>
                <w:sz w:val="24"/>
              </w:rPr>
            </w:pPr>
            <w:r>
              <w:rPr>
                <w:sz w:val="24"/>
              </w:rPr>
              <w:t>Бизнес-план. Этапы разработки бизнес-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220" w:type="dxa"/>
          </w:tcPr>
          <w:p>
            <w:pPr>
              <w:pStyle w:val="9"/>
              <w:spacing w:before="19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913" w:type="dxa"/>
          </w:tcPr>
          <w:p>
            <w:pPr>
              <w:pStyle w:val="9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90" w:type="dxa"/>
          </w:tcPr>
          <w:p>
            <w:pPr>
              <w:pStyle w:val="9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Технологическое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предпринимательство</w:t>
            </w:r>
          </w:p>
        </w:tc>
        <w:tc>
          <w:tcPr>
            <w:tcW w:w="1220" w:type="dxa"/>
          </w:tcPr>
          <w:p>
            <w:pPr>
              <w:pStyle w:val="9"/>
              <w:spacing w:before="40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913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90" w:type="dxa"/>
          </w:tcPr>
          <w:p>
            <w:pPr>
              <w:pStyle w:val="9"/>
              <w:spacing w:before="6" w:line="316" w:lineRule="exact"/>
              <w:ind w:left="237" w:right="164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</w:p>
        </w:tc>
        <w:tc>
          <w:tcPr>
            <w:tcW w:w="1220" w:type="dxa"/>
          </w:tcPr>
          <w:p>
            <w:pPr>
              <w:pStyle w:val="9"/>
              <w:spacing w:before="193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913" w:type="dxa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90" w:type="dxa"/>
          </w:tcPr>
          <w:p>
            <w:pPr>
              <w:pStyle w:val="9"/>
              <w:spacing w:before="11" w:line="316" w:lineRule="exact"/>
              <w:ind w:left="237" w:right="224"/>
              <w:rPr>
                <w:sz w:val="24"/>
              </w:rPr>
            </w:pPr>
            <w:r>
              <w:rPr>
                <w:sz w:val="24"/>
              </w:rPr>
              <w:t>Практическая работа «Выполнение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трехмерной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САПР»</w:t>
            </w:r>
          </w:p>
        </w:tc>
        <w:tc>
          <w:tcPr>
            <w:tcW w:w="1220" w:type="dxa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913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90" w:type="dxa"/>
          </w:tcPr>
          <w:p>
            <w:pPr>
              <w:pStyle w:val="9"/>
              <w:spacing w:before="9" w:line="318" w:lineRule="exact"/>
              <w:ind w:left="237" w:right="21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разрезов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</w:p>
        </w:tc>
        <w:tc>
          <w:tcPr>
            <w:tcW w:w="1220" w:type="dxa"/>
          </w:tcPr>
          <w:p>
            <w:pPr>
              <w:pStyle w:val="9"/>
              <w:spacing w:before="19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913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90" w:type="dxa"/>
          </w:tcPr>
          <w:p>
            <w:pPr>
              <w:pStyle w:val="9"/>
              <w:spacing w:before="6" w:line="316" w:lineRule="exact"/>
              <w:ind w:left="237" w:right="204"/>
              <w:rPr>
                <w:sz w:val="24"/>
              </w:rPr>
            </w:pPr>
            <w:r>
              <w:rPr>
                <w:sz w:val="24"/>
              </w:rPr>
              <w:t>Построение чертежей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разрезов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</w:p>
        </w:tc>
        <w:tc>
          <w:tcPr>
            <w:tcW w:w="1220" w:type="dxa"/>
          </w:tcPr>
          <w:p>
            <w:pPr>
              <w:pStyle w:val="9"/>
              <w:spacing w:before="193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913" w:type="dxa"/>
          </w:tcPr>
          <w:p>
            <w:pPr>
              <w:pStyle w:val="9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90" w:type="dxa"/>
          </w:tcPr>
          <w:p>
            <w:pPr>
              <w:pStyle w:val="9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Аддитивные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220" w:type="dxa"/>
          </w:tcPr>
          <w:p>
            <w:pPr>
              <w:pStyle w:val="9"/>
              <w:spacing w:before="40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3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90" w:type="dxa"/>
          </w:tcPr>
          <w:p>
            <w:pPr>
              <w:pStyle w:val="9"/>
              <w:spacing w:before="1" w:line="322" w:lineRule="exact"/>
              <w:ind w:left="237" w:right="834"/>
              <w:rPr>
                <w:sz w:val="24"/>
              </w:rPr>
            </w:pPr>
            <w:r>
              <w:rPr>
                <w:sz w:val="24"/>
              </w:rPr>
              <w:t>Аддитивные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трёхмерной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</w:p>
        </w:tc>
        <w:tc>
          <w:tcPr>
            <w:tcW w:w="1220" w:type="dxa"/>
          </w:tcPr>
          <w:p>
            <w:pPr>
              <w:pStyle w:val="9"/>
              <w:spacing w:before="193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913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90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220" w:type="dxa"/>
          </w:tcPr>
          <w:p>
            <w:pPr>
              <w:pStyle w:val="9"/>
              <w:spacing w:before="35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right="620" w:bottom="280" w:left="1480" w:header="720" w:footer="720" w:gutter="0"/>
          <w:cols w:space="720" w:num="1"/>
        </w:sectPr>
      </w:pPr>
    </w:p>
    <w:p>
      <w:pPr>
        <w:pStyle w:val="6"/>
        <w:spacing w:before="6"/>
        <w:ind w:left="0"/>
        <w:rPr>
          <w:b/>
          <w:sz w:val="2"/>
        </w:rPr>
      </w:pP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3"/>
        <w:gridCol w:w="4590"/>
        <w:gridCol w:w="1220"/>
        <w:gridCol w:w="1844"/>
        <w:gridCol w:w="1911"/>
        <w:gridCol w:w="1344"/>
        <w:gridCol w:w="22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913" w:type="dxa"/>
          </w:tcPr>
          <w:p>
            <w:pPr>
              <w:pStyle w:val="9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90" w:type="dxa"/>
          </w:tcPr>
          <w:p>
            <w:pPr>
              <w:pStyle w:val="9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220" w:type="dxa"/>
          </w:tcPr>
          <w:p>
            <w:pPr>
              <w:pStyle w:val="9"/>
              <w:spacing w:before="40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3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90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220" w:type="dxa"/>
          </w:tcPr>
          <w:p>
            <w:pPr>
              <w:pStyle w:val="9"/>
              <w:spacing w:before="35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913" w:type="dxa"/>
          </w:tcPr>
          <w:p>
            <w:pPr>
              <w:pStyle w:val="9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90" w:type="dxa"/>
          </w:tcPr>
          <w:p>
            <w:pPr>
              <w:pStyle w:val="9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аддитивного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220" w:type="dxa"/>
          </w:tcPr>
          <w:p>
            <w:pPr>
              <w:pStyle w:val="9"/>
              <w:spacing w:before="40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3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90" w:type="dxa"/>
          </w:tcPr>
          <w:p>
            <w:pPr>
              <w:pStyle w:val="9"/>
              <w:spacing w:before="6" w:line="316" w:lineRule="exact"/>
              <w:ind w:left="237" w:right="190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аддитивного производства.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3D-модели</w:t>
            </w:r>
          </w:p>
        </w:tc>
        <w:tc>
          <w:tcPr>
            <w:tcW w:w="1220" w:type="dxa"/>
          </w:tcPr>
          <w:p>
            <w:pPr>
              <w:pStyle w:val="9"/>
              <w:spacing w:before="193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913" w:type="dxa"/>
          </w:tcPr>
          <w:p>
            <w:pPr>
              <w:pStyle w:val="9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90" w:type="dxa"/>
          </w:tcPr>
          <w:p>
            <w:pPr>
              <w:pStyle w:val="9"/>
              <w:spacing w:before="6" w:line="316" w:lineRule="exact"/>
              <w:ind w:left="237" w:right="91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Разработка проекта</w:t>
            </w:r>
          </w:p>
        </w:tc>
        <w:tc>
          <w:tcPr>
            <w:tcW w:w="1220" w:type="dxa"/>
          </w:tcPr>
          <w:p>
            <w:pPr>
              <w:pStyle w:val="9"/>
              <w:spacing w:before="194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3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90" w:type="dxa"/>
          </w:tcPr>
          <w:p>
            <w:pPr>
              <w:pStyle w:val="9"/>
              <w:spacing w:before="11" w:line="316" w:lineRule="exact"/>
              <w:ind w:left="237" w:right="91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</w:p>
        </w:tc>
        <w:tc>
          <w:tcPr>
            <w:tcW w:w="1220" w:type="dxa"/>
          </w:tcPr>
          <w:p>
            <w:pPr>
              <w:pStyle w:val="9"/>
              <w:spacing w:before="198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13" w:type="dxa"/>
          </w:tcPr>
          <w:p>
            <w:pPr>
              <w:pStyle w:val="9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90" w:type="dxa"/>
          </w:tcPr>
          <w:p>
            <w:pPr>
              <w:pStyle w:val="9"/>
              <w:spacing w:before="7" w:line="316" w:lineRule="exact"/>
              <w:ind w:left="237" w:right="92"/>
              <w:rPr>
                <w:sz w:val="24"/>
              </w:rPr>
            </w:pPr>
            <w:r>
              <w:rPr>
                <w:sz w:val="24"/>
              </w:rPr>
              <w:t>Основы проектной деятельности. Защита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220" w:type="dxa"/>
          </w:tcPr>
          <w:p>
            <w:pPr>
              <w:pStyle w:val="9"/>
              <w:spacing w:before="194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913" w:type="dxa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90" w:type="dxa"/>
          </w:tcPr>
          <w:p>
            <w:pPr>
              <w:pStyle w:val="9"/>
              <w:spacing w:before="11" w:line="316" w:lineRule="exact"/>
              <w:ind w:left="237" w:right="1303"/>
              <w:rPr>
                <w:sz w:val="24"/>
              </w:rPr>
            </w:pPr>
            <w:r>
              <w:rPr>
                <w:sz w:val="24"/>
              </w:rPr>
              <w:t>Профессии, связанные с 3D-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технологиями в современном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</w:tc>
        <w:tc>
          <w:tcPr>
            <w:tcW w:w="1220" w:type="dxa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3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90" w:type="dxa"/>
          </w:tcPr>
          <w:p>
            <w:pPr>
              <w:pStyle w:val="9"/>
              <w:spacing w:before="11" w:line="316" w:lineRule="exact"/>
              <w:ind w:left="237" w:right="554"/>
              <w:rPr>
                <w:sz w:val="24"/>
              </w:rPr>
            </w:pPr>
            <w:r>
              <w:rPr>
                <w:sz w:val="24"/>
              </w:rPr>
              <w:t>От робототехники к искусственному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интеллекту</w:t>
            </w:r>
          </w:p>
        </w:tc>
        <w:tc>
          <w:tcPr>
            <w:tcW w:w="1220" w:type="dxa"/>
          </w:tcPr>
          <w:p>
            <w:pPr>
              <w:pStyle w:val="9"/>
              <w:spacing w:before="198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3" w:type="dxa"/>
          </w:tcPr>
          <w:p>
            <w:pPr>
              <w:pStyle w:val="9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90" w:type="dxa"/>
          </w:tcPr>
          <w:p>
            <w:pPr>
              <w:pStyle w:val="9"/>
              <w:spacing w:before="6" w:line="316" w:lineRule="exact"/>
              <w:ind w:left="237" w:right="83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вещей.</w:t>
            </w:r>
          </w:p>
        </w:tc>
        <w:tc>
          <w:tcPr>
            <w:tcW w:w="1220" w:type="dxa"/>
          </w:tcPr>
          <w:p>
            <w:pPr>
              <w:pStyle w:val="9"/>
              <w:spacing w:before="194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913" w:type="dxa"/>
          </w:tcPr>
          <w:p>
            <w:pPr>
              <w:pStyle w:val="9"/>
              <w:spacing w:before="6"/>
              <w:rPr>
                <w:b/>
                <w:sz w:val="30"/>
              </w:rPr>
            </w:pPr>
          </w:p>
          <w:p>
            <w:pPr>
              <w:pStyle w:val="9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90" w:type="dxa"/>
          </w:tcPr>
          <w:p>
            <w:pPr>
              <w:pStyle w:val="9"/>
              <w:spacing w:before="35" w:line="276" w:lineRule="auto"/>
              <w:ind w:left="237" w:right="112"/>
              <w:rPr>
                <w:sz w:val="24"/>
              </w:rPr>
            </w:pPr>
            <w:r>
              <w:rPr>
                <w:sz w:val="24"/>
              </w:rPr>
              <w:t>Система «Интернет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>
            <w:pPr>
              <w:pStyle w:val="9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умного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освещения»</w:t>
            </w:r>
          </w:p>
        </w:tc>
        <w:tc>
          <w:tcPr>
            <w:tcW w:w="1220" w:type="dxa"/>
          </w:tcPr>
          <w:p>
            <w:pPr>
              <w:pStyle w:val="9"/>
              <w:spacing w:before="6"/>
              <w:rPr>
                <w:b/>
                <w:sz w:val="30"/>
              </w:rPr>
            </w:pPr>
          </w:p>
          <w:p>
            <w:pPr>
              <w:pStyle w:val="9"/>
              <w:spacing w:before="1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913" w:type="dxa"/>
          </w:tcPr>
          <w:p>
            <w:pPr>
              <w:pStyle w:val="9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90" w:type="dxa"/>
          </w:tcPr>
          <w:p>
            <w:pPr>
              <w:pStyle w:val="9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Промышленный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вещей</w:t>
            </w:r>
          </w:p>
        </w:tc>
        <w:tc>
          <w:tcPr>
            <w:tcW w:w="1220" w:type="dxa"/>
          </w:tcPr>
          <w:p>
            <w:pPr>
              <w:pStyle w:val="9"/>
              <w:spacing w:before="40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913" w:type="dxa"/>
          </w:tcPr>
          <w:p>
            <w:pPr>
              <w:pStyle w:val="9"/>
              <w:spacing w:before="6"/>
              <w:rPr>
                <w:b/>
                <w:sz w:val="30"/>
              </w:rPr>
            </w:pPr>
          </w:p>
          <w:p>
            <w:pPr>
              <w:pStyle w:val="9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90" w:type="dxa"/>
          </w:tcPr>
          <w:p>
            <w:pPr>
              <w:pStyle w:val="9"/>
              <w:spacing w:before="35" w:line="276" w:lineRule="auto"/>
              <w:ind w:left="237" w:right="341"/>
              <w:rPr>
                <w:sz w:val="24"/>
              </w:rPr>
            </w:pPr>
            <w:r>
              <w:rPr>
                <w:sz w:val="24"/>
              </w:rPr>
              <w:t>Промышленный Интернет вещей.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умного</w:t>
            </w:r>
          </w:p>
          <w:p>
            <w:pPr>
              <w:pStyle w:val="9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полива»</w:t>
            </w:r>
          </w:p>
        </w:tc>
        <w:tc>
          <w:tcPr>
            <w:tcW w:w="1220" w:type="dxa"/>
          </w:tcPr>
          <w:p>
            <w:pPr>
              <w:pStyle w:val="9"/>
              <w:spacing w:before="6"/>
              <w:rPr>
                <w:b/>
                <w:sz w:val="30"/>
              </w:rPr>
            </w:pPr>
          </w:p>
          <w:p>
            <w:pPr>
              <w:pStyle w:val="9"/>
              <w:spacing w:before="1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13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90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Потребительский Интернет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вещей</w:t>
            </w:r>
          </w:p>
        </w:tc>
        <w:tc>
          <w:tcPr>
            <w:tcW w:w="1220" w:type="dxa"/>
          </w:tcPr>
          <w:p>
            <w:pPr>
              <w:pStyle w:val="9"/>
              <w:spacing w:before="35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13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90" w:type="dxa"/>
          </w:tcPr>
          <w:p>
            <w:pPr>
              <w:pStyle w:val="9"/>
              <w:spacing w:before="9" w:line="318" w:lineRule="exact"/>
              <w:ind w:left="237" w:right="286"/>
              <w:rPr>
                <w:sz w:val="24"/>
              </w:rPr>
            </w:pPr>
            <w:r>
              <w:rPr>
                <w:sz w:val="24"/>
              </w:rPr>
              <w:t>Потребительский Интернет вещей.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220" w:type="dxa"/>
          </w:tcPr>
          <w:p>
            <w:pPr>
              <w:pStyle w:val="9"/>
              <w:spacing w:before="198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6"/>
        <w:spacing w:before="6"/>
        <w:ind w:left="0"/>
        <w:rPr>
          <w:b/>
          <w:sz w:val="2"/>
        </w:rPr>
      </w:pP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3"/>
        <w:gridCol w:w="4590"/>
        <w:gridCol w:w="1220"/>
        <w:gridCol w:w="1844"/>
        <w:gridCol w:w="1911"/>
        <w:gridCol w:w="1344"/>
        <w:gridCol w:w="22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913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4590" w:type="dxa"/>
          </w:tcPr>
          <w:p>
            <w:pPr>
              <w:pStyle w:val="9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Умном доме»</w:t>
            </w:r>
          </w:p>
        </w:tc>
        <w:tc>
          <w:tcPr>
            <w:tcW w:w="122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3" w:type="dxa"/>
          </w:tcPr>
          <w:p>
            <w:pPr>
              <w:pStyle w:val="9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90" w:type="dxa"/>
          </w:tcPr>
          <w:p>
            <w:pPr>
              <w:pStyle w:val="9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20" w:type="dxa"/>
          </w:tcPr>
          <w:p>
            <w:pPr>
              <w:pStyle w:val="9"/>
              <w:spacing w:before="35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3" w:type="dxa"/>
          </w:tcPr>
          <w:p>
            <w:pPr>
              <w:pStyle w:val="9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90" w:type="dxa"/>
          </w:tcPr>
          <w:p>
            <w:pPr>
              <w:pStyle w:val="9"/>
              <w:spacing w:before="11" w:line="316" w:lineRule="exact"/>
              <w:ind w:left="237" w:right="903"/>
              <w:rPr>
                <w:sz w:val="24"/>
              </w:rPr>
            </w:pPr>
            <w:r>
              <w:rPr>
                <w:sz w:val="24"/>
              </w:rPr>
              <w:t>Основы проектной деятельности.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Разработка проекта</w:t>
            </w:r>
          </w:p>
        </w:tc>
        <w:tc>
          <w:tcPr>
            <w:tcW w:w="1220" w:type="dxa"/>
          </w:tcPr>
          <w:p>
            <w:pPr>
              <w:pStyle w:val="9"/>
              <w:spacing w:before="198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3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90" w:type="dxa"/>
          </w:tcPr>
          <w:p>
            <w:pPr>
              <w:pStyle w:val="9"/>
              <w:spacing w:before="1" w:line="322" w:lineRule="exact"/>
              <w:ind w:left="237" w:right="91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Разработка проекта</w:t>
            </w:r>
          </w:p>
        </w:tc>
        <w:tc>
          <w:tcPr>
            <w:tcW w:w="1220" w:type="dxa"/>
          </w:tcPr>
          <w:p>
            <w:pPr>
              <w:pStyle w:val="9"/>
              <w:spacing w:before="193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913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90" w:type="dxa"/>
          </w:tcPr>
          <w:p>
            <w:pPr>
              <w:pStyle w:val="9"/>
              <w:spacing w:before="6" w:line="316" w:lineRule="exact"/>
              <w:ind w:left="237" w:right="91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</w:p>
        </w:tc>
        <w:tc>
          <w:tcPr>
            <w:tcW w:w="1220" w:type="dxa"/>
          </w:tcPr>
          <w:p>
            <w:pPr>
              <w:pStyle w:val="9"/>
              <w:spacing w:before="193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3" w:type="dxa"/>
          </w:tcPr>
          <w:p>
            <w:pPr>
              <w:pStyle w:val="9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90" w:type="dxa"/>
          </w:tcPr>
          <w:p>
            <w:pPr>
              <w:pStyle w:val="9"/>
              <w:spacing w:before="9" w:line="318" w:lineRule="exact"/>
              <w:ind w:left="237" w:right="91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защита проекта</w:t>
            </w:r>
          </w:p>
        </w:tc>
        <w:tc>
          <w:tcPr>
            <w:tcW w:w="1220" w:type="dxa"/>
          </w:tcPr>
          <w:p>
            <w:pPr>
              <w:pStyle w:val="9"/>
              <w:spacing w:before="199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3" w:type="dxa"/>
          </w:tcPr>
          <w:p>
            <w:pPr>
              <w:pStyle w:val="9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590" w:type="dxa"/>
          </w:tcPr>
          <w:p>
            <w:pPr>
              <w:pStyle w:val="9"/>
              <w:spacing w:before="6" w:line="316" w:lineRule="exact"/>
              <w:ind w:left="237" w:right="723"/>
              <w:rPr>
                <w:sz w:val="24"/>
              </w:rPr>
            </w:pPr>
            <w:r>
              <w:rPr>
                <w:sz w:val="24"/>
              </w:rPr>
              <w:t>Современные профессии в области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робототехники</w:t>
            </w:r>
          </w:p>
        </w:tc>
        <w:tc>
          <w:tcPr>
            <w:tcW w:w="1220" w:type="dxa"/>
          </w:tcPr>
          <w:p>
            <w:pPr>
              <w:pStyle w:val="9"/>
              <w:spacing w:before="193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913" w:type="dxa"/>
          </w:tcPr>
          <w:p>
            <w:pPr>
              <w:pStyle w:val="9"/>
              <w:spacing w:before="7"/>
              <w:rPr>
                <w:b/>
                <w:sz w:val="30"/>
              </w:rPr>
            </w:pPr>
          </w:p>
          <w:p>
            <w:pPr>
              <w:pStyle w:val="9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590" w:type="dxa"/>
          </w:tcPr>
          <w:p>
            <w:pPr>
              <w:pStyle w:val="9"/>
              <w:spacing w:before="6" w:line="316" w:lineRule="exact"/>
              <w:ind w:left="237" w:right="548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вещей, технологиями виртуальной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реальности</w:t>
            </w:r>
          </w:p>
        </w:tc>
        <w:tc>
          <w:tcPr>
            <w:tcW w:w="1220" w:type="dxa"/>
          </w:tcPr>
          <w:p>
            <w:pPr>
              <w:pStyle w:val="9"/>
              <w:spacing w:before="7"/>
              <w:rPr>
                <w:b/>
                <w:sz w:val="30"/>
              </w:rPr>
            </w:pPr>
          </w:p>
          <w:p>
            <w:pPr>
              <w:pStyle w:val="9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9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5503" w:type="dxa"/>
            <w:gridSpan w:val="2"/>
          </w:tcPr>
          <w:p>
            <w:pPr>
              <w:pStyle w:val="9"/>
              <w:spacing w:before="9" w:line="318" w:lineRule="exact"/>
              <w:ind w:left="237" w:right="145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20" w:type="dxa"/>
          </w:tcPr>
          <w:p>
            <w:pPr>
              <w:pStyle w:val="9"/>
              <w:spacing w:before="198"/>
              <w:ind w:left="58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>
            <w:pPr>
              <w:pStyle w:val="9"/>
              <w:spacing w:before="198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9"/>
              <w:spacing w:before="198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67" w:type="dxa"/>
            <w:gridSpan w:val="2"/>
          </w:tcPr>
          <w:p>
            <w:pPr>
              <w:pStyle w:val="9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  <w:bookmarkStart w:id="0" w:name="_GoBack"/>
      <w:bookmarkEnd w:id="0"/>
    </w:p>
    <w:p>
      <w:pPr>
        <w:spacing w:after="0"/>
        <w:rPr>
          <w:sz w:val="24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spacing w:before="59" w:line="276" w:lineRule="auto"/>
        <w:ind w:left="220" w:right="2926" w:firstLine="0"/>
        <w:jc w:val="left"/>
        <w:rPr>
          <w:b/>
          <w:sz w:val="28"/>
        </w:rPr>
      </w:pPr>
      <w:r>
        <w:rPr>
          <w:b/>
          <w:sz w:val="28"/>
        </w:rPr>
        <w:t>УЧЕБНО-МЕТОДИЧЕСКОЕ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ПРОЦЕССА</w:t>
      </w:r>
    </w:p>
    <w:p>
      <w:pPr>
        <w:pStyle w:val="2"/>
        <w:spacing w:before="0" w:line="321" w:lineRule="exact"/>
        <w:ind w:left="220"/>
      </w:pPr>
      <w:r>
        <w:t>ОБЯЗАТЕЛЬНЫЕ</w:t>
      </w:r>
      <w:r>
        <w:rPr>
          <w:spacing w:val="-6"/>
        </w:rPr>
        <w:t xml:space="preserve"> </w:t>
      </w:r>
      <w:r>
        <w:t>УЧЕБНЫЕ 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УЧЕНИКА</w:t>
      </w:r>
    </w:p>
    <w:p>
      <w:pPr>
        <w:pStyle w:val="6"/>
        <w:spacing w:before="7"/>
        <w:ind w:left="0"/>
        <w:rPr>
          <w:b/>
          <w:sz w:val="27"/>
        </w:rPr>
      </w:pPr>
    </w:p>
    <w:p>
      <w:pPr>
        <w:pStyle w:val="6"/>
        <w:ind w:left="162"/>
      </w:pPr>
      <w:r>
        <w:t>Глозман</w:t>
      </w:r>
      <w:r>
        <w:rPr>
          <w:spacing w:val="-5"/>
        </w:rPr>
        <w:t xml:space="preserve"> </w:t>
      </w:r>
      <w:r>
        <w:t>Е.С.,</w:t>
      </w:r>
      <w:r>
        <w:rPr>
          <w:spacing w:val="-3"/>
        </w:rPr>
        <w:t xml:space="preserve"> </w:t>
      </w:r>
      <w:r>
        <w:t>Кожина</w:t>
      </w:r>
      <w:r>
        <w:rPr>
          <w:spacing w:val="-4"/>
        </w:rPr>
        <w:t xml:space="preserve"> </w:t>
      </w:r>
      <w:r>
        <w:t>О.А.,</w:t>
      </w:r>
      <w:r>
        <w:rPr>
          <w:spacing w:val="-6"/>
        </w:rPr>
        <w:t xml:space="preserve"> </w:t>
      </w:r>
      <w:r>
        <w:t>Хотунцев</w:t>
      </w:r>
      <w:r>
        <w:rPr>
          <w:spacing w:val="-3"/>
        </w:rPr>
        <w:t xml:space="preserve"> </w:t>
      </w:r>
      <w:r>
        <w:t>Ю.Л.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др.//Технология.</w:t>
      </w:r>
    </w:p>
    <w:p>
      <w:pPr>
        <w:pStyle w:val="6"/>
        <w:spacing w:before="249"/>
        <w:ind w:left="100" w:right="159"/>
      </w:pPr>
      <w:r>
        <w:t>Казакевич</w:t>
      </w:r>
      <w:r>
        <w:rPr>
          <w:spacing w:val="-2"/>
        </w:rPr>
        <w:t xml:space="preserve"> </w:t>
      </w:r>
      <w:r>
        <w:t>В.М.,</w:t>
      </w:r>
      <w:r>
        <w:rPr>
          <w:spacing w:val="-3"/>
        </w:rPr>
        <w:t xml:space="preserve"> </w:t>
      </w:r>
      <w:r>
        <w:t>Пичугина</w:t>
      </w:r>
      <w:r>
        <w:rPr>
          <w:spacing w:val="-5"/>
        </w:rPr>
        <w:t xml:space="preserve"> </w:t>
      </w:r>
      <w:r>
        <w:t>Г.В.,</w:t>
      </w:r>
      <w:r>
        <w:rPr>
          <w:spacing w:val="-3"/>
        </w:rPr>
        <w:t xml:space="preserve"> </w:t>
      </w:r>
      <w:r>
        <w:t>Семёнова</w:t>
      </w:r>
      <w:r>
        <w:rPr>
          <w:spacing w:val="-4"/>
        </w:rPr>
        <w:t xml:space="preserve"> </w:t>
      </w:r>
      <w:r>
        <w:t>Г.Ю.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др./Под</w:t>
      </w:r>
      <w:r>
        <w:rPr>
          <w:spacing w:val="-4"/>
        </w:rPr>
        <w:t xml:space="preserve"> </w:t>
      </w:r>
      <w:r>
        <w:t>ред.</w:t>
      </w:r>
      <w:r>
        <w:rPr>
          <w:spacing w:val="-8"/>
        </w:rPr>
        <w:t xml:space="preserve"> </w:t>
      </w:r>
      <w:r>
        <w:t>Казакевича</w:t>
      </w:r>
      <w:r>
        <w:rPr>
          <w:spacing w:val="-67"/>
        </w:rPr>
        <w:t xml:space="preserve"> </w:t>
      </w:r>
      <w:r>
        <w:t>В.М.</w:t>
      </w:r>
      <w:r>
        <w:rPr>
          <w:spacing w:val="2"/>
        </w:rPr>
        <w:t xml:space="preserve"> </w:t>
      </w:r>
      <w:r>
        <w:t>Технология.</w:t>
      </w:r>
      <w:r>
        <w:rPr>
          <w:spacing w:val="2"/>
        </w:rPr>
        <w:t xml:space="preserve"> </w:t>
      </w:r>
      <w:r>
        <w:t>6 класс.</w:t>
      </w:r>
      <w:r>
        <w:rPr>
          <w:spacing w:val="2"/>
        </w:rPr>
        <w:t xml:space="preserve"> </w:t>
      </w:r>
      <w:r>
        <w:t>Учебник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учреждений.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Просвещение,</w:t>
      </w:r>
      <w:r>
        <w:rPr>
          <w:spacing w:val="7"/>
        </w:rPr>
        <w:t xml:space="preserve"> </w:t>
      </w:r>
      <w:r>
        <w:t>2019</w:t>
      </w:r>
    </w:p>
    <w:p>
      <w:pPr>
        <w:pStyle w:val="6"/>
        <w:ind w:left="0"/>
        <w:rPr>
          <w:sz w:val="30"/>
        </w:rPr>
      </w:pPr>
    </w:p>
    <w:p>
      <w:pPr>
        <w:pStyle w:val="6"/>
        <w:spacing w:before="226"/>
        <w:ind w:left="100" w:right="159"/>
      </w:pPr>
      <w:r>
        <w:t>Казакевич</w:t>
      </w:r>
      <w:r>
        <w:rPr>
          <w:spacing w:val="-2"/>
        </w:rPr>
        <w:t xml:space="preserve"> </w:t>
      </w:r>
      <w:r>
        <w:t>В.М.,</w:t>
      </w:r>
      <w:r>
        <w:rPr>
          <w:spacing w:val="-3"/>
        </w:rPr>
        <w:t xml:space="preserve"> </w:t>
      </w:r>
      <w:r>
        <w:t>Пичугина</w:t>
      </w:r>
      <w:r>
        <w:rPr>
          <w:spacing w:val="-5"/>
        </w:rPr>
        <w:t xml:space="preserve"> </w:t>
      </w:r>
      <w:r>
        <w:t>Г.В.,</w:t>
      </w:r>
      <w:r>
        <w:rPr>
          <w:spacing w:val="-3"/>
        </w:rPr>
        <w:t xml:space="preserve"> </w:t>
      </w:r>
      <w:r>
        <w:t>Семёнова</w:t>
      </w:r>
      <w:r>
        <w:rPr>
          <w:spacing w:val="-4"/>
        </w:rPr>
        <w:t xml:space="preserve"> </w:t>
      </w:r>
      <w:r>
        <w:t>Г.Ю.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др./Под</w:t>
      </w:r>
      <w:r>
        <w:rPr>
          <w:spacing w:val="-4"/>
        </w:rPr>
        <w:t xml:space="preserve"> </w:t>
      </w:r>
      <w:r>
        <w:t>ред.</w:t>
      </w:r>
      <w:r>
        <w:rPr>
          <w:spacing w:val="-8"/>
        </w:rPr>
        <w:t xml:space="preserve"> </w:t>
      </w:r>
      <w:r>
        <w:t>Казакевича</w:t>
      </w:r>
      <w:r>
        <w:rPr>
          <w:spacing w:val="-67"/>
        </w:rPr>
        <w:t xml:space="preserve"> </w:t>
      </w:r>
      <w:r>
        <w:t>В.М.</w:t>
      </w:r>
      <w:r>
        <w:rPr>
          <w:spacing w:val="2"/>
        </w:rPr>
        <w:t xml:space="preserve"> </w:t>
      </w:r>
      <w:r>
        <w:t>Технология.</w:t>
      </w:r>
      <w:r>
        <w:rPr>
          <w:spacing w:val="2"/>
        </w:rPr>
        <w:t xml:space="preserve"> </w:t>
      </w:r>
      <w:r>
        <w:t>7 класс.</w:t>
      </w:r>
      <w:r>
        <w:rPr>
          <w:spacing w:val="2"/>
        </w:rPr>
        <w:t xml:space="preserve"> </w:t>
      </w:r>
      <w:r>
        <w:t>Учебник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учреждений.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Просвещение,</w:t>
      </w:r>
      <w:r>
        <w:rPr>
          <w:spacing w:val="7"/>
        </w:rPr>
        <w:t xml:space="preserve"> </w:t>
      </w:r>
      <w:r>
        <w:t>2019</w:t>
      </w:r>
    </w:p>
    <w:p>
      <w:pPr>
        <w:pStyle w:val="6"/>
        <w:ind w:left="0"/>
        <w:rPr>
          <w:sz w:val="30"/>
        </w:rPr>
      </w:pPr>
    </w:p>
    <w:p>
      <w:pPr>
        <w:pStyle w:val="6"/>
        <w:spacing w:before="225"/>
        <w:ind w:left="100" w:right="159"/>
      </w:pPr>
      <w:r>
        <w:t>Казакевич</w:t>
      </w:r>
      <w:r>
        <w:rPr>
          <w:spacing w:val="-2"/>
        </w:rPr>
        <w:t xml:space="preserve"> </w:t>
      </w:r>
      <w:r>
        <w:t>В.М.,</w:t>
      </w:r>
      <w:r>
        <w:rPr>
          <w:spacing w:val="-3"/>
        </w:rPr>
        <w:t xml:space="preserve"> </w:t>
      </w:r>
      <w:r>
        <w:t>Пичугина</w:t>
      </w:r>
      <w:r>
        <w:rPr>
          <w:spacing w:val="-5"/>
        </w:rPr>
        <w:t xml:space="preserve"> </w:t>
      </w:r>
      <w:r>
        <w:t>Г.В.,</w:t>
      </w:r>
      <w:r>
        <w:rPr>
          <w:spacing w:val="-3"/>
        </w:rPr>
        <w:t xml:space="preserve"> </w:t>
      </w:r>
      <w:r>
        <w:t>Семёнова</w:t>
      </w:r>
      <w:r>
        <w:rPr>
          <w:spacing w:val="-4"/>
        </w:rPr>
        <w:t xml:space="preserve"> </w:t>
      </w:r>
      <w:r>
        <w:t>Г.Ю.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др./Под</w:t>
      </w:r>
      <w:r>
        <w:rPr>
          <w:spacing w:val="-4"/>
        </w:rPr>
        <w:t xml:space="preserve"> </w:t>
      </w:r>
      <w:r>
        <w:t>ред.</w:t>
      </w:r>
      <w:r>
        <w:rPr>
          <w:spacing w:val="-8"/>
        </w:rPr>
        <w:t xml:space="preserve"> </w:t>
      </w:r>
      <w:r>
        <w:t>Казакевича</w:t>
      </w:r>
      <w:r>
        <w:rPr>
          <w:spacing w:val="-67"/>
        </w:rPr>
        <w:t xml:space="preserve"> </w:t>
      </w:r>
      <w:r>
        <w:t>В.М.</w:t>
      </w:r>
      <w:r>
        <w:rPr>
          <w:spacing w:val="2"/>
        </w:rPr>
        <w:t xml:space="preserve"> </w:t>
      </w:r>
      <w:r>
        <w:t>Технология.</w:t>
      </w:r>
      <w:r>
        <w:rPr>
          <w:spacing w:val="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класс.</w:t>
      </w:r>
      <w:r>
        <w:rPr>
          <w:spacing w:val="3"/>
        </w:rPr>
        <w:t xml:space="preserve"> </w:t>
      </w:r>
      <w:r>
        <w:t>Учебник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учреждений.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Просвещение,</w:t>
      </w:r>
      <w:r>
        <w:rPr>
          <w:spacing w:val="7"/>
        </w:rPr>
        <w:t xml:space="preserve"> </w:t>
      </w:r>
      <w:r>
        <w:t>2019</w:t>
      </w:r>
    </w:p>
    <w:p>
      <w:pPr>
        <w:pStyle w:val="6"/>
        <w:ind w:left="0"/>
        <w:rPr>
          <w:sz w:val="30"/>
        </w:rPr>
      </w:pPr>
    </w:p>
    <w:p>
      <w:pPr>
        <w:pStyle w:val="2"/>
        <w:spacing w:before="231"/>
        <w:ind w:left="220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>
      <w:pPr>
        <w:pStyle w:val="6"/>
        <w:spacing w:before="10"/>
        <w:ind w:left="0"/>
        <w:rPr>
          <w:b/>
          <w:sz w:val="27"/>
        </w:rPr>
      </w:pPr>
    </w:p>
    <w:p>
      <w:pPr>
        <w:pStyle w:val="6"/>
        <w:spacing w:before="1" w:line="480" w:lineRule="auto"/>
        <w:ind w:left="220" w:right="1339" w:firstLine="52"/>
      </w:pPr>
      <w:r>
        <w:rPr>
          <w:w w:val="95"/>
        </w:rPr>
        <w:t>https://rosuchebnik.ru/metodicheskaja-pomosch/materialy/predmet-</w:t>
      </w:r>
      <w:r>
        <w:rPr>
          <w:spacing w:val="1"/>
          <w:w w:val="95"/>
        </w:rPr>
        <w:t xml:space="preserve"> </w:t>
      </w:r>
      <w:r>
        <w:t>tehnologiya_klass-5_type-metodicheskoe-posobie/</w:t>
      </w:r>
    </w:p>
    <w:p>
      <w:pPr>
        <w:pStyle w:val="6"/>
        <w:ind w:left="0"/>
        <w:rPr>
          <w:sz w:val="27"/>
        </w:rPr>
      </w:pPr>
    </w:p>
    <w:p>
      <w:pPr>
        <w:pStyle w:val="2"/>
        <w:spacing w:before="0" w:line="480" w:lineRule="auto"/>
        <w:ind w:left="220"/>
      </w:pPr>
      <w:r>
        <w:t>ЦИФРОВЫЕ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</w:t>
      </w:r>
    </w:p>
    <w:p>
      <w:pPr>
        <w:pStyle w:val="6"/>
        <w:spacing w:line="482" w:lineRule="auto"/>
        <w:ind w:left="220"/>
      </w:pPr>
      <w:r>
        <w:t>Библиотека</w:t>
      </w:r>
      <w:r>
        <w:rPr>
          <w:spacing w:val="1"/>
        </w:rPr>
        <w:t xml:space="preserve"> </w:t>
      </w:r>
      <w:r>
        <w:t>ЦОК</w:t>
      </w:r>
      <w:r>
        <w:rPr>
          <w:spacing w:val="1"/>
        </w:rPr>
        <w:t xml:space="preserve"> </w:t>
      </w:r>
      <w:r>
        <w:fldChar w:fldCharType="begin"/>
      </w:r>
      <w:r>
        <w:instrText xml:space="preserve"> HYPERLINK "https://lib.myschool.edu.ru/market?filters=%22subjectIds%22%3A%5B%22292%22%5D" \h </w:instrText>
      </w:r>
      <w:r>
        <w:fldChar w:fldCharType="separate"/>
      </w:r>
      <w:r>
        <w:rPr>
          <w:color w:val="0462C1"/>
          <w:w w:val="95"/>
          <w:u w:val="single" w:color="0462C1"/>
        </w:rPr>
        <w:t>https://lib.myschool.edu.ru/market?filters=%22subjectIds%22%3A%5B%2229</w:t>
      </w:r>
      <w:r>
        <w:rPr>
          <w:color w:val="0462C1"/>
          <w:w w:val="95"/>
          <w:u w:val="single" w:color="0462C1"/>
        </w:rPr>
        <w:fldChar w:fldCharType="end"/>
      </w:r>
    </w:p>
    <w:p>
      <w:pPr>
        <w:pStyle w:val="6"/>
        <w:spacing w:line="314" w:lineRule="exact"/>
        <w:ind w:left="220"/>
      </w:pPr>
      <w:r>
        <w:fldChar w:fldCharType="begin"/>
      </w:r>
      <w:r>
        <w:instrText xml:space="preserve"> HYPERLINK "https://lib.myschool.edu.ru/market?filters=%22subjectIds%22%3A%5B%22292%22%5D" \h </w:instrText>
      </w:r>
      <w:r>
        <w:fldChar w:fldCharType="separate"/>
      </w:r>
      <w:r>
        <w:rPr>
          <w:color w:val="0462C1"/>
          <w:u w:val="single" w:color="0462C1"/>
        </w:rPr>
        <w:t>2%22%5D</w:t>
      </w:r>
      <w:r>
        <w:rPr>
          <w:color w:val="0462C1"/>
          <w:u w:val="single" w:color="0462C1"/>
        </w:rPr>
        <w:fldChar w:fldCharType="end"/>
      </w:r>
    </w:p>
    <w:sectPr>
      <w:pgSz w:w="11910" w:h="16840"/>
      <w:pgMar w:top="1360" w:right="1360" w:bottom="280" w:left="13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6"/>
      <w:numFmt w:val="decimal"/>
      <w:lvlText w:val="%1"/>
      <w:lvlJc w:val="left"/>
      <w:pPr>
        <w:ind w:left="1131" w:hanging="21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04" w:hanging="21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868" w:hanging="21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33" w:hanging="21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597" w:hanging="21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462" w:hanging="21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26" w:hanging="21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90" w:hanging="21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55" w:hanging="212"/>
      </w:pPr>
      <w:rPr>
        <w:rFonts w:hint="default"/>
        <w:lang w:val="ru-RU" w:eastAsia="en-US" w:bidi="ar-SA"/>
      </w:rPr>
    </w:lvl>
  </w:abstractNum>
  <w:abstractNum w:abstractNumId="1">
    <w:nsid w:val="BF205925"/>
    <w:multiLevelType w:val="multilevel"/>
    <w:tmpl w:val="BF205925"/>
    <w:lvl w:ilvl="0" w:tentative="0">
      <w:start w:val="8"/>
      <w:numFmt w:val="decimal"/>
      <w:lvlText w:val="%1"/>
      <w:lvlJc w:val="left"/>
      <w:pPr>
        <w:ind w:left="1131" w:hanging="21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04" w:hanging="21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868" w:hanging="21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33" w:hanging="21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597" w:hanging="21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462" w:hanging="21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26" w:hanging="21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90" w:hanging="21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55" w:hanging="212"/>
      </w:pPr>
      <w:rPr>
        <w:rFonts w:hint="default"/>
        <w:lang w:val="ru-RU" w:eastAsia="en-US" w:bidi="ar-SA"/>
      </w:rPr>
    </w:lvl>
  </w:abstractNum>
  <w:abstractNum w:abstractNumId="2">
    <w:nsid w:val="CF092B84"/>
    <w:multiLevelType w:val="multilevel"/>
    <w:tmpl w:val="CF092B84"/>
    <w:lvl w:ilvl="0" w:tentative="0">
      <w:start w:val="6"/>
      <w:numFmt w:val="decimal"/>
      <w:lvlText w:val="%1"/>
      <w:lvlJc w:val="left"/>
      <w:pPr>
        <w:ind w:left="1131" w:hanging="21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04" w:hanging="21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868" w:hanging="21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33" w:hanging="21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597" w:hanging="21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462" w:hanging="21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26" w:hanging="21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90" w:hanging="21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55" w:hanging="212"/>
      </w:pPr>
      <w:rPr>
        <w:rFonts w:hint="default"/>
        <w:lang w:val="ru-RU" w:eastAsia="en-US" w:bidi="ar-SA"/>
      </w:rPr>
    </w:lvl>
  </w:abstractNum>
  <w:abstractNum w:abstractNumId="3">
    <w:nsid w:val="0053208E"/>
    <w:multiLevelType w:val="multilevel"/>
    <w:tmpl w:val="0053208E"/>
    <w:lvl w:ilvl="0" w:tentative="0">
      <w:start w:val="6"/>
      <w:numFmt w:val="decimal"/>
      <w:lvlText w:val="%1"/>
      <w:lvlJc w:val="left"/>
      <w:pPr>
        <w:ind w:left="1131" w:hanging="21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04" w:hanging="21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868" w:hanging="21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33" w:hanging="21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597" w:hanging="21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462" w:hanging="21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26" w:hanging="21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90" w:hanging="21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55" w:hanging="212"/>
      </w:pPr>
      <w:rPr>
        <w:rFonts w:hint="default"/>
        <w:lang w:val="ru-RU" w:eastAsia="en-US" w:bidi="ar-SA"/>
      </w:rPr>
    </w:lvl>
  </w:abstractNum>
  <w:abstractNum w:abstractNumId="4">
    <w:nsid w:val="0248C179"/>
    <w:multiLevelType w:val="multilevel"/>
    <w:tmpl w:val="0248C179"/>
    <w:lvl w:ilvl="0" w:tentative="0">
      <w:start w:val="7"/>
      <w:numFmt w:val="decimal"/>
      <w:lvlText w:val="%1"/>
      <w:lvlJc w:val="left"/>
      <w:pPr>
        <w:ind w:left="622" w:hanging="21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5">
    <w:nsid w:val="03D62ECE"/>
    <w:multiLevelType w:val="multilevel"/>
    <w:tmpl w:val="03D62ECE"/>
    <w:lvl w:ilvl="0" w:tentative="0">
      <w:start w:val="1"/>
      <w:numFmt w:val="decimal"/>
      <w:lvlText w:val="%1)"/>
      <w:lvlJc w:val="left"/>
      <w:pPr>
        <w:ind w:left="742" w:hanging="30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644" w:hanging="303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548" w:hanging="30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453" w:hanging="30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57" w:hanging="30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62" w:hanging="30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66" w:hanging="30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070" w:hanging="30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975" w:hanging="303"/>
      </w:pPr>
      <w:rPr>
        <w:rFonts w:hint="default"/>
        <w:lang w:val="ru-RU" w:eastAsia="en-US" w:bidi="ar-SA"/>
      </w:rPr>
    </w:lvl>
  </w:abstractNum>
  <w:abstractNum w:abstractNumId="6">
    <w:nsid w:val="25B654F3"/>
    <w:multiLevelType w:val="multilevel"/>
    <w:tmpl w:val="25B654F3"/>
    <w:lvl w:ilvl="0" w:tentative="0">
      <w:start w:val="0"/>
      <w:numFmt w:val="bullet"/>
      <w:lvlText w:val=""/>
      <w:lvlJc w:val="left"/>
      <w:pPr>
        <w:ind w:left="439" w:hanging="227"/>
      </w:pPr>
      <w:rPr>
        <w:rFonts w:hint="default" w:ascii="Symbol" w:hAnsi="Symbol" w:eastAsia="Symbol" w:cs="Symbol"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374" w:hanging="22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308" w:hanging="22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43" w:hanging="22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77" w:hanging="22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12" w:hanging="22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046" w:hanging="22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980" w:hanging="22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915" w:hanging="227"/>
      </w:pPr>
      <w:rPr>
        <w:rFonts w:hint="default"/>
        <w:lang w:val="ru-RU" w:eastAsia="en-US" w:bidi="ar-SA"/>
      </w:rPr>
    </w:lvl>
  </w:abstractNum>
  <w:abstractNum w:abstractNumId="7">
    <w:nsid w:val="2A8F537B"/>
    <w:multiLevelType w:val="multilevel"/>
    <w:tmpl w:val="2A8F537B"/>
    <w:lvl w:ilvl="0" w:tentative="0">
      <w:start w:val="6"/>
      <w:numFmt w:val="decimal"/>
      <w:lvlText w:val="%1"/>
      <w:lvlJc w:val="left"/>
      <w:pPr>
        <w:ind w:left="622" w:hanging="21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8">
    <w:nsid w:val="59ADCABA"/>
    <w:multiLevelType w:val="multilevel"/>
    <w:tmpl w:val="59ADCABA"/>
    <w:lvl w:ilvl="0" w:tentative="0">
      <w:start w:val="6"/>
      <w:numFmt w:val="decimal"/>
      <w:lvlText w:val="%1"/>
      <w:lvlJc w:val="left"/>
      <w:pPr>
        <w:ind w:left="1131" w:hanging="21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04" w:hanging="21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868" w:hanging="21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33" w:hanging="21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597" w:hanging="21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462" w:hanging="21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26" w:hanging="21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90" w:hanging="21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55" w:hanging="212"/>
      </w:pPr>
      <w:rPr>
        <w:rFonts w:hint="default"/>
        <w:lang w:val="ru-RU" w:eastAsia="en-US" w:bidi="ar-SA"/>
      </w:rPr>
    </w:lvl>
  </w:abstractNum>
  <w:abstractNum w:abstractNumId="9">
    <w:nsid w:val="72183CF9"/>
    <w:multiLevelType w:val="multilevel"/>
    <w:tmpl w:val="72183CF9"/>
    <w:lvl w:ilvl="0" w:tentative="0">
      <w:start w:val="6"/>
      <w:numFmt w:val="decimal"/>
      <w:lvlText w:val="%1"/>
      <w:lvlJc w:val="left"/>
      <w:pPr>
        <w:ind w:left="622" w:hanging="21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000000"/>
    <w:rsid w:val="64D528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qFormat/>
    <w:uiPriority w:val="1"/>
    <w:pPr>
      <w:spacing w:before="67"/>
      <w:ind w:left="92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paragraph" w:styleId="3">
    <w:name w:val="heading 2"/>
    <w:basedOn w:val="1"/>
    <w:qFormat/>
    <w:uiPriority w:val="1"/>
    <w:pPr>
      <w:spacing w:before="33"/>
      <w:ind w:left="439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pPr>
      <w:ind w:left="319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38"/>
      <w:ind w:left="1131" w:hanging="212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9">
    <w:name w:val="Table Paragraph"/>
    <w:basedOn w:val="1"/>
    <w:qFormat/>
    <w:uiPriority w:val="1"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ScaleCrop>false</ScaleCrop>
  <LinksUpToDate>false</LinksUpToDate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2023-11-01T20:25:00Z</dcterms:created>
  <dc:creator>gluh2</dc:creator>
  <cp:lastModifiedBy>НАТАЛЬЯ</cp:lastModifiedBy>
  <dcterms:modified xsi:type="dcterms:W3CDTF">2023-11-01T20:39:50Z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2023-11-01T00:00:00Z</vt:filetime>
  </property>
  <property fmtid="{D5CDD505-2E9C-101B-9397-08002B2CF9AE}" pid="5" name="KSOProductBuildVer">
    <vt:lpwstr>1049-12.2.0.13266</vt:lpwstr>
  </property>
  <property fmtid="{D5CDD505-2E9C-101B-9397-08002B2CF9AE}" pid="6" name="ICV">
    <vt:lpwstr>511A924AA90A48E3A36A37FECBEA5434_12</vt:lpwstr>
  </property>
</Properties>
</file>