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AE43" w14:textId="4DD43239" w:rsidR="000E3F7D" w:rsidRPr="00712FB5" w:rsidRDefault="00FE6104" w:rsidP="00E405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="000E3F7D" w:rsidRPr="00712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B70E833" w14:textId="77777777" w:rsidR="000E3F7D" w:rsidRPr="00712FB5" w:rsidRDefault="000E3F7D" w:rsidP="000E3F7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14:paraId="3588DEA5" w14:textId="77777777" w:rsidR="000E3F7D" w:rsidRPr="00712FB5" w:rsidRDefault="000E3F7D" w:rsidP="000E3F7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14:paraId="577F076E" w14:textId="77777777" w:rsidR="003A26FE" w:rsidRPr="00937E18" w:rsidRDefault="003A26FE" w:rsidP="003A26F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37E1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97453CE" w14:textId="77777777" w:rsidR="003A26FE" w:rsidRDefault="003A26FE" w:rsidP="003A26FE">
      <w:pPr>
        <w:autoSpaceDE w:val="0"/>
        <w:autoSpaceDN w:val="0"/>
        <w:spacing w:after="0" w:line="240" w:lineRule="auto"/>
        <w:ind w:right="238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4CED50" w14:textId="77777777" w:rsidR="003A26FE" w:rsidRPr="00937E18" w:rsidRDefault="003A26FE" w:rsidP="003A26FE">
      <w:pPr>
        <w:autoSpaceDE w:val="0"/>
        <w:autoSpaceDN w:val="0"/>
        <w:spacing w:after="0" w:line="240" w:lineRule="auto"/>
        <w:ind w:right="2386"/>
        <w:jc w:val="right"/>
        <w:rPr>
          <w:lang w:val="ru-RU"/>
        </w:rPr>
      </w:pPr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Республики Мордовия</w:t>
      </w:r>
    </w:p>
    <w:p w14:paraId="4EBFC1B4" w14:textId="77777777" w:rsidR="003A26FE" w:rsidRDefault="003A26FE" w:rsidP="003A26FE">
      <w:pPr>
        <w:autoSpaceDE w:val="0"/>
        <w:autoSpaceDN w:val="0"/>
        <w:spacing w:after="0" w:line="240" w:lineRule="auto"/>
        <w:ind w:right="315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538F48D" w14:textId="77777777" w:rsidR="003A26FE" w:rsidRPr="00937E18" w:rsidRDefault="003A26FE" w:rsidP="003A26FE">
      <w:pPr>
        <w:autoSpaceDE w:val="0"/>
        <w:autoSpaceDN w:val="0"/>
        <w:spacing w:after="0" w:line="240" w:lineRule="auto"/>
        <w:ind w:right="3154"/>
        <w:jc w:val="right"/>
        <w:rPr>
          <w:lang w:val="ru-RU"/>
        </w:rPr>
      </w:pPr>
      <w:proofErr w:type="spellStart"/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Торбеевский</w:t>
      </w:r>
      <w:proofErr w:type="spellEnd"/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муниципальный район</w:t>
      </w:r>
    </w:p>
    <w:p w14:paraId="2D76F540" w14:textId="77777777" w:rsidR="003A26FE" w:rsidRDefault="003A26FE" w:rsidP="003A26FE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50A7A92" w14:textId="77777777" w:rsidR="003A26FE" w:rsidRPr="00937E18" w:rsidRDefault="003A26FE" w:rsidP="003A26FE">
      <w:pPr>
        <w:autoSpaceDE w:val="0"/>
        <w:autoSpaceDN w:val="0"/>
        <w:spacing w:after="0" w:line="240" w:lineRule="auto"/>
        <w:ind w:left="2310"/>
        <w:rPr>
          <w:lang w:val="ru-RU"/>
        </w:rPr>
      </w:pPr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МБОУ «Жуковская средняя общеобразовательная школа»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</w:tblGrid>
      <w:tr w:rsidR="003A26FE" w14:paraId="304C4FF4" w14:textId="77777777" w:rsidTr="00436204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2E0D1978" w14:textId="77777777" w:rsidR="003A26FE" w:rsidRDefault="003A26FE" w:rsidP="0043620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4796CFC2" w14:textId="77777777" w:rsidR="003A26FE" w:rsidRDefault="003A26FE" w:rsidP="00436204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3A26FE" w14:paraId="6226364D" w14:textId="77777777" w:rsidTr="00436204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7AA3FFA8" w14:textId="77777777" w:rsidR="003A26FE" w:rsidRDefault="003A26FE" w:rsidP="0043620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0093BCD5" w14:textId="77777777" w:rsidR="003A26FE" w:rsidRDefault="003A26FE" w:rsidP="00436204">
            <w:pPr>
              <w:autoSpaceDE w:val="0"/>
              <w:autoSpaceDN w:val="0"/>
              <w:spacing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</w:tr>
    </w:tbl>
    <w:p w14:paraId="6EFE13B8" w14:textId="77777777" w:rsidR="003A26FE" w:rsidRDefault="003A26FE" w:rsidP="003A26F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80"/>
        <w:gridCol w:w="3240"/>
      </w:tblGrid>
      <w:tr w:rsidR="003A26FE" w14:paraId="30DDF498" w14:textId="77777777" w:rsidTr="00436204">
        <w:trPr>
          <w:trHeight w:hRule="exact" w:val="462"/>
        </w:trPr>
        <w:tc>
          <w:tcPr>
            <w:tcW w:w="3142" w:type="dxa"/>
            <w:tcMar>
              <w:left w:w="0" w:type="dxa"/>
              <w:right w:w="0" w:type="dxa"/>
            </w:tcMar>
          </w:tcPr>
          <w:p w14:paraId="24475B54" w14:textId="77777777" w:rsidR="003A26FE" w:rsidRDefault="003A26FE" w:rsidP="00436204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60876521" w14:textId="77777777" w:rsidR="003A26FE" w:rsidRDefault="003A26FE" w:rsidP="0043620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Хлынцева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Е.В.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53F84FF" w14:textId="773F679D" w:rsidR="003A26FE" w:rsidRDefault="003A26FE" w:rsidP="0043620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</w:tr>
    </w:tbl>
    <w:p w14:paraId="2A144D24" w14:textId="16E60404" w:rsidR="003A26FE" w:rsidRDefault="003A26FE" w:rsidP="003A26FE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"3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  <w:r>
        <w:rPr>
          <w:rFonts w:ascii="Times New Roman" w:eastAsia="Times New Roman" w:hAnsi="Times New Roman"/>
          <w:color w:val="000000"/>
          <w:w w:val="102"/>
          <w:sz w:val="20"/>
        </w:rPr>
        <w:t>" августа202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14:paraId="67E028B4" w14:textId="77777777" w:rsidR="003A26FE" w:rsidRDefault="003A26FE" w:rsidP="003A26FE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D867E4C" w14:textId="77777777" w:rsidR="003A26FE" w:rsidRDefault="003A26FE" w:rsidP="003A26FE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2113003)</w:t>
      </w:r>
    </w:p>
    <w:p w14:paraId="4BA7FB95" w14:textId="77777777" w:rsidR="003A26FE" w:rsidRDefault="003A26FE" w:rsidP="003A26FE">
      <w:pPr>
        <w:autoSpaceDE w:val="0"/>
        <w:autoSpaceDN w:val="0"/>
        <w:spacing w:before="166" w:after="0" w:line="230" w:lineRule="auto"/>
        <w:ind w:right="401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14:paraId="066B5208" w14:textId="2A88B34F" w:rsidR="003A26FE" w:rsidRDefault="003A26FE" w:rsidP="003A26FE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узыка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14:paraId="5E36BAA5" w14:textId="5214BC5A" w:rsidR="003A26FE" w:rsidRPr="003A26FE" w:rsidRDefault="003A26FE" w:rsidP="003A26FE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</w:t>
      </w:r>
    </w:p>
    <w:p w14:paraId="74A33F8E" w14:textId="4F3C017E" w:rsidR="003A26FE" w:rsidRPr="003A26FE" w:rsidRDefault="003A26FE" w:rsidP="003A26FE">
      <w:pPr>
        <w:autoSpaceDE w:val="0"/>
        <w:autoSpaceDN w:val="0"/>
        <w:spacing w:before="70" w:after="0" w:line="230" w:lineRule="auto"/>
        <w:ind w:right="3580"/>
        <w:jc w:val="right"/>
        <w:rPr>
          <w:lang w:val="ru-RU"/>
        </w:rPr>
      </w:pP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 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14:paraId="35CA0ED7" w14:textId="77777777" w:rsidR="003A26FE" w:rsidRPr="003A26FE" w:rsidRDefault="003A26FE" w:rsidP="003A26FE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>Сусимова</w:t>
      </w:r>
      <w:proofErr w:type="spellEnd"/>
      <w:r w:rsidRPr="003A26FE">
        <w:rPr>
          <w:rFonts w:ascii="Times New Roman" w:eastAsia="Times New Roman" w:hAnsi="Times New Roman"/>
          <w:color w:val="000000"/>
          <w:sz w:val="24"/>
          <w:lang w:val="ru-RU"/>
        </w:rPr>
        <w:t xml:space="preserve"> Жанна Александровна</w:t>
      </w:r>
    </w:p>
    <w:p w14:paraId="054ABE01" w14:textId="20215242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начальных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</w:t>
      </w:r>
    </w:p>
    <w:p w14:paraId="14B5A9C5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83EA264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5E8962B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6D5C02B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13A1593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C5A8E14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90981C2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CC3F048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3E5B6D8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EA4819E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2C1325C" w14:textId="77777777" w:rsidR="003A26FE" w:rsidRPr="003A26FE" w:rsidRDefault="003A26FE" w:rsidP="003A26FE">
      <w:pPr>
        <w:autoSpaceDE w:val="0"/>
        <w:autoSpaceDN w:val="0"/>
        <w:spacing w:after="0" w:line="230" w:lineRule="auto"/>
        <w:ind w:right="37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Жуково, 2023</w:t>
      </w:r>
    </w:p>
    <w:p w14:paraId="180D5BB3" w14:textId="77777777" w:rsidR="003A26FE" w:rsidRDefault="003A26FE" w:rsidP="003A26F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117C796" w14:textId="77777777" w:rsidR="003A26FE" w:rsidRPr="003A26FE" w:rsidRDefault="003A26FE" w:rsidP="003A26FE">
      <w:pPr>
        <w:autoSpaceDE w:val="0"/>
        <w:autoSpaceDN w:val="0"/>
        <w:spacing w:before="70" w:after="0" w:line="230" w:lineRule="auto"/>
        <w:ind w:right="20"/>
        <w:rPr>
          <w:lang w:val="ru-RU"/>
        </w:rPr>
        <w:sectPr w:rsidR="003A26FE" w:rsidRPr="003A26FE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10801CA7" w14:textId="77777777" w:rsidR="003A26FE" w:rsidRPr="003A26FE" w:rsidRDefault="003A26FE" w:rsidP="003A26FE">
      <w:pPr>
        <w:rPr>
          <w:lang w:val="ru-RU"/>
        </w:rPr>
        <w:sectPr w:rsidR="003A26FE" w:rsidRPr="003A26FE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F77160F" w14:textId="2556B00D" w:rsidR="000E3F7D" w:rsidRPr="00AB5007" w:rsidRDefault="000E3F7D" w:rsidP="000E3F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B500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Пояснительная записка</w:t>
      </w:r>
    </w:p>
    <w:p w14:paraId="469622C1" w14:textId="5059C58A" w:rsidR="000E3F7D" w:rsidRPr="00BD5C82" w:rsidRDefault="000E3F7D" w:rsidP="000E3F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C82">
        <w:rPr>
          <w:rFonts w:ascii="Times New Roman" w:hAnsi="Times New Roman" w:cs="Times New Roman"/>
          <w:sz w:val="26"/>
          <w:szCs w:val="26"/>
          <w:lang w:val="ru-RU"/>
        </w:rPr>
        <w:t xml:space="preserve">Рабочая программа учебного предмета «Музыка» для </w:t>
      </w:r>
      <w:r w:rsidR="00AB500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D5C82">
        <w:rPr>
          <w:rFonts w:ascii="Times New Roman" w:hAnsi="Times New Roman" w:cs="Times New Roman"/>
          <w:sz w:val="26"/>
          <w:szCs w:val="26"/>
          <w:lang w:val="ru-RU"/>
        </w:rPr>
        <w:t xml:space="preserve"> класса разработана на основе:</w:t>
      </w:r>
    </w:p>
    <w:p w14:paraId="08C00FC6" w14:textId="77777777" w:rsidR="000E3F7D" w:rsidRDefault="000E3F7D" w:rsidP="000E3F7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–Ф</w:t>
      </w:r>
      <w:r w:rsidRPr="003A2609">
        <w:rPr>
          <w:color w:val="auto"/>
          <w:sz w:val="26"/>
          <w:szCs w:val="26"/>
        </w:rPr>
        <w:t>едерального государственного образовательного стандарта начального общего образования</w:t>
      </w:r>
      <w:r>
        <w:rPr>
          <w:color w:val="auto"/>
          <w:sz w:val="26"/>
          <w:szCs w:val="26"/>
        </w:rPr>
        <w:t xml:space="preserve">, утвержденного приказом </w:t>
      </w:r>
      <w:r w:rsidRPr="003A2609">
        <w:rPr>
          <w:color w:val="auto"/>
          <w:sz w:val="26"/>
          <w:szCs w:val="26"/>
        </w:rPr>
        <w:t>Министерства</w:t>
      </w:r>
      <w:r>
        <w:rPr>
          <w:color w:val="auto"/>
          <w:sz w:val="26"/>
          <w:szCs w:val="26"/>
        </w:rPr>
        <w:t xml:space="preserve"> просвещения</w:t>
      </w:r>
      <w:r w:rsidRPr="003A2609">
        <w:rPr>
          <w:color w:val="auto"/>
          <w:sz w:val="26"/>
          <w:szCs w:val="26"/>
        </w:rPr>
        <w:t xml:space="preserve"> Российской Федерации от </w:t>
      </w:r>
      <w:r>
        <w:rPr>
          <w:color w:val="auto"/>
          <w:sz w:val="26"/>
          <w:szCs w:val="26"/>
        </w:rPr>
        <w:t>31.05.2021 №287;</w:t>
      </w:r>
    </w:p>
    <w:p w14:paraId="4B29C13F" w14:textId="77777777" w:rsidR="000E3F7D" w:rsidRDefault="000E3F7D" w:rsidP="000E3F7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Основной образовательной программы начального общего образования МБОУ «Гимназия №69» (новая редакция), утвержденной приказом МБОУ «Гимназия №69» от 24.08.2022 № 276-осн.;</w:t>
      </w:r>
    </w:p>
    <w:p w14:paraId="1BE76F12" w14:textId="77777777" w:rsidR="000E3F7D" w:rsidRDefault="000E3F7D" w:rsidP="000E3F7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Учебного плана начального общего образования на 2022</w:t>
      </w:r>
      <w:r w:rsidRPr="00F93656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>2023 учебный год МБОУ «Гимназия №69», утвержденного приказом МБОУ «Гимназия №69» от 24.08.2022                    № 276-осн.;</w:t>
      </w:r>
    </w:p>
    <w:p w14:paraId="189CCF92" w14:textId="77777777" w:rsidR="000E3F7D" w:rsidRDefault="000E3F7D" w:rsidP="000E3F7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Календарного учебного графика на 2022</w:t>
      </w:r>
      <w:r w:rsidRPr="00F93656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>2023 учебный год МБОУ «Гимназия №69», утвержденного приказом МБОУ «Гимназия №69» от 24.08.2022 № 276-осн.;</w:t>
      </w:r>
    </w:p>
    <w:p w14:paraId="52D3D932" w14:textId="77777777" w:rsidR="000E3F7D" w:rsidRDefault="000E3F7D" w:rsidP="000E3F7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Положения о рабочей программе учебного предмета, учебного курса, курса внеурочной деятельности, утвержденного приказом МБОУ «Гимназия №69» от 05</w:t>
      </w:r>
      <w:r w:rsidRPr="00C12033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7</w:t>
      </w:r>
      <w:r w:rsidRPr="00C12033">
        <w:rPr>
          <w:color w:val="auto"/>
          <w:sz w:val="26"/>
          <w:szCs w:val="26"/>
        </w:rPr>
        <w:t xml:space="preserve">.2019                    № </w:t>
      </w:r>
      <w:r>
        <w:rPr>
          <w:color w:val="auto"/>
          <w:sz w:val="26"/>
          <w:szCs w:val="26"/>
        </w:rPr>
        <w:t>285</w:t>
      </w:r>
      <w:r w:rsidRPr="00C12033">
        <w:rPr>
          <w:color w:val="auto"/>
          <w:sz w:val="26"/>
          <w:szCs w:val="26"/>
        </w:rPr>
        <w:t>-осн.;</w:t>
      </w:r>
    </w:p>
    <w:p w14:paraId="2440461B" w14:textId="77777777" w:rsidR="000E3F7D" w:rsidRPr="00712FB5" w:rsidRDefault="000E3F7D" w:rsidP="000E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B5">
        <w:rPr>
          <w:rFonts w:ascii="Times New Roman" w:hAnsi="Times New Roman" w:cs="Times New Roman"/>
          <w:sz w:val="26"/>
          <w:szCs w:val="26"/>
          <w:lang w:val="ru-RU"/>
        </w:rPr>
        <w:t>- Музыка. Примерная рабочая программа. Музыка для 1-4 классов образовательных организаций – М.: Министерство Просвещения Российской Федерации/ Институт стратегии развития образования, 2021</w:t>
      </w:r>
    </w:p>
    <w:p w14:paraId="50CE45B6" w14:textId="0420A749" w:rsidR="000E3F7D" w:rsidRPr="00712FB5" w:rsidRDefault="000E3F7D" w:rsidP="000E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B5">
        <w:rPr>
          <w:rFonts w:ascii="Times New Roman" w:hAnsi="Times New Roman" w:cs="Times New Roman"/>
          <w:sz w:val="26"/>
          <w:szCs w:val="26"/>
          <w:lang w:val="ru-RU"/>
        </w:rPr>
        <w:t>Цели и задачи обучения в</w:t>
      </w:r>
      <w:r w:rsidR="00AB500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12F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B500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712FB5">
        <w:rPr>
          <w:rFonts w:ascii="Times New Roman" w:hAnsi="Times New Roman" w:cs="Times New Roman"/>
          <w:sz w:val="26"/>
          <w:szCs w:val="26"/>
          <w:lang w:val="ru-RU"/>
        </w:rPr>
        <w:t xml:space="preserve"> классе соответствуют целям и задачам обучения по предмету, определяемыми федеральным государственным образовательным стандартом начального общего образования и примерной программе по музыке, не противоречат целям и задачам реализации основной образовательной программы начального общего образования МБОУ «Гимназия №69». </w:t>
      </w:r>
    </w:p>
    <w:p w14:paraId="14553109" w14:textId="77777777" w:rsidR="000E3F7D" w:rsidRPr="00712FB5" w:rsidRDefault="000E3F7D" w:rsidP="000E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B5">
        <w:rPr>
          <w:rFonts w:ascii="Times New Roman" w:hAnsi="Times New Roman" w:cs="Times New Roman"/>
          <w:sz w:val="26"/>
          <w:szCs w:val="26"/>
          <w:lang w:val="ru-RU"/>
        </w:rPr>
        <w:t>В рабочей программе учтены целевые ориентиры результатов воспитания на уровне начального общего образования, прописанные в программе воспитания МБОУ «Гимназия №69»</w:t>
      </w:r>
    </w:p>
    <w:p w14:paraId="2346D88C" w14:textId="67E3730E" w:rsidR="000E3F7D" w:rsidRPr="00BD5C82" w:rsidRDefault="000E3F7D" w:rsidP="000E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C82">
        <w:rPr>
          <w:rFonts w:ascii="Times New Roman" w:hAnsi="Times New Roman" w:cs="Times New Roman"/>
          <w:sz w:val="26"/>
          <w:szCs w:val="26"/>
          <w:lang w:val="ru-RU"/>
        </w:rPr>
        <w:t xml:space="preserve">Рабочая программа учебного предмета «Музыка» для обучающихся </w:t>
      </w:r>
      <w:r w:rsidR="00AB500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D5C82">
        <w:rPr>
          <w:rFonts w:ascii="Times New Roman" w:hAnsi="Times New Roman" w:cs="Times New Roman"/>
          <w:sz w:val="26"/>
          <w:szCs w:val="26"/>
          <w:lang w:val="ru-RU"/>
        </w:rPr>
        <w:t xml:space="preserve">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ООО), а также ориентирована на целевые приоритеты, сформулированные в Примерной программе воспитания.</w:t>
      </w:r>
    </w:p>
    <w:p w14:paraId="6FEE4820" w14:textId="77777777" w:rsidR="000E3F7D" w:rsidRPr="00BD5C82" w:rsidRDefault="000E3F7D" w:rsidP="000E3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351E897" w14:textId="77777777" w:rsidR="000E3F7D" w:rsidRPr="00BD5C82" w:rsidRDefault="000E3F7D" w:rsidP="000E3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54B12A" w14:textId="77777777" w:rsidR="000E3F7D" w:rsidRPr="00BD5C82" w:rsidRDefault="000E3F7D" w:rsidP="000E3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921F317" w14:textId="77777777" w:rsidR="001A57BF" w:rsidRPr="000E3F7D" w:rsidRDefault="001A57BF">
      <w:pPr>
        <w:rPr>
          <w:lang w:val="ru-RU"/>
        </w:rPr>
        <w:sectPr w:rsidR="001A57BF" w:rsidRPr="000E3F7D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06778E54" w14:textId="77777777" w:rsidR="001A57BF" w:rsidRPr="000E3F7D" w:rsidRDefault="001A57BF">
      <w:pPr>
        <w:autoSpaceDE w:val="0"/>
        <w:autoSpaceDN w:val="0"/>
        <w:spacing w:after="78" w:line="220" w:lineRule="exact"/>
        <w:rPr>
          <w:lang w:val="ru-RU"/>
        </w:rPr>
      </w:pPr>
    </w:p>
    <w:p w14:paraId="3557CE66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262" w:after="0" w:line="230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ОБЩАЯ ХАРАКТЕРИСТИКА УЧЕБНОГО ПРЕДМЕТА «МУЗЫКА»</w:t>
      </w:r>
    </w:p>
    <w:p w14:paraId="0495E99D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166" w:after="0" w:line="271" w:lineRule="auto"/>
        <w:ind w:left="709" w:right="576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062FD540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0" w:after="0" w:line="286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414A7FA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0" w:after="0" w:line="271" w:lineRule="auto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577D16B5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0" w:after="0" w:line="271" w:lineRule="auto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74DD0560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2" w:after="0" w:line="281" w:lineRule="auto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Медушевский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недирективным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E243C18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0" w:after="0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2F224740" w14:textId="77777777" w:rsidR="001A57BF" w:rsidRPr="00DF0506" w:rsidRDefault="006C777A" w:rsidP="00DF0506">
      <w:pPr>
        <w:tabs>
          <w:tab w:val="left" w:pos="709"/>
        </w:tabs>
        <w:autoSpaceDE w:val="0"/>
        <w:autoSpaceDN w:val="0"/>
        <w:spacing w:before="70" w:after="0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5114369E" w14:textId="77777777" w:rsidR="001A57BF" w:rsidRPr="00DF0506" w:rsidRDefault="001A57BF" w:rsidP="00DF0506">
      <w:pPr>
        <w:ind w:left="567"/>
        <w:jc w:val="both"/>
        <w:rPr>
          <w:sz w:val="26"/>
          <w:szCs w:val="26"/>
          <w:lang w:val="ru-RU"/>
        </w:rPr>
        <w:sectPr w:rsidR="001A57BF" w:rsidRPr="00DF0506" w:rsidSect="00DF0506">
          <w:pgSz w:w="11900" w:h="16840"/>
          <w:pgMar w:top="298" w:right="650" w:bottom="312" w:left="709" w:header="720" w:footer="720" w:gutter="0"/>
          <w:cols w:space="720" w:equalWidth="0">
            <w:col w:w="10301" w:space="0"/>
          </w:cols>
          <w:docGrid w:linePitch="360"/>
        </w:sectPr>
      </w:pPr>
    </w:p>
    <w:p w14:paraId="0F803979" w14:textId="77777777" w:rsidR="001A57BF" w:rsidRPr="00DF0506" w:rsidRDefault="001A57BF" w:rsidP="00DF0506">
      <w:pPr>
        <w:autoSpaceDE w:val="0"/>
        <w:autoSpaceDN w:val="0"/>
        <w:spacing w:after="72" w:line="220" w:lineRule="exact"/>
        <w:ind w:left="567"/>
        <w:jc w:val="both"/>
        <w:rPr>
          <w:sz w:val="26"/>
          <w:szCs w:val="26"/>
          <w:lang w:val="ru-RU"/>
        </w:rPr>
      </w:pPr>
    </w:p>
    <w:p w14:paraId="452983EA" w14:textId="77777777" w:rsidR="001A57BF" w:rsidRPr="00DF0506" w:rsidRDefault="006C777A" w:rsidP="00DF0506">
      <w:pPr>
        <w:autoSpaceDE w:val="0"/>
        <w:autoSpaceDN w:val="0"/>
        <w:spacing w:after="0" w:line="230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элементов музыкального языка, композиционных принципов.</w:t>
      </w:r>
    </w:p>
    <w:p w14:paraId="64B6813F" w14:textId="77777777" w:rsidR="001A57BF" w:rsidRPr="00DF0506" w:rsidRDefault="006C777A" w:rsidP="00DF0506">
      <w:pPr>
        <w:autoSpaceDE w:val="0"/>
        <w:autoSpaceDN w:val="0"/>
        <w:spacing w:before="262" w:after="0" w:line="230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ЦЕЛИ И ЗАДАЧИ ИЗУЧЕНИЯ УЧЕБНОГО ПРЕДМЕТА «МУЗЫКА»</w:t>
      </w:r>
    </w:p>
    <w:p w14:paraId="4889348A" w14:textId="77777777" w:rsidR="001A57BF" w:rsidRPr="00DF0506" w:rsidRDefault="006C777A" w:rsidP="00DF0506">
      <w:pPr>
        <w:autoSpaceDE w:val="0"/>
        <w:autoSpaceDN w:val="0"/>
        <w:spacing w:before="166" w:after="0" w:line="271" w:lineRule="auto"/>
        <w:ind w:left="709" w:right="720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2B16620" w14:textId="77777777" w:rsidR="001A57BF" w:rsidRPr="00DF0506" w:rsidRDefault="006C777A" w:rsidP="00DF0506">
      <w:pPr>
        <w:autoSpaceDE w:val="0"/>
        <w:autoSpaceDN w:val="0"/>
        <w:spacing w:before="70" w:after="0" w:line="283" w:lineRule="auto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AA7CB37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86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направлениям: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музицированию.</w:t>
      </w:r>
    </w:p>
    <w:p w14:paraId="122BE4E9" w14:textId="77777777" w:rsidR="001A57BF" w:rsidRPr="00DF0506" w:rsidRDefault="006C777A" w:rsidP="00DF0506">
      <w:pPr>
        <w:autoSpaceDE w:val="0"/>
        <w:autoSpaceDN w:val="0"/>
        <w:spacing w:before="70" w:after="0" w:line="262" w:lineRule="auto"/>
        <w:ind w:left="709" w:right="432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Важнейшими задачами в начальной школе являются: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8F96FB9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864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543FE512" w14:textId="77777777" w:rsidR="001A57BF" w:rsidRPr="00DF0506" w:rsidRDefault="006C777A" w:rsidP="00DF0506">
      <w:pPr>
        <w:autoSpaceDE w:val="0"/>
        <w:autoSpaceDN w:val="0"/>
        <w:spacing w:before="70" w:after="0" w:line="271" w:lineRule="auto"/>
        <w:ind w:left="709" w:right="720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3243CDB7" w14:textId="77777777" w:rsidR="001A57BF" w:rsidRPr="00DF0506" w:rsidRDefault="006C777A" w:rsidP="00DF0506">
      <w:pPr>
        <w:autoSpaceDE w:val="0"/>
        <w:autoSpaceDN w:val="0"/>
        <w:spacing w:before="70" w:after="0" w:line="271" w:lineRule="auto"/>
        <w:ind w:left="709" w:right="288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6E04AC31" w14:textId="77777777" w:rsidR="00CE6976" w:rsidRDefault="006C777A" w:rsidP="00DF0506">
      <w:pPr>
        <w:tabs>
          <w:tab w:val="left" w:pos="180"/>
        </w:tabs>
        <w:autoSpaceDE w:val="0"/>
        <w:autoSpaceDN w:val="0"/>
        <w:spacing w:before="70" w:after="0" w:line="286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5. Овладение предметными умениями и навыками в различных видах практического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а) Слушание (воспитание грамотного слушателя);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б) Исполнение (пение, игра на доступных музыкальных инструментах);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в) Сочинение (элементы импровизации, композиции, аранжировки); </w:t>
      </w:r>
      <w:r w:rsidRPr="00DF0506">
        <w:rPr>
          <w:sz w:val="26"/>
          <w:szCs w:val="26"/>
          <w:lang w:val="ru-RU"/>
        </w:rPr>
        <w:br/>
      </w:r>
    </w:p>
    <w:p w14:paraId="1D4DB187" w14:textId="77777777" w:rsidR="00CE6976" w:rsidRDefault="00CE6976" w:rsidP="00DF0506">
      <w:pPr>
        <w:tabs>
          <w:tab w:val="left" w:pos="180"/>
        </w:tabs>
        <w:autoSpaceDE w:val="0"/>
        <w:autoSpaceDN w:val="0"/>
        <w:spacing w:before="70" w:after="0" w:line="286" w:lineRule="auto"/>
        <w:ind w:left="709"/>
        <w:jc w:val="both"/>
        <w:rPr>
          <w:sz w:val="26"/>
          <w:szCs w:val="26"/>
          <w:lang w:val="ru-RU"/>
        </w:rPr>
      </w:pPr>
    </w:p>
    <w:p w14:paraId="6E37A7B7" w14:textId="444EC7A4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86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д) Исследовательские и творческие проекты.</w:t>
      </w:r>
    </w:p>
    <w:p w14:paraId="682A0732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567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F6302C6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046E3834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44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36EE74E" w14:textId="77777777" w:rsidR="001A57BF" w:rsidRPr="00DF0506" w:rsidRDefault="006C777A" w:rsidP="00DF0506">
      <w:pPr>
        <w:autoSpaceDE w:val="0"/>
        <w:autoSpaceDN w:val="0"/>
        <w:spacing w:before="262" w:after="0" w:line="230" w:lineRule="auto"/>
        <w:ind w:left="567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МЕСТО УЧЕБНОГО ПРЕДМЕТА «МУЗЫКА» В УЧЕБНОМ ПЛАНЕ</w:t>
      </w:r>
    </w:p>
    <w:p w14:paraId="22080022" w14:textId="77777777" w:rsidR="00BD5B2D" w:rsidRPr="000E3F7D" w:rsidRDefault="006C777A" w:rsidP="00BD5B2D">
      <w:pPr>
        <w:tabs>
          <w:tab w:val="left" w:pos="180"/>
          <w:tab w:val="left" w:pos="709"/>
        </w:tabs>
        <w:autoSpaceDE w:val="0"/>
        <w:autoSpaceDN w:val="0"/>
        <w:spacing w:after="0" w:line="288" w:lineRule="auto"/>
        <w:ind w:left="709" w:right="288"/>
        <w:jc w:val="both"/>
        <w:rPr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BD5B2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="00BD5B2D" w:rsidRPr="000E3F7D">
        <w:rPr>
          <w:lang w:val="ru-RU"/>
        </w:rPr>
        <w:br/>
      </w:r>
      <w:r w:rsidR="00BD5B2D" w:rsidRPr="000E3F7D">
        <w:rPr>
          <w:lang w:val="ru-RU"/>
        </w:rPr>
        <w:tab/>
      </w:r>
      <w:r w:rsidR="00BD5B2D" w:rsidRPr="000E3F7D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27F9DF76" w14:textId="77777777" w:rsidR="00BD5B2D" w:rsidRPr="000E3F7D" w:rsidRDefault="00BD5B2D" w:rsidP="00BD5B2D">
      <w:pPr>
        <w:tabs>
          <w:tab w:val="left" w:pos="709"/>
        </w:tabs>
        <w:autoSpaceDE w:val="0"/>
        <w:autoSpaceDN w:val="0"/>
        <w:spacing w:before="190" w:after="0" w:line="283" w:lineRule="auto"/>
        <w:ind w:left="709" w:hanging="142"/>
        <w:jc w:val="both"/>
        <w:rPr>
          <w:lang w:val="ru-RU"/>
        </w:rPr>
      </w:pP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14:paraId="675F4BA6" w14:textId="77777777" w:rsidR="00BD5B2D" w:rsidRPr="00DF0506" w:rsidRDefault="00BD5B2D" w:rsidP="00BD5B2D">
      <w:pPr>
        <w:autoSpaceDE w:val="0"/>
        <w:autoSpaceDN w:val="0"/>
        <w:spacing w:after="78" w:line="220" w:lineRule="exact"/>
        <w:ind w:left="709"/>
        <w:jc w:val="both"/>
        <w:rPr>
          <w:sz w:val="26"/>
          <w:szCs w:val="26"/>
          <w:lang w:val="ru-RU"/>
        </w:rPr>
      </w:pPr>
    </w:p>
    <w:p w14:paraId="4DE603C8" w14:textId="77777777" w:rsidR="00BD5B2D" w:rsidRPr="00DF0506" w:rsidRDefault="00BD5B2D" w:rsidP="00BD5B2D">
      <w:pPr>
        <w:autoSpaceDE w:val="0"/>
        <w:autoSpaceDN w:val="0"/>
        <w:spacing w:after="0" w:line="230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СОДЕРЖАНИЕ УЧЕБНОГО ПРЕДМЕТА </w:t>
      </w:r>
    </w:p>
    <w:p w14:paraId="20AC4898" w14:textId="5374E2A9" w:rsidR="001A57BF" w:rsidRDefault="00BD5B2D" w:rsidP="00BD5B2D">
      <w:pPr>
        <w:autoSpaceDE w:val="0"/>
        <w:autoSpaceDN w:val="0"/>
        <w:spacing w:before="166" w:after="0" w:line="230" w:lineRule="auto"/>
        <w:ind w:left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«МУЗЫКА В ЖИЗНИ ЧЕЛОВЕКА»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Музыкальные пейзажи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Музыкальные портреты</w:t>
      </w:r>
    </w:p>
    <w:p w14:paraId="46285D6A" w14:textId="15947431" w:rsidR="00BD5B2D" w:rsidRDefault="00BD5B2D" w:rsidP="00BD5B2D">
      <w:pPr>
        <w:autoSpaceDE w:val="0"/>
        <w:autoSpaceDN w:val="0"/>
        <w:spacing w:before="166" w:after="0" w:line="230" w:lineRule="auto"/>
        <w:ind w:left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Танцы, игры и веселье</w:t>
      </w:r>
    </w:p>
    <w:p w14:paraId="70237E1D" w14:textId="6B589FE7" w:rsidR="00BD5B2D" w:rsidRPr="00DF0506" w:rsidRDefault="00BD5B2D" w:rsidP="00BD5B2D">
      <w:pPr>
        <w:autoSpaceDE w:val="0"/>
        <w:autoSpaceDN w:val="0"/>
        <w:spacing w:before="166" w:after="0" w:line="230" w:lineRule="auto"/>
        <w:ind w:left="567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Главный музыкальный символ</w:t>
      </w:r>
    </w:p>
    <w:p w14:paraId="38B4A7C8" w14:textId="77777777" w:rsidR="001A57BF" w:rsidRDefault="001A57BF">
      <w:pPr>
        <w:rPr>
          <w:lang w:val="ru-RU"/>
        </w:rPr>
      </w:pPr>
    </w:p>
    <w:p w14:paraId="0C69BDF9" w14:textId="21A7AD6B" w:rsidR="00BD5B2D" w:rsidRPr="000E3F7D" w:rsidRDefault="00BD5B2D">
      <w:pPr>
        <w:rPr>
          <w:lang w:val="ru-RU"/>
        </w:rPr>
        <w:sectPr w:rsidR="00BD5B2D" w:rsidRPr="000E3F7D" w:rsidSect="00DF0506">
          <w:pgSz w:w="11900" w:h="16840"/>
          <w:pgMar w:top="292" w:right="648" w:bottom="312" w:left="709" w:header="720" w:footer="720" w:gutter="0"/>
          <w:cols w:space="720" w:equalWidth="0">
            <w:col w:w="10301" w:space="0"/>
          </w:cols>
          <w:docGrid w:linePitch="360"/>
        </w:sectPr>
      </w:pPr>
    </w:p>
    <w:p w14:paraId="4FA9A943" w14:textId="77777777" w:rsidR="001A57BF" w:rsidRPr="000E3F7D" w:rsidRDefault="001A57BF" w:rsidP="00DF0506">
      <w:pPr>
        <w:tabs>
          <w:tab w:val="left" w:pos="709"/>
        </w:tabs>
        <w:autoSpaceDE w:val="0"/>
        <w:autoSpaceDN w:val="0"/>
        <w:spacing w:after="72" w:line="220" w:lineRule="exact"/>
        <w:ind w:left="709" w:hanging="142"/>
        <w:jc w:val="both"/>
        <w:rPr>
          <w:lang w:val="ru-RU"/>
        </w:rPr>
      </w:pPr>
    </w:p>
    <w:p w14:paraId="0D195405" w14:textId="48A03E71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346" w:after="0" w:line="288" w:lineRule="auto"/>
        <w:ind w:left="709" w:right="144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Гимн России — главный музыкальный символ нашей страны. Традиции исполнения Гимна России.</w:t>
      </w:r>
    </w:p>
    <w:p w14:paraId="1FB904C8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Другие гимны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Искусство времени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—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временно́е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17F932A4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190" w:after="0"/>
        <w:ind w:left="709" w:right="720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b/>
          <w:color w:val="000000"/>
          <w:sz w:val="26"/>
          <w:szCs w:val="26"/>
        </w:rPr>
        <w:t>M</w:t>
      </w:r>
      <w:proofErr w:type="spellStart"/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одуль</w:t>
      </w:r>
      <w:proofErr w:type="spellEnd"/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«МУЗЫКАЛЬНАЯ ГРАМОТА»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Мелодия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Мотив, музыкальная фраза.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Поступенное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плавное движение мелодии, скачки. Мелодический рисунок.</w:t>
      </w:r>
    </w:p>
    <w:p w14:paraId="4E188A14" w14:textId="77777777" w:rsidR="001A57BF" w:rsidRPr="00DF0506" w:rsidRDefault="006C777A" w:rsidP="00DF0506">
      <w:pPr>
        <w:autoSpaceDE w:val="0"/>
        <w:autoSpaceDN w:val="0"/>
        <w:spacing w:before="70" w:after="0" w:line="262" w:lineRule="auto"/>
        <w:ind w:left="709" w:right="374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Сопровождение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Аккомпанемент. Остинато. Вступление, заключение, проигрыш.</w:t>
      </w:r>
    </w:p>
    <w:p w14:paraId="1E760C91" w14:textId="77777777" w:rsidR="001A57BF" w:rsidRPr="00DF0506" w:rsidRDefault="006C777A" w:rsidP="00DF0506">
      <w:pPr>
        <w:autoSpaceDE w:val="0"/>
        <w:autoSpaceDN w:val="0"/>
        <w:spacing w:before="70" w:after="0" w:line="262" w:lineRule="auto"/>
        <w:ind w:left="709" w:right="6912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Песня 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Куплетная форма. Запев, припев.</w:t>
      </w:r>
    </w:p>
    <w:p w14:paraId="31CCCE59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86" w:lineRule="auto"/>
        <w:ind w:left="709" w:right="432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Тональность. Гамма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Интервалы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Вариации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Варьирование как принцип развития. Тема. Вариации.</w:t>
      </w:r>
    </w:p>
    <w:p w14:paraId="1915049A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81" w:lineRule="auto"/>
        <w:ind w:left="709" w:right="432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Музыкальный язык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Лад </w:t>
      </w:r>
      <w:r w:rsidRPr="00DF0506">
        <w:rPr>
          <w:sz w:val="26"/>
          <w:szCs w:val="26"/>
          <w:lang w:val="ru-RU"/>
        </w:rPr>
        <w:br/>
      </w: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Понятие лада. Семиступенные лады мажор и минор. Краска звучания.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Ступеневый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состав</w:t>
      </w:r>
    </w:p>
    <w:p w14:paraId="565E3A5F" w14:textId="77777777" w:rsidR="001A57BF" w:rsidRPr="00DF0506" w:rsidRDefault="006C777A" w:rsidP="00DF0506">
      <w:pPr>
        <w:autoSpaceDE w:val="0"/>
        <w:autoSpaceDN w:val="0"/>
        <w:spacing w:before="190" w:after="0" w:line="262" w:lineRule="auto"/>
        <w:ind w:left="709" w:right="5904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«КЛАССИЧЕСКАЯ МУЗЫКА</w:t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</w:t>
      </w:r>
      <w:r w:rsidRPr="00DF0506">
        <w:rPr>
          <w:sz w:val="26"/>
          <w:szCs w:val="26"/>
          <w:lang w:val="ru-RU"/>
        </w:rPr>
        <w:br/>
      </w: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Композиторы — детям.</w:t>
      </w:r>
    </w:p>
    <w:p w14:paraId="77F231B7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576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Детская музыка П. И. Чайковского, С. С. Прокофьева, Д. Б. </w:t>
      </w:r>
      <w:proofErr w:type="spellStart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Кабалевского</w:t>
      </w:r>
      <w:proofErr w:type="spellEnd"/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др. Понятие жанра. Песня, танец, марш.</w:t>
      </w:r>
    </w:p>
    <w:p w14:paraId="216A2634" w14:textId="77777777" w:rsidR="001A57BF" w:rsidRPr="00DF0506" w:rsidRDefault="006C777A" w:rsidP="00DF0506">
      <w:pPr>
        <w:autoSpaceDE w:val="0"/>
        <w:autoSpaceDN w:val="0"/>
        <w:spacing w:before="70" w:after="0" w:line="230" w:lineRule="auto"/>
        <w:ind w:left="709"/>
        <w:jc w:val="both"/>
        <w:rPr>
          <w:sz w:val="26"/>
          <w:szCs w:val="26"/>
          <w:lang w:val="ru-RU"/>
        </w:rPr>
      </w:pPr>
      <w:r w:rsidRPr="00DF0506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Музыкальные инструменты. Фортепиано.</w:t>
      </w:r>
    </w:p>
    <w:p w14:paraId="004861F3" w14:textId="77777777" w:rsidR="001A57BF" w:rsidRPr="00DF0506" w:rsidRDefault="006C777A" w:rsidP="00DF0506">
      <w:pPr>
        <w:tabs>
          <w:tab w:val="left" w:pos="180"/>
        </w:tabs>
        <w:autoSpaceDE w:val="0"/>
        <w:autoSpaceDN w:val="0"/>
        <w:spacing w:before="70" w:after="0" w:line="262" w:lineRule="auto"/>
        <w:ind w:left="709" w:right="720"/>
        <w:jc w:val="both"/>
        <w:rPr>
          <w:sz w:val="26"/>
          <w:szCs w:val="26"/>
          <w:lang w:val="ru-RU"/>
        </w:rPr>
      </w:pPr>
      <w:r w:rsidRPr="00DF0506">
        <w:rPr>
          <w:sz w:val="26"/>
          <w:szCs w:val="26"/>
          <w:lang w:val="ru-RU"/>
        </w:rPr>
        <w:tab/>
      </w:r>
      <w:r w:rsidRPr="00DF050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14:paraId="702FF10A" w14:textId="13ED0DBE" w:rsidR="00CE6976" w:rsidRPr="0038521A" w:rsidRDefault="00CE6976" w:rsidP="00CE6976">
      <w:pPr>
        <w:tabs>
          <w:tab w:val="left" w:pos="709"/>
        </w:tabs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 xml:space="preserve">              </w:t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Музыкальные инструменты. Скрипка, виолончель.</w:t>
      </w:r>
    </w:p>
    <w:p w14:paraId="73E25E92" w14:textId="7A3F0317" w:rsidR="00CE6976" w:rsidRPr="000E3F7D" w:rsidRDefault="00CE6976" w:rsidP="00CE6976">
      <w:pPr>
        <w:rPr>
          <w:lang w:val="ru-RU"/>
        </w:rPr>
        <w:sectPr w:rsidR="00CE6976" w:rsidRPr="000E3F7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Певучесть тембров струнных смычковых инструментов. Композиторы, сочинявшие</w:t>
      </w:r>
    </w:p>
    <w:p w14:paraId="2ED2855C" w14:textId="77777777" w:rsidR="00CE6976" w:rsidRDefault="00CE6976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62" w:lineRule="auto"/>
        <w:ind w:left="709" w:right="28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</w:pPr>
    </w:p>
    <w:p w14:paraId="73F18ABF" w14:textId="703B5255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62" w:lineRule="auto"/>
        <w:ind w:left="709"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скрипичную музыку. Знаменитые исполнители, мастера, изготавливавшие инструменты.</w:t>
      </w:r>
    </w:p>
    <w:p w14:paraId="1464C9FC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Программная музыка.</w:t>
      </w:r>
    </w:p>
    <w:p w14:paraId="79A5811D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Программная музыка. Программное название, известный сюжет, литературный эпиграф.</w:t>
      </w:r>
    </w:p>
    <w:p w14:paraId="5D573B0E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62" w:lineRule="auto"/>
        <w:ind w:left="709" w:right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Симфоническая музыка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Симфонический оркестр. Тембры, группы инструментов. Симфония, симфоническая картина.</w:t>
      </w:r>
    </w:p>
    <w:p w14:paraId="76817C4C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62" w:lineRule="auto"/>
        <w:ind w:left="709" w:right="489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Европейские композиторы-классики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Творчество выдающихся зарубежных композиторов.</w:t>
      </w:r>
    </w:p>
    <w:p w14:paraId="608A653F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62" w:lineRule="auto"/>
        <w:ind w:left="709" w:right="46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Русские композиторы-классики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Творчество выдающихся отечественных композиторов.</w:t>
      </w:r>
    </w:p>
    <w:p w14:paraId="385B029F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2" w:after="0" w:line="271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Мастерство исполнителя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16805459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90" w:after="0" w:line="283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Модуль «ДУХОВНАЯ МУЗЫКА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Звучание храма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Колокольность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 музыке русских композиторов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Песни верующих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14:paraId="543091DA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90" w:after="0" w:line="281" w:lineRule="auto"/>
        <w:ind w:left="709"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Модуль «НАРОДНАЯ МУЗЫКА РОССИИ»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Русский фольклор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заклички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потешки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считалки, прибаутки)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Русские народные музыкальные инструменты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Народные музыкальные инструменты (балалайка, рожок, свирель, гусли, гармонь, ложки).</w:t>
      </w:r>
    </w:p>
    <w:p w14:paraId="665848E3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3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Инструментальные наигрыши. Плясовые мелодии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Народные праздники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Фольклор в творчестве профессиональных музыкантов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63F10D7F" w14:textId="77777777" w:rsidR="001A57BF" w:rsidRPr="0038521A" w:rsidRDefault="006C777A" w:rsidP="00F71229">
      <w:pPr>
        <w:tabs>
          <w:tab w:val="left" w:pos="180"/>
          <w:tab w:val="left" w:pos="709"/>
        </w:tabs>
        <w:autoSpaceDE w:val="0"/>
        <w:autoSpaceDN w:val="0"/>
        <w:spacing w:before="190" w:after="0" w:line="286" w:lineRule="auto"/>
        <w:ind w:left="709" w:right="86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Модуль «МУЗЫКА ТЕАТРА И КИНО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Музыкальная сказка на сцене, на экране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Характеры персонажей, отражённые в музыке. Тембр голоса. Соло. Хор, ансамбль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Театр оперы и балета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Опера. Главные герои и номера оперного спектакля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24E18BDA" w14:textId="77777777" w:rsidR="00946391" w:rsidRDefault="00CE6976" w:rsidP="00946391">
      <w:pPr>
        <w:tabs>
          <w:tab w:val="left" w:pos="709"/>
        </w:tabs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</w:p>
    <w:p w14:paraId="30D417A3" w14:textId="00D1D794" w:rsidR="00CE6976" w:rsidRDefault="00946391" w:rsidP="00946391">
      <w:pPr>
        <w:tabs>
          <w:tab w:val="left" w:pos="709"/>
        </w:tabs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CE69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E6976"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14:paraId="5F164979" w14:textId="77777777" w:rsidR="00946391" w:rsidRDefault="00CE6976" w:rsidP="00946391">
      <w:pPr>
        <w:tabs>
          <w:tab w:val="left" w:pos="709"/>
        </w:tabs>
        <w:autoSpaceDE w:val="0"/>
        <w:autoSpaceDN w:val="0"/>
        <w:spacing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</w:p>
    <w:p w14:paraId="7DCFDB5F" w14:textId="6016A073" w:rsidR="00946391" w:rsidRDefault="00CE6976" w:rsidP="00946391">
      <w:pPr>
        <w:tabs>
          <w:tab w:val="left" w:pos="709"/>
        </w:tabs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Специфика эстетического содержания предмета «Музыка» обусловливает тесное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="0094639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взаимодействие, смысловое единство трёх групп результатов: личностных,</w:t>
      </w:r>
    </w:p>
    <w:p w14:paraId="37A5AE76" w14:textId="7AB7F21A" w:rsidR="00CE6976" w:rsidRPr="0038521A" w:rsidRDefault="00CE6976" w:rsidP="00946391">
      <w:pPr>
        <w:tabs>
          <w:tab w:val="left" w:pos="709"/>
        </w:tabs>
        <w:autoSpaceDE w:val="0"/>
        <w:autoSpaceDN w:val="0"/>
        <w:spacing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метапредметных и предметных.</w:t>
      </w:r>
    </w:p>
    <w:p w14:paraId="6A22BFD4" w14:textId="77777777" w:rsidR="00CE6976" w:rsidRPr="0038521A" w:rsidRDefault="00CE6976" w:rsidP="00CE6976">
      <w:pPr>
        <w:tabs>
          <w:tab w:val="left" w:pos="709"/>
        </w:tabs>
        <w:autoSpaceDE w:val="0"/>
        <w:autoSpaceDN w:val="0"/>
        <w:spacing w:before="262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14:paraId="5226157C" w14:textId="77777777" w:rsidR="00CE6976" w:rsidRPr="0038521A" w:rsidRDefault="00CE6976" w:rsidP="00CE6976">
      <w:pPr>
        <w:tabs>
          <w:tab w:val="left" w:pos="180"/>
          <w:tab w:val="left" w:pos="709"/>
        </w:tabs>
        <w:autoSpaceDE w:val="0"/>
        <w:autoSpaceDN w:val="0"/>
        <w:spacing w:before="166" w:after="0" w:line="28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Гражданско-патриотического воспитания: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A131E5A" w14:textId="77777777" w:rsidR="00CE6976" w:rsidRPr="0038521A" w:rsidRDefault="00CE6976" w:rsidP="00CE6976">
      <w:pPr>
        <w:tabs>
          <w:tab w:val="left" w:pos="180"/>
          <w:tab w:val="left" w:pos="709"/>
        </w:tabs>
        <w:autoSpaceDE w:val="0"/>
        <w:autoSpaceDN w:val="0"/>
        <w:spacing w:before="70" w:after="0"/>
        <w:ind w:left="709" w:right="11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Духовно-нравственного воспитания: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A6AFA3D" w14:textId="0A5395FE" w:rsidR="00CE6976" w:rsidRPr="0038521A" w:rsidRDefault="00CE6976" w:rsidP="00F71229">
      <w:pPr>
        <w:tabs>
          <w:tab w:val="left" w:pos="180"/>
          <w:tab w:val="left" w:pos="709"/>
        </w:tabs>
        <w:autoSpaceDE w:val="0"/>
        <w:autoSpaceDN w:val="0"/>
        <w:spacing w:before="70" w:after="0"/>
        <w:ind w:left="709" w:right="43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Эстетического воспитания: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A63892B" w14:textId="7C91FF0D" w:rsidR="00CE6976" w:rsidRPr="0038521A" w:rsidRDefault="00CE6976" w:rsidP="00F71229">
      <w:pPr>
        <w:tabs>
          <w:tab w:val="left" w:pos="180"/>
          <w:tab w:val="left" w:pos="709"/>
        </w:tabs>
        <w:autoSpaceDE w:val="0"/>
        <w:autoSpaceDN w:val="0"/>
        <w:spacing w:before="70" w:after="0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Ценности научного познания: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20111C43" w14:textId="77777777" w:rsidR="00CE6976" w:rsidRDefault="00CE6976" w:rsidP="00F71229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</w:t>
      </w:r>
    </w:p>
    <w:p w14:paraId="480F3A23" w14:textId="77777777" w:rsidR="002A1E98" w:rsidRPr="0038521A" w:rsidRDefault="002A1E98" w:rsidP="002A1E98">
      <w:pPr>
        <w:tabs>
          <w:tab w:val="left" w:pos="180"/>
          <w:tab w:val="left" w:pos="709"/>
        </w:tabs>
        <w:autoSpaceDE w:val="0"/>
        <w:autoSpaceDN w:val="0"/>
        <w:spacing w:before="70" w:after="0" w:line="281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19FA398" w14:textId="7D2C1AE7" w:rsidR="00CE6976" w:rsidRPr="0038521A" w:rsidRDefault="00CE6976" w:rsidP="00CE6976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CE6976" w:rsidRPr="0038521A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5453CB9E" w14:textId="77777777" w:rsidR="001A57BF" w:rsidRPr="0038521A" w:rsidRDefault="001A57BF" w:rsidP="0038521A">
      <w:pPr>
        <w:tabs>
          <w:tab w:val="left" w:pos="709"/>
        </w:tabs>
        <w:autoSpaceDE w:val="0"/>
        <w:autoSpaceDN w:val="0"/>
        <w:spacing w:after="78" w:line="220" w:lineRule="exact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E82AAF9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2" w:after="0"/>
        <w:ind w:left="709"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Трудового воспитания: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5E5CF27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 w:line="262" w:lineRule="auto"/>
        <w:ind w:left="709" w:right="25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Экологического воспитания: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бережное отношение к природе; неприятие действий, приносящих ей вред.</w:t>
      </w:r>
    </w:p>
    <w:p w14:paraId="2C48C397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262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14:paraId="7E844913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66" w:after="0" w:line="271" w:lineRule="auto"/>
        <w:ind w:left="709"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1. Овладение универсальными познавательными действиями.</w:t>
      </w:r>
    </w:p>
    <w:p w14:paraId="33F45A36" w14:textId="6CCE612B" w:rsidR="001A57BF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71" w:lineRule="auto"/>
        <w:ind w:left="709"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Базовые логические действия: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7D1178C3" w14:textId="77777777" w:rsidR="000F7708" w:rsidRPr="0038521A" w:rsidRDefault="000F7708" w:rsidP="000F7708">
      <w:pPr>
        <w:tabs>
          <w:tab w:val="left" w:pos="180"/>
          <w:tab w:val="left" w:pos="709"/>
        </w:tabs>
        <w:autoSpaceDE w:val="0"/>
        <w:autoSpaceDN w:val="0"/>
        <w:spacing w:after="0" w:line="28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предложенного учителем алгоритма;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4472A42F" w14:textId="383C7D00" w:rsidR="000F7708" w:rsidRPr="0038521A" w:rsidRDefault="000F7708" w:rsidP="000F7708">
      <w:pPr>
        <w:tabs>
          <w:tab w:val="left" w:pos="180"/>
          <w:tab w:val="left" w:pos="709"/>
        </w:tabs>
        <w:autoSpaceDE w:val="0"/>
        <w:autoSpaceDN w:val="0"/>
        <w:spacing w:before="70" w:after="0" w:line="271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Базовые исследовательские действия: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исполнительских навыков;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причина — следствие);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</w:t>
      </w:r>
    </w:p>
    <w:p w14:paraId="7B6FD6D5" w14:textId="77777777" w:rsidR="001A57BF" w:rsidRDefault="001A57BF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0358A48" w14:textId="0153805B" w:rsidR="000F7708" w:rsidRPr="0038521A" w:rsidRDefault="000F7708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0F7708" w:rsidRPr="0038521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06BCA1" w14:textId="77777777" w:rsidR="001A57BF" w:rsidRPr="0038521A" w:rsidRDefault="001A57BF" w:rsidP="0038521A">
      <w:pPr>
        <w:tabs>
          <w:tab w:val="left" w:pos="709"/>
        </w:tabs>
        <w:autoSpaceDE w:val="0"/>
        <w:autoSpaceDN w:val="0"/>
        <w:spacing w:after="78" w:line="220" w:lineRule="exact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03290C1" w14:textId="02AD73FF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звукового эксперимента,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классификации, сравнения, исследования);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EE8283D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Работа с информацией: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выбирать источник получения информации;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самостоятельно создавать схемы, таблицы для представления информации.</w:t>
      </w:r>
    </w:p>
    <w:p w14:paraId="7B5C63C1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3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2. Овладение универсальными коммуникативными действиями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Невербальная коммуникация: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воспринимать музыку как специфическую форму общения людей, стремиться понять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эмоционально-образное содержание музыкального высказывания;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9083DAC" w14:textId="53148401" w:rsidR="000F7708" w:rsidRPr="0038521A" w:rsidRDefault="000F7708" w:rsidP="00F71229">
      <w:pPr>
        <w:tabs>
          <w:tab w:val="left" w:pos="180"/>
          <w:tab w:val="left" w:pos="709"/>
        </w:tabs>
        <w:autoSpaceDE w:val="0"/>
        <w:autoSpaceDN w:val="0"/>
        <w:spacing w:after="0" w:line="26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осознанно пользоваться интонационной выразительностью в обыденной речи,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понимать культурные нормы и значение интонации в повседневном общении.</w:t>
      </w:r>
    </w:p>
    <w:p w14:paraId="5C32BB16" w14:textId="77777777" w:rsidR="000F7708" w:rsidRPr="0038521A" w:rsidRDefault="000F7708" w:rsidP="000F7708">
      <w:pPr>
        <w:tabs>
          <w:tab w:val="left" w:pos="180"/>
          <w:tab w:val="left" w:pos="709"/>
        </w:tabs>
        <w:autoSpaceDE w:val="0"/>
        <w:autoSpaceDN w:val="0"/>
        <w:spacing w:before="70" w:after="0" w:line="286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Вербальная коммуникация: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признавать возможность существования разных точек зрения;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корректно и аргументированно высказывать своё мнение;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строить речевое высказывание в соответствии с поставленной задачей;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создавать устные и письменные тексты (описание, рассуждение, повествование);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готовить небольшие публичные выступления;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подбирать иллюстративный материал (рисунки, фото, плакаты) к тексту выступления.</w:t>
      </w:r>
    </w:p>
    <w:p w14:paraId="226BDAC7" w14:textId="74318F07" w:rsidR="000F7708" w:rsidRPr="00F71229" w:rsidRDefault="000F7708" w:rsidP="00F71229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sectPr w:rsidR="000F7708" w:rsidRPr="00F71229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Совместная деятельность (сотрудничество):</w:t>
      </w:r>
      <w:r w:rsidR="00F7122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стремиться к объединению усилий, эмоциональной эмпатии в ситуациях совместного </w:t>
      </w:r>
      <w:r w:rsidR="00F712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восприятия, исполнения музыки;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</w:p>
    <w:p w14:paraId="2C9566B5" w14:textId="77777777" w:rsidR="000F7708" w:rsidRDefault="000F7708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8" w:lineRule="auto"/>
        <w:ind w:left="709"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D2AE2F6" w14:textId="078FA40E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88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выполнять совместные проектные, творческие задания с опорой на предложенные образцы.</w:t>
      </w:r>
    </w:p>
    <w:p w14:paraId="5151EF07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/>
        <w:ind w:left="709" w:right="230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3. Овладение универсальными регулятивными действиями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Самоорганизация: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F4BBC74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2" w:after="0" w:line="271" w:lineRule="auto"/>
        <w:ind w:left="709" w:right="3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Самоконтроль: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278990F9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70" w:after="0"/>
        <w:ind w:left="709" w:firstLine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38B6A56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262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14:paraId="767B42D3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166" w:after="0"/>
        <w:ind w:left="709" w:right="144" w:firstLine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1BF93D5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190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Обучающиеся, освоившие основную образовательную программу по предмету «Музыка»:</w:t>
      </w:r>
    </w:p>
    <w:p w14:paraId="5D9743E5" w14:textId="77777777" w:rsidR="001A57BF" w:rsidRPr="0038521A" w:rsidRDefault="006C777A" w:rsidP="0038521A">
      <w:pPr>
        <w:tabs>
          <w:tab w:val="left" w:pos="709"/>
        </w:tabs>
        <w:autoSpaceDE w:val="0"/>
        <w:autoSpaceDN w:val="0"/>
        <w:spacing w:before="190" w:after="0" w:line="23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4D6598F8" w14:textId="77777777" w:rsidR="001A57BF" w:rsidRDefault="001A57BF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F14893A" w14:textId="2777F28A" w:rsidR="000F7708" w:rsidRPr="0038521A" w:rsidRDefault="000F7708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0F7708" w:rsidRPr="0038521A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сознательно стремятся к развитию своих музыкальных способностей;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</w:t>
      </w:r>
    </w:p>
    <w:p w14:paraId="21E1322A" w14:textId="77777777" w:rsidR="001A57BF" w:rsidRPr="0038521A" w:rsidRDefault="001A57BF" w:rsidP="0038521A">
      <w:pPr>
        <w:tabs>
          <w:tab w:val="left" w:pos="709"/>
        </w:tabs>
        <w:autoSpaceDE w:val="0"/>
        <w:autoSpaceDN w:val="0"/>
        <w:spacing w:after="66" w:line="220" w:lineRule="exact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74E42A8" w14:textId="3FA0532D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after="0" w:line="28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аргументировать свой выбор;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уважением относятся к достижениям отечественной музыкальной культуры;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стремятся к расширению своего музыкального кругозора.</w:t>
      </w:r>
    </w:p>
    <w:p w14:paraId="70601938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70" w:after="0" w:line="262" w:lineRule="auto"/>
        <w:ind w:left="709" w:right="43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31B472A7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92" w:after="0" w:line="286" w:lineRule="auto"/>
        <w:ind w:left="709" w:right="1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«Музыка в жизни человека»: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танцевальность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маршевость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(связь с движением), </w:t>
      </w:r>
      <w:proofErr w:type="spellStart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декламационность</w:t>
      </w:r>
      <w:proofErr w:type="spellEnd"/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эпос (связь со словом);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потребностей.</w:t>
      </w:r>
    </w:p>
    <w:p w14:paraId="729F4D80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90"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 «Народная музыка России»: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определять на слух и называть знакомые народные музыкальные инструменты;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646D29B9" w14:textId="77777777" w:rsidR="001A57BF" w:rsidRPr="0038521A" w:rsidRDefault="006C777A" w:rsidP="0038521A">
      <w:pPr>
        <w:tabs>
          <w:tab w:val="left" w:pos="180"/>
          <w:tab w:val="left" w:pos="709"/>
        </w:tabs>
        <w:autoSpaceDE w:val="0"/>
        <w:autoSpaceDN w:val="0"/>
        <w:spacing w:before="190" w:after="0" w:line="286" w:lineRule="auto"/>
        <w:ind w:left="709"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 «Музыкальная грамота»: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на слух принципы развития: повтор, контраст, варьирование;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ориентироваться в нотной записи в пределах певческого диапазона;</w:t>
      </w:r>
    </w:p>
    <w:p w14:paraId="407D07C0" w14:textId="77777777" w:rsidR="000F0F92" w:rsidRPr="0038521A" w:rsidRDefault="000F0F92" w:rsidP="000F0F92">
      <w:pPr>
        <w:tabs>
          <w:tab w:val="left" w:pos="709"/>
        </w:tabs>
        <w:autoSpaceDE w:val="0"/>
        <w:autoSpaceDN w:val="0"/>
        <w:spacing w:after="78" w:line="220" w:lineRule="exact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79F15E9" w14:textId="77777777" w:rsidR="000F0F92" w:rsidRPr="0038521A" w:rsidRDefault="000F0F92" w:rsidP="000F0F92">
      <w:pPr>
        <w:tabs>
          <w:tab w:val="left" w:pos="709"/>
        </w:tabs>
        <w:autoSpaceDE w:val="0"/>
        <w:autoSpaceDN w:val="0"/>
        <w:spacing w:after="0" w:line="262" w:lineRule="auto"/>
        <w:ind w:left="709" w:right="446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4D185839" w14:textId="77777777" w:rsidR="000F0F92" w:rsidRPr="0038521A" w:rsidRDefault="000F0F92" w:rsidP="000F0F92">
      <w:pPr>
        <w:tabs>
          <w:tab w:val="left" w:pos="180"/>
          <w:tab w:val="left" w:pos="709"/>
        </w:tabs>
        <w:autoSpaceDE w:val="0"/>
        <w:autoSpaceDN w:val="0"/>
        <w:spacing w:before="190"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«Классическая музыка»: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исполнительский состав;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музыкального образа;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9FD4E9C" w14:textId="77777777" w:rsidR="000F0F92" w:rsidRPr="0038521A" w:rsidRDefault="000F0F92" w:rsidP="000F0F92">
      <w:pPr>
        <w:tabs>
          <w:tab w:val="left" w:pos="180"/>
          <w:tab w:val="left" w:pos="709"/>
        </w:tabs>
        <w:autoSpaceDE w:val="0"/>
        <w:autoSpaceDN w:val="0"/>
        <w:spacing w:before="190" w:after="0" w:line="281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«Духовная музыка»: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исполнять доступные образцы духовной музыки;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5BD9096" w14:textId="77777777" w:rsidR="000F0F92" w:rsidRPr="0038521A" w:rsidRDefault="000F0F92" w:rsidP="000F0F92">
      <w:pPr>
        <w:tabs>
          <w:tab w:val="left" w:pos="180"/>
          <w:tab w:val="left" w:pos="709"/>
        </w:tabs>
        <w:autoSpaceDE w:val="0"/>
        <w:autoSpaceDN w:val="0"/>
        <w:spacing w:before="190" w:after="0" w:line="28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Модуль «Музыка театра и кино»: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8521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852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098F2A9E" w14:textId="77777777" w:rsidR="001A57BF" w:rsidRDefault="001A57BF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AE692B8" w14:textId="4C3ADF23" w:rsidR="000F0F92" w:rsidRPr="0038521A" w:rsidRDefault="000F0F92" w:rsidP="0038521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0F0F92" w:rsidRPr="0038521A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0A9787FF" w14:textId="77777777" w:rsidR="001A57BF" w:rsidRPr="0038521A" w:rsidRDefault="001A57BF" w:rsidP="0038521A">
      <w:pPr>
        <w:tabs>
          <w:tab w:val="left" w:pos="709"/>
        </w:tabs>
        <w:autoSpaceDE w:val="0"/>
        <w:autoSpaceDN w:val="0"/>
        <w:spacing w:after="78" w:line="220" w:lineRule="exact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FF69CE7" w14:textId="77777777" w:rsidR="001A57BF" w:rsidRPr="000E3F7D" w:rsidRDefault="001A57BF">
      <w:pPr>
        <w:autoSpaceDE w:val="0"/>
        <w:autoSpaceDN w:val="0"/>
        <w:spacing w:after="64" w:line="220" w:lineRule="exact"/>
        <w:rPr>
          <w:lang w:val="ru-RU"/>
        </w:rPr>
      </w:pPr>
    </w:p>
    <w:p w14:paraId="12EE4434" w14:textId="77777777" w:rsidR="001A57BF" w:rsidRDefault="006C777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3B94F16A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B4326" w14:textId="77777777" w:rsidR="001A57BF" w:rsidRDefault="006C777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BF4DB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262F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D4D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BFBB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518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4BE20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A4CC" w14:textId="77777777" w:rsidR="001A57BF" w:rsidRDefault="006C777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A57BF" w14:paraId="7E38F0EA" w14:textId="7777777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3809" w14:textId="77777777" w:rsidR="001A57BF" w:rsidRDefault="001A57B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AE1" w14:textId="77777777" w:rsidR="001A57BF" w:rsidRDefault="001A57B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4C03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D37F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A91F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AD90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1E4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9F79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21A" w14:textId="77777777" w:rsidR="001A57BF" w:rsidRDefault="001A57B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7B50" w14:textId="77777777" w:rsidR="001A57BF" w:rsidRDefault="001A57B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8AEC" w14:textId="77777777" w:rsidR="001A57BF" w:rsidRDefault="001A57B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57EC" w14:textId="77777777" w:rsidR="001A57BF" w:rsidRDefault="001A57BF"/>
        </w:tc>
      </w:tr>
      <w:tr w:rsidR="001A57BF" w:rsidRPr="00C53DA0" w14:paraId="53FAEF16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F4EB2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0E3F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1A57BF" w14:paraId="4F5BF99B" w14:textId="77777777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2F276" w14:textId="77777777" w:rsidR="001A57BF" w:rsidRDefault="006C777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800B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90467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DE86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7A54E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6718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М.П. Мусоргский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"Рассвет на Москве-реке"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E1AE" w14:textId="77777777" w:rsidR="001A57BF" w:rsidRPr="000E3F7D" w:rsidRDefault="006C777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Г.</w:t>
            </w:r>
          </w:p>
          <w:p w14:paraId="3C46A182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Гладкова, слова А. Кушнера.</w:t>
            </w:r>
          </w:p>
          <w:p w14:paraId="7CAED522" w14:textId="77777777" w:rsidR="001A57BF" w:rsidRDefault="006C777A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картинах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3828B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FED1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3561E" w14:textId="77777777" w:rsidR="001A57BF" w:rsidRPr="000E3F7D" w:rsidRDefault="006C777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природы. Подбор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изобразительного искусства.; Двигательная импровизация, пластическое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одухотворенное исполнение песен о природе, её красоте.;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B8D99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3F21C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3DB0C608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9C8F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C6FB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36B64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BDD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F754A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385F3" w14:textId="77777777" w:rsidR="001A57BF" w:rsidRPr="000E3F7D" w:rsidRDefault="006C777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М.П. Мусоргский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"Прогулка" из сюиты "Картинки с выставки" С.С. Прокофьев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"Прогулка".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6B4F6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"Здравствуй, Родина моя".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91A9B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E92F7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08.09.2022 14.09.2022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BB5D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инструментальной музыки,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людей, сказочных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персонажей. Подбор эпитетов для описания настроения, характера музыки. Сопоставление музыки с произведениями изобразительного искусства.;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8AA04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287B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6B864CAA" w14:textId="77777777">
        <w:trPr>
          <w:trHeight w:hRule="exact" w:val="1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A0875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34B65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021D5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AE6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6D22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2FB6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Чайковский. "Полька", "Вальс", "Камаринская"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(Детский альбом) С.С. Прокофьев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"Камаринская".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113E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Чешская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полька. ("Звуки скрипки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тонкие")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A2CDF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ладоши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4D70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15.09.2022 21.09.2022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A724" w14:textId="77777777" w:rsidR="001A57BF" w:rsidRPr="000E3F7D" w:rsidRDefault="006C777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музыки скерцозного характера. Разучивание, исполнение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танцевальных движений. Танец-игра.;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Рефлексия собственного эмоционального состояния после участия в танцевальных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композициях и импровизациях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E3F7D">
              <w:rPr>
                <w:lang w:val="ru-RU"/>
              </w:rPr>
              <w:br/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Проблемная ситуация: зачем люди танцуют?;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BE7AC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71ED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4FF32F46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7FF1C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97A1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Главный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0001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11F7E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FF24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5BDCD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А.А. Александров.</w:t>
            </w:r>
          </w:p>
          <w:p w14:paraId="319F4461" w14:textId="77777777" w:rsidR="001A57BF" w:rsidRDefault="006C777A">
            <w:pPr>
              <w:autoSpaceDE w:val="0"/>
              <w:autoSpaceDN w:val="0"/>
              <w:spacing w:before="20" w:after="0" w:line="247" w:lineRule="auto"/>
              <w:ind w:left="72"/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Государственный гимн Российской Федерации.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Глинка.</w:t>
            </w:r>
          </w:p>
          <w:p w14:paraId="460F0E16" w14:textId="77777777" w:rsidR="001A57BF" w:rsidRDefault="006C777A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«Патриотическая песня»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3B75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 Струве. "Моя Россия"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1CCB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6B6A8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3DC0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Гимна Российской Федерации. Знакомство с историей создания, правилами исполнения.;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государственными символами страны.;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A5C0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76AB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076B439B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97044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4B765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C7D9A" w14:textId="77777777" w:rsidR="001A57BF" w:rsidRDefault="001A57BF"/>
        </w:tc>
      </w:tr>
      <w:tr w:rsidR="001A57BF" w14:paraId="4EBB31AE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D4FCD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</w:tbl>
    <w:p w14:paraId="7E6DC19D" w14:textId="77777777" w:rsidR="001A57BF" w:rsidRDefault="001A57BF">
      <w:pPr>
        <w:autoSpaceDE w:val="0"/>
        <w:autoSpaceDN w:val="0"/>
        <w:spacing w:after="0" w:line="14" w:lineRule="exact"/>
      </w:pPr>
    </w:p>
    <w:p w14:paraId="53A9A955" w14:textId="77777777" w:rsidR="001A57BF" w:rsidRDefault="001A57BF">
      <w:pPr>
        <w:sectPr w:rsidR="001A57BF">
          <w:pgSz w:w="16840" w:h="11900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ED2011D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7EA867FD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8A34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D079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D74C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6A7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FEF9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82855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 Прокофьев "Сказочка". П. И.</w:t>
            </w:r>
          </w:p>
          <w:p w14:paraId="6E403DF6" w14:textId="77777777" w:rsidR="001A57BF" w:rsidRDefault="006C777A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  <w:p w14:paraId="3195F497" w14:textId="77777777" w:rsidR="001A57BF" w:rsidRDefault="006C777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Колыбельные.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FFD3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170"/>
              <w:jc w:val="both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Островский "Спят усталые игрушки".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7199E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EA5AE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29.09.2022 12.10.2022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6D18A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плавным движением, скачками, остановками.; Исполнение, импровизация (вокальная или на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звуковысотных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музыкальных инструментах) различных мелодических рисунков.;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по нотам границ музыкальной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фразы, мотива.;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5FFE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6A58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5B3BEBC4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A53B1" w14:textId="77777777" w:rsidR="001A57BF" w:rsidRDefault="006C777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6DAA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EDB9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9950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27A5D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15A1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 "Детский альбом".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A525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 Космачев "Здравствуй, детство".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463E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Шумовой оркестр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AB582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13.10.2022 19.10.2022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EECE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главного голоса и сопровождения.</w:t>
            </w:r>
          </w:p>
          <w:p w14:paraId="11B31F9E" w14:textId="77777777" w:rsidR="001A57BF" w:rsidRPr="000E3F7D" w:rsidRDefault="006C777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простейших элементов музыкальной формы: вступление, заключение, проигрыш.</w:t>
            </w:r>
          </w:p>
          <w:p w14:paraId="1FD0AE84" w14:textId="77777777" w:rsidR="001A57BF" w:rsidRPr="000E3F7D" w:rsidRDefault="006C777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наглядной графической схемы.; Импровизация ритмического аккомпанемента к знакомой песне (звучащими жестами или на ударных инструментах).;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C7AF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543A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355B8169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0AEF9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4817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B9F0E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1A9F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12B77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2E73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"Мама". </w:t>
            </w:r>
          </w:p>
          <w:p w14:paraId="238BD0CA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 Прокофьев "Вечер".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59526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Космачев "Здравствуй, детство".</w:t>
            </w:r>
          </w:p>
          <w:p w14:paraId="2DC79C63" w14:textId="77777777" w:rsidR="001A57BF" w:rsidRPr="000E3F7D" w:rsidRDefault="006C777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Крылатов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"Колыбельная медведицы"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743AD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C2927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20.10.2022 26.10.2022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86D2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строением куплетной формы.</w:t>
            </w:r>
          </w:p>
          <w:p w14:paraId="17981556" w14:textId="77777777" w:rsidR="001A57BF" w:rsidRPr="000E3F7D" w:rsidRDefault="006C777A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наглядной буквенной или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графической схемы куплетной формы.;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песен, написанных в куплетной форме.;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куплетной формы при слушании незнакомых музыкальных произведений.;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73F36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0D295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03AAE8DB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6679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7F4D0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CCFD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008A8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13E3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B2DF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 Прокофьев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"Утро". "Вечер".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F2D3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мажор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  <w:p w14:paraId="564E4C03" w14:textId="77777777" w:rsidR="001A57BF" w:rsidRDefault="006C777A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"Дружба".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6F43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Гамма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4D09B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9B3A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устойчивых звуков.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стой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неустой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Пение упражнений — гамм с названием нот, прослеживание по нотам.</w:t>
            </w:r>
          </w:p>
          <w:p w14:paraId="3A3706DE" w14:textId="77777777" w:rsidR="001A57BF" w:rsidRPr="000E3F7D" w:rsidRDefault="006C777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«тоника». Упражнение на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допевание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неполной музыкальной фразы до тоники «Закончи музыкальную фразу».;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 в заданной тональности;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43CB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8B816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4842AD46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3CA43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348BA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9DFFD" w14:textId="77777777" w:rsidR="001A57BF" w:rsidRDefault="001A57BF"/>
        </w:tc>
      </w:tr>
      <w:tr w:rsidR="001A57BF" w14:paraId="72B9B6CC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E3165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1A57BF" w14:paraId="7FEB2D68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69869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1C7FD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189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53C7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116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D6FC9" w14:textId="77777777" w:rsidR="001A57BF" w:rsidRPr="000E3F7D" w:rsidRDefault="006C777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Чайковский. Марш деревянных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солдатиков". Похороны куклы".</w:t>
            </w:r>
          </w:p>
          <w:p w14:paraId="455638AD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 Прокофьев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"Шествие кузнечиков"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29B4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"Вместе весело шагать".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1A49A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62FE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62D8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музыкально-выразительных средств, использованных композитором. Подбор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эпитетов, иллюстраций к музыке. Определение жанра.;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инструментальных пьес со словами.</w:t>
            </w:r>
          </w:p>
          <w:p w14:paraId="733AD7A0" w14:textId="77777777" w:rsidR="001A57BF" w:rsidRDefault="006C777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F0931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05E37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14:paraId="7C39EF48" w14:textId="77777777" w:rsidR="001A57BF" w:rsidRDefault="001A57BF">
      <w:pPr>
        <w:autoSpaceDE w:val="0"/>
        <w:autoSpaceDN w:val="0"/>
        <w:spacing w:after="0" w:line="14" w:lineRule="exact"/>
      </w:pPr>
    </w:p>
    <w:p w14:paraId="559D8AC6" w14:textId="77777777" w:rsidR="001A57BF" w:rsidRDefault="001A57BF">
      <w:pPr>
        <w:sectPr w:rsidR="001A57BF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E1C43F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373F6671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25118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E600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41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7781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39C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A42D5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C0AE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 "Детский альбом".</w:t>
            </w:r>
          </w:p>
          <w:p w14:paraId="4EB6A67E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 Прокофьев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"Детская музыка".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18B6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 Олифиров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"Русская зима".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D3B0" w14:textId="77777777" w:rsidR="001A57BF" w:rsidRPr="000E3F7D" w:rsidRDefault="006C777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 –ритмическая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«Передай другу»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CB0B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6978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</w:t>
            </w:r>
          </w:p>
          <w:p w14:paraId="5217FFD4" w14:textId="77777777" w:rsidR="001A57BF" w:rsidRDefault="006C777A">
            <w:pPr>
              <w:autoSpaceDE w:val="0"/>
              <w:autoSpaceDN w:val="0"/>
              <w:spacing w:before="20" w:after="0" w:line="254" w:lineRule="auto"/>
              <w:ind w:left="72"/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фортепианных пьес в исполнении известных пианистов.;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пианист» — игра — имитация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учителя. Демонстрация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в разных 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ансамбле с учителем2.;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E3CAE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E928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1E82794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9DEC3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8CEC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5C720868" w14:textId="77777777" w:rsidR="001A57BF" w:rsidRDefault="006C777A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7359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D095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C742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14CE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В.А. Моцарт. Симфония№40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FF6E8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 Олифиров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"Русская зима".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F479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 –ритмическая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«Передай другу»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D020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7335E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звучания музыки.;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авторов, определения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тембров звучащих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A6B86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BCD5E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75805F51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478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86C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EC8C" w14:textId="77777777" w:rsidR="001A57BF" w:rsidRDefault="001A57BF"/>
        </w:tc>
      </w:tr>
      <w:tr w:rsidR="001A57BF" w14:paraId="17E4C616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A9E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1A57BF" w14:paraId="2C30C032" w14:textId="77777777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FD6E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A2AB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5B2C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95A23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A75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7780B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Колокольные звоны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(благовест, трезвон и др.)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М.П. Мусоргский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"Великий колокольный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звон"из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оперы "Борис Годунов".</w:t>
            </w:r>
          </w:p>
          <w:p w14:paraId="0EB503C2" w14:textId="77777777" w:rsidR="001A57BF" w:rsidRPr="000E3F7D" w:rsidRDefault="006C777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 Прокофьев. Хор "Вставайте, люди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русские" из кантаты "Александр Невский"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E113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Крылатов.</w:t>
            </w:r>
          </w:p>
          <w:p w14:paraId="19906734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"Кабы не было зимы".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3EC7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26786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2332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колоколов. Диалог с учителем 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 изготовления колоколов, значении колокольного звона. Знакомство с видами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колокольных звонов.;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русских композиторов с ярко выраженным изобразительным элементом </w:t>
            </w:r>
            <w:r w:rsidRPr="000E3F7D">
              <w:rPr>
                <w:lang w:val="ru-RU"/>
              </w:rPr>
              <w:br/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колокольности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Выявление, обсуждение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выразительных средств,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— имитация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движений звонаря на колокольне.;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12C0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2492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0F3CFF63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F8C2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905F6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6A640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D711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7DA4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EDF2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Песнопения о Сергии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Радонежском. Утренняя молитва; П.</w:t>
            </w:r>
          </w:p>
          <w:p w14:paraId="0B483003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Чайковский. «В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церкви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»С</w:t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лова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музыка П.</w:t>
            </w:r>
          </w:p>
          <w:p w14:paraId="6B66A76C" w14:textId="77777777" w:rsidR="001A57BF" w:rsidRPr="000E3F7D" w:rsidRDefault="006C777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Синявского.</w:t>
            </w:r>
          </w:p>
          <w:p w14:paraId="5C31CD3F" w14:textId="77777777" w:rsidR="001A57BF" w:rsidRPr="000E3F7D" w:rsidRDefault="006C777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«Рождественская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песенка»; народные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славянские песнопения.</w:t>
            </w:r>
          </w:p>
          <w:p w14:paraId="7D9BE331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«Добрый тебе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вечер»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Рождественское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чудо»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D1EC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Рождественские песни.</w:t>
            </w:r>
          </w:p>
          <w:p w14:paraId="09ED4625" w14:textId="77777777" w:rsidR="001A57BF" w:rsidRPr="000E3F7D" w:rsidRDefault="006C777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Колядки.</w:t>
            </w:r>
          </w:p>
          <w:p w14:paraId="6EA8B322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Новогодние песни.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1A4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2563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19.12.2022 30.12.2022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14E3" w14:textId="77777777" w:rsidR="001A57BF" w:rsidRPr="000E3F7D" w:rsidRDefault="006C777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о характере музыки, манере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выразительных средствах.;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84513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A000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52800988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3535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0D9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43CE" w14:textId="77777777" w:rsidR="001A57BF" w:rsidRDefault="001A57BF"/>
        </w:tc>
      </w:tr>
      <w:tr w:rsidR="001A57BF" w14:paraId="6878A9AB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7C21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14:paraId="78120159" w14:textId="77777777" w:rsidR="001A57BF" w:rsidRDefault="001A57BF">
      <w:pPr>
        <w:autoSpaceDE w:val="0"/>
        <w:autoSpaceDN w:val="0"/>
        <w:spacing w:after="0" w:line="14" w:lineRule="exact"/>
      </w:pPr>
    </w:p>
    <w:p w14:paraId="65CAB9AD" w14:textId="77777777" w:rsidR="001A57BF" w:rsidRDefault="001A57BF">
      <w:pPr>
        <w:sectPr w:rsidR="001A57BF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4215EA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2230F662" w14:textId="77777777">
        <w:trPr>
          <w:trHeight w:hRule="exact" w:val="2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F7358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DFC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E4D01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0C8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6B045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326F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D7C5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Олифиров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"Русская зима". Е. Крылатов.</w:t>
            </w:r>
          </w:p>
          <w:p w14:paraId="21AE5565" w14:textId="77777777" w:rsidR="001A57BF" w:rsidRDefault="006C777A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было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B95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318C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93C3" w14:textId="77777777" w:rsidR="001A57BF" w:rsidRDefault="006C777A">
            <w:pPr>
              <w:autoSpaceDE w:val="0"/>
              <w:autoSpaceDN w:val="0"/>
              <w:spacing w:before="78" w:after="0" w:line="254" w:lineRule="auto"/>
              <w:ind w:left="72"/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«интервал». Анализ </w:t>
            </w:r>
            <w:r w:rsidRPr="000E3F7D">
              <w:rPr>
                <w:lang w:val="ru-RU"/>
              </w:rPr>
              <w:br/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ступеневого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состава мажорной и минорной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гаммы (тон-полутон).;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диссонансов и консонансов, параллельного движения двух голосов в октаву, терцию, сексту. Подбор эпитетов для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краски звучания различных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интервалов.;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попевок и песен с ярко выраженной характерной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интерваликой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мелодическом движении.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779C2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B9C2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63760A64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8DC33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47F20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A5FF" w14:textId="77777777" w:rsidR="001A57BF" w:rsidRDefault="001A57BF"/>
        </w:tc>
      </w:tr>
      <w:tr w:rsidR="001A57BF" w14:paraId="4B5400A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879A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музка России</w:t>
            </w:r>
          </w:p>
        </w:tc>
      </w:tr>
      <w:tr w:rsidR="001A57BF" w14:paraId="49B1B02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DB1C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7B636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604F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5F4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280B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21493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Плясовые наигрыши ("Светит месяц",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"Камаринская")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C1881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"Выходили красны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девицы".</w:t>
            </w:r>
          </w:p>
          <w:p w14:paraId="79D4E32D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"Бояре, а мы к вам пришли".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3F23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F236B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8389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жанров.;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мелодий, вокальная импровизация на основе текстов игрового детского фольклора.;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D313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2B23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08B6825D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F0110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88E30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3BD4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022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2B99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6FB7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«Каравай», «Яблонька»,«Галка», «Заинька».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57EDF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"Выходили красны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девицы".</w:t>
            </w:r>
          </w:p>
          <w:p w14:paraId="56C0FE1D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"Бояре, а мы к вам пришли".</w:t>
            </w:r>
          </w:p>
          <w:p w14:paraId="44E174DA" w14:textId="77777777" w:rsidR="001A57BF" w:rsidRDefault="006C777A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Кадриль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CB2A1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Частушки" -шумовой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7F63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CDBF1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инструментов.;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 импровизация-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музыкальных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элементы, подражание голосам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AABC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9D48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70B6AE1A" w14:textId="77777777">
        <w:trPr>
          <w:trHeight w:hRule="exact" w:val="1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3EDE5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484C" w14:textId="77777777" w:rsidR="001A57BF" w:rsidRDefault="006C777A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49134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730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F8B4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4F05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Весенние песни-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заклички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628A7052" w14:textId="77777777" w:rsidR="001A57BF" w:rsidRPr="000E3F7D" w:rsidRDefault="006C777A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на "Масленицу".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3DD24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7A8BC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Частушки" -шумовой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11B78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7CF5E" w14:textId="77777777" w:rsidR="001A57BF" w:rsidRPr="000E3F7D" w:rsidRDefault="006C777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обрядами, бытовавшими ранее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сохранившимися сегодня у различных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народностей Российской Федерации.;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песен, реконструкция фрагмента обряда, участие в коллективной традиционной игре2.;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B1DE4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69E60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14:paraId="2B42047F" w14:textId="77777777" w:rsidR="001A57BF" w:rsidRDefault="001A57BF">
      <w:pPr>
        <w:autoSpaceDE w:val="0"/>
        <w:autoSpaceDN w:val="0"/>
        <w:spacing w:after="0" w:line="14" w:lineRule="exact"/>
      </w:pPr>
    </w:p>
    <w:p w14:paraId="1EB34917" w14:textId="77777777" w:rsidR="001A57BF" w:rsidRDefault="001A57BF">
      <w:pPr>
        <w:sectPr w:rsidR="001A57BF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F07BFBC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248037E2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37AF8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569B" w14:textId="77777777" w:rsidR="001A57BF" w:rsidRPr="000E3F7D" w:rsidRDefault="006C777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4625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318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7319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63224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А. Римский-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"Как за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речкою, да за Дарьею".</w:t>
            </w:r>
          </w:p>
          <w:p w14:paraId="58DE616C" w14:textId="77777777" w:rsidR="001A57BF" w:rsidRDefault="006C777A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Камаринская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C5DF9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Темнов "Кадриль"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0F52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Частушки" -шумовой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E8BEB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62A8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фольклористики.</w:t>
            </w:r>
          </w:p>
          <w:p w14:paraId="2B1787EC" w14:textId="77777777" w:rsidR="001A57BF" w:rsidRPr="000E3F7D" w:rsidRDefault="006C777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популярных текстов 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собирателях фольклора.;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музыки, созданной композиторами на основе народных жанров и интонаций.</w:t>
            </w:r>
          </w:p>
          <w:p w14:paraId="40C627C0" w14:textId="77777777" w:rsidR="001A57BF" w:rsidRDefault="006C777A">
            <w:pPr>
              <w:autoSpaceDE w:val="0"/>
              <w:autoSpaceDN w:val="0"/>
              <w:spacing w:before="20" w:after="0" w:line="254" w:lineRule="auto"/>
              <w:ind w:left="72"/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приёмов обработки, развития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мелодий.;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народных песен в композиторской обработке. Сравнение звучания одних и тех же мелодий в народном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композиторском варианте.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суждений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основе сравнения.;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FC160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A446F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35532DFF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C9F9B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FA9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414F" w14:textId="77777777" w:rsidR="001A57BF" w:rsidRDefault="001A57BF"/>
        </w:tc>
      </w:tr>
      <w:tr w:rsidR="001A57BF" w14:paraId="66A52C41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84F40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1A57BF" w14:paraId="24C49ED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FA9EE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6F404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C0E2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B9B2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BBF19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0F53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Р.Н.П. "Светит месяц" Каприз №24 </w:t>
            </w:r>
            <w:r w:rsidRPr="000E3F7D">
              <w:rPr>
                <w:lang w:val="ru-RU"/>
              </w:rPr>
              <w:br/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Н.Паганини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DCE9" w14:textId="77777777" w:rsidR="001A57BF" w:rsidRDefault="006C777A">
            <w:pPr>
              <w:autoSpaceDE w:val="0"/>
              <w:autoSpaceDN w:val="0"/>
              <w:spacing w:before="27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23 февраля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6B6DB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1ABBA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D2F1" w14:textId="77777777" w:rsidR="001A57BF" w:rsidRPr="000E3F7D" w:rsidRDefault="006C777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вариаций. Наблюдение за развитием,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основной темы. Составление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наглядной буквенной или графической схемы.; Исполнение ритмической партитуры,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построенной по принципу вариаций.;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A2F43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CA4C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7BDB05A1" w14:textId="77777777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D17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7560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CAF39" w14:textId="77777777" w:rsidR="001A57BF" w:rsidRDefault="001A57BF"/>
        </w:tc>
      </w:tr>
      <w:tr w:rsidR="001A57BF" w:rsidRPr="00C53DA0" w14:paraId="26AD096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EF38" w14:textId="77777777" w:rsidR="001A57BF" w:rsidRPr="000E3F7D" w:rsidRDefault="006C777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8.</w:t>
            </w:r>
            <w:r w:rsidRPr="000E3F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  <w:tr w:rsidR="001A57BF" w14:paraId="784EE0E3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1732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B925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7B46E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1C0B1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333E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D5C5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Петя и волк"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сказка С.</w:t>
            </w:r>
          </w:p>
          <w:p w14:paraId="0E91D756" w14:textId="77777777" w:rsidR="001A57BF" w:rsidRDefault="006C777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Прокофьев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BFF5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 к 23 февраля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6D8F2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D8591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20.02.2023 24.02.2023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9FAB9" w14:textId="77777777" w:rsidR="001A57BF" w:rsidRPr="000E3F7D" w:rsidRDefault="006C77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</w:t>
            </w:r>
          </w:p>
          <w:p w14:paraId="23244607" w14:textId="77777777" w:rsidR="001A57BF" w:rsidRPr="000E3F7D" w:rsidRDefault="006C777A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передающих повороты сюжета,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 Игра-викторина «Угадай по голосу».;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отдельных номеров из детской оперы, музыкальной сказки.;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4493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68090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61B87175" w14:textId="77777777">
        <w:trPr>
          <w:trHeight w:hRule="exact" w:val="1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656BC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A1DEC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C65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7EF1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20DF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F63C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 Прокофьев. Балет "Золушка".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D32F0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Дашкевич.</w:t>
            </w:r>
          </w:p>
          <w:p w14:paraId="3498048B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 гостях у сказки".</w:t>
            </w:r>
          </w:p>
          <w:p w14:paraId="46F31CCA" w14:textId="77777777" w:rsidR="001A57BF" w:rsidRDefault="006C777A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марта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4587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647C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E85A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знаменитыми музыкальными театрами. Просмотр фрагментов музыкальных спектаклей с комментариями учителя.;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особенностей балетного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оперного спектакля. Тесты или кроссворды на освоение специальных терминов.;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Танцевальная импровизация под музыку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фрагмента 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88F8C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D94E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7CCFFBE3" w14:textId="77777777">
        <w:trPr>
          <w:trHeight w:hRule="exact" w:val="167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57376" w14:textId="77777777" w:rsidR="001A57BF" w:rsidRDefault="006C777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B6D87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B107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4358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54CBA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D5988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 Глинка. Опера "Руслан и Людмила".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087B5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"Сказка будет впереди".</w:t>
            </w:r>
          </w:p>
          <w:p w14:paraId="7DE2E14C" w14:textId="77777777" w:rsidR="001A57BF" w:rsidRDefault="006C777A">
            <w:pPr>
              <w:autoSpaceDE w:val="0"/>
              <w:autoSpaceDN w:val="0"/>
              <w:spacing w:before="1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марта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A29CF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28DCA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662EF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фрагментов опер. Определение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 сольной партии, роли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 оркестрового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сопровождения.;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тембрами голосов оперных певцов.</w:t>
            </w:r>
          </w:p>
          <w:p w14:paraId="18DE61E3" w14:textId="77777777" w:rsidR="001A57BF" w:rsidRPr="000E3F7D" w:rsidRDefault="006C777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терминологии. Звучащие тесты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кроссворды на проверку знаний.;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песни, хора из оперы.;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0D12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2995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14:paraId="51FF2D99" w14:textId="77777777" w:rsidR="001A57BF" w:rsidRDefault="001A57BF">
      <w:pPr>
        <w:autoSpaceDE w:val="0"/>
        <w:autoSpaceDN w:val="0"/>
        <w:spacing w:after="0" w:line="14" w:lineRule="exact"/>
      </w:pPr>
    </w:p>
    <w:p w14:paraId="45852ECF" w14:textId="77777777" w:rsidR="001A57BF" w:rsidRDefault="001A57BF">
      <w:pPr>
        <w:sectPr w:rsidR="001A57BF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618814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3F84771A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E28AE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B64A3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C1B7" w14:textId="77777777" w:rsidR="001A57BF" w:rsidRDefault="001A57BF"/>
        </w:tc>
      </w:tr>
      <w:tr w:rsidR="001A57BF" w14:paraId="5EE5456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9F051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1A57BF" w14:paraId="352A1A5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F1BC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D7C0F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1F3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8408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F4D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65A0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М.П. Мусоргский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"Картинки с выставки"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6139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Минков.</w:t>
            </w:r>
          </w:p>
          <w:p w14:paraId="17DAA718" w14:textId="77777777" w:rsidR="001A57BF" w:rsidRDefault="006C777A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"Дорога добра"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FFF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5BB5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F257" w14:textId="77777777" w:rsidR="001A57BF" w:rsidRPr="000E3F7D" w:rsidRDefault="006C777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образов программной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FC74E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DAAB1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59CFD76C" w14:textId="77777777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9E34" w14:textId="77777777" w:rsidR="001A57BF" w:rsidRDefault="006C777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EEA84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77137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2BB8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CD20F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38DB4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 "Симфония№40"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FE1F9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Минков.</w:t>
            </w:r>
          </w:p>
          <w:p w14:paraId="40DCCE0C" w14:textId="77777777" w:rsidR="001A57BF" w:rsidRDefault="006C777A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"Дорога добра"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96BDC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DE65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8BC1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составом симфонического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оркестра, группами инструментов. Определение на слух тембров инструментов симфонического оркестра.;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симфонической музыки.</w:t>
            </w:r>
          </w:p>
          <w:p w14:paraId="6B813464" w14:textId="77777777" w:rsidR="001A57BF" w:rsidRDefault="006C777A">
            <w:pPr>
              <w:autoSpaceDE w:val="0"/>
              <w:autoSpaceDN w:val="0"/>
              <w:spacing w:before="1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 Музыкальная викторина;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D2E4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E6AB1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19B01C53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433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888C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3F94F" w14:textId="77777777" w:rsidR="001A57BF" w:rsidRDefault="001A57BF"/>
        </w:tc>
      </w:tr>
      <w:tr w:rsidR="001A57BF" w14:paraId="44FA07A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B60B7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1A57BF" w14:paraId="2CD9BD8E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3E5B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5FFFA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E845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07FBA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C230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66715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Свиридов. "Тройка". М.И. Глинка "Попутная песня".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D5A9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Д.Б.</w:t>
            </w:r>
          </w:p>
          <w:p w14:paraId="33C8EAAF" w14:textId="77777777" w:rsidR="001A57BF" w:rsidRDefault="006C777A">
            <w:pPr>
              <w:autoSpaceDE w:val="0"/>
              <w:autoSpaceDN w:val="0"/>
              <w:spacing w:before="20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 "Карусель".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00C4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3A4F5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2870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музыкального языка, специальными терминами, их обозначением в нотной записи.;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изученных элементов на слух при восприятии музыкальных произведений.;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музыкального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 при изменении элементов музыкального языка (как меняется характер музыки при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изменении темпа, динамики, штрихов и т. д.).;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83DEF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CCD37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3D8893EE" w14:textId="77777777">
        <w:trPr>
          <w:trHeight w:hRule="exact" w:val="22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ACC1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3C7B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E28C2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E4782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A266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152DA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Свиридов. "Весна" и "</w:t>
            </w:r>
            <w:proofErr w:type="spell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Осень"ю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"Времена Года"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46FEE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6C52B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игра "Мажор и Минор"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6D5F1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57CA" w14:textId="77777777" w:rsidR="001A57BF" w:rsidRPr="000E3F7D" w:rsidRDefault="006C777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ладового наклонения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Игра «Солнышко — туча». Наблюдение за изменением музыкального образа при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изменении лада. Распевания, вокальные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упражнения, построенные на чередовании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мажора и минора.;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с ярко выраженной ладовой окраской.;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Импровизация, сочинение в заданном ладу.; Чтение сказок о нотах и музыкальных ладах;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C709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7844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68A2E239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F963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F2256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4E8C7" w14:textId="77777777" w:rsidR="001A57BF" w:rsidRDefault="001A57BF"/>
        </w:tc>
      </w:tr>
      <w:tr w:rsidR="001A57BF" w14:paraId="2B16F200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DA3EF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11.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1A57BF" w14:paraId="4CEAA5F7" w14:textId="77777777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EAC3D" w14:textId="77777777" w:rsidR="001A57BF" w:rsidRDefault="006C777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26984" w14:textId="77777777" w:rsidR="001A57BF" w:rsidRDefault="006C777A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6C01F" w14:textId="77777777" w:rsidR="001A57BF" w:rsidRDefault="006C777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556EE" w14:textId="77777777" w:rsidR="001A57BF" w:rsidRDefault="006C777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4B0FE" w14:textId="77777777" w:rsidR="001A57BF" w:rsidRDefault="006C777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6D384" w14:textId="77777777" w:rsidR="001A57BF" w:rsidRDefault="006C777A">
            <w:pPr>
              <w:autoSpaceDE w:val="0"/>
              <w:autoSpaceDN w:val="0"/>
              <w:spacing w:before="74" w:after="0" w:line="250" w:lineRule="auto"/>
              <w:ind w:left="72" w:right="432"/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"Детский альбом".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Д.Б. Кабалевский "Клоуны".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6796" w14:textId="77777777" w:rsidR="001A57BF" w:rsidRDefault="006C777A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Ермолов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"Прадедушка".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BD06B" w14:textId="77777777" w:rsidR="001A57BF" w:rsidRDefault="006C777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5424" w14:textId="77777777" w:rsidR="001A57BF" w:rsidRDefault="006C777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3B68F" w14:textId="77777777" w:rsidR="001A57BF" w:rsidRPr="000E3F7D" w:rsidRDefault="006C777A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музыкально-выразительных средств, использованных композитором. Подбор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эпитетов, иллюстраций к музыке. Определение жанра.;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инструментальных пьес со словами.</w:t>
            </w:r>
          </w:p>
          <w:p w14:paraId="2C2F3862" w14:textId="77777777" w:rsidR="001A57BF" w:rsidRDefault="006C777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D66E" w14:textId="77777777" w:rsidR="001A57BF" w:rsidRDefault="006C777A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07BC" w14:textId="77777777" w:rsidR="001A57BF" w:rsidRDefault="006C777A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14:paraId="60EDD96F" w14:textId="77777777" w:rsidR="001A57BF" w:rsidRDefault="001A57BF">
      <w:pPr>
        <w:autoSpaceDE w:val="0"/>
        <w:autoSpaceDN w:val="0"/>
        <w:spacing w:after="0" w:line="14" w:lineRule="exact"/>
      </w:pPr>
    </w:p>
    <w:p w14:paraId="1FBB55F6" w14:textId="77777777" w:rsidR="001A57BF" w:rsidRDefault="001A57BF">
      <w:pPr>
        <w:sectPr w:rsidR="001A57BF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DD81A6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1790"/>
        <w:gridCol w:w="1236"/>
        <w:gridCol w:w="1262"/>
        <w:gridCol w:w="864"/>
        <w:gridCol w:w="3434"/>
        <w:gridCol w:w="828"/>
        <w:gridCol w:w="1382"/>
      </w:tblGrid>
      <w:tr w:rsidR="001A57BF" w14:paraId="4701EC54" w14:textId="77777777">
        <w:trPr>
          <w:trHeight w:hRule="exact" w:val="2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3C1D9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AE78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22F8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F4BD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7B93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89864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 Моцарт. Симфония№40. "Рондо в турецком стиле"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B1D61" w14:textId="77777777" w:rsidR="001A57BF" w:rsidRPr="000E3F7D" w:rsidRDefault="006C777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Ермолов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"Прадедушка".</w:t>
            </w:r>
          </w:p>
          <w:p w14:paraId="5C22DF0A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Блантер "Катюша".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6371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AB39B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8F4B6" w14:textId="77777777" w:rsidR="001A57BF" w:rsidRPr="000E3F7D" w:rsidRDefault="006C777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биографии. Слушание музыки. Фрагменты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14:paraId="5100B4D2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музыкальных образов, музыкально-выразительных средств.</w:t>
            </w:r>
          </w:p>
          <w:p w14:paraId="2325B9CD" w14:textId="77777777" w:rsidR="001A57BF" w:rsidRPr="000E3F7D" w:rsidRDefault="006C777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развитием музыки. Определение жанра, формы.;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 и художественной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 биографического характера.;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5BB52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02E6D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12CFC8E1" w14:textId="77777777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3F76" w14:textId="77777777" w:rsidR="001A57BF" w:rsidRDefault="006C777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36FC0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30971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E1516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A915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27E64" w14:textId="77777777" w:rsidR="001A57BF" w:rsidRPr="000E3F7D" w:rsidRDefault="006C777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Чайковский.</w:t>
            </w:r>
          </w:p>
          <w:p w14:paraId="6487B484" w14:textId="77777777" w:rsidR="001A57BF" w:rsidRPr="000E3F7D" w:rsidRDefault="006C777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 Концерта №1 для фортепиано с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52543" w14:textId="77777777" w:rsidR="001A57BF" w:rsidRPr="000E3F7D" w:rsidRDefault="006C777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Ермолов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"Прадедушка".</w:t>
            </w:r>
          </w:p>
          <w:p w14:paraId="3D13581A" w14:textId="77777777" w:rsidR="001A57BF" w:rsidRPr="000E3F7D" w:rsidRDefault="006C777A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Блантер "Катюша".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7B257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185BA" w14:textId="77777777" w:rsidR="001A57BF" w:rsidRDefault="006C777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0D67" w14:textId="77777777" w:rsidR="001A57BF" w:rsidRPr="000E3F7D" w:rsidRDefault="006C777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отдельными фактами из их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биографии. Слушание музыки. Фрагменты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14:paraId="53A32AA4" w14:textId="77777777" w:rsidR="001A57BF" w:rsidRPr="000E3F7D" w:rsidRDefault="006C777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музыкальных образов, музыкально-выразительных средств.</w:t>
            </w:r>
          </w:p>
          <w:p w14:paraId="35A7CA18" w14:textId="77777777" w:rsidR="001A57BF" w:rsidRPr="000E3F7D" w:rsidRDefault="006C777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развитием музыки. Определение жанра, формы.;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 и художественной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биографического характера.;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тем инструментальных сочинений.;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0BF82" w14:textId="77777777" w:rsidR="001A57BF" w:rsidRDefault="006C777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87F7" w14:textId="77777777" w:rsidR="001A57BF" w:rsidRDefault="006C777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7B528088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A1CEB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35E8" w14:textId="77777777" w:rsidR="001A57BF" w:rsidRDefault="006C777A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4CEDC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B5FF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DCF1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D334" w14:textId="77777777" w:rsidR="001A57BF" w:rsidRPr="000E3F7D" w:rsidRDefault="006C777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выдающихся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 —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певцов,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инструменталистов, дирижёров.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D60EE" w14:textId="77777777" w:rsidR="001A57BF" w:rsidRPr="000E3F7D" w:rsidRDefault="006C777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Дунаевский "Лев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брадобрей"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C9202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A20D4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A5781" w14:textId="77777777" w:rsidR="001A57BF" w:rsidRPr="000E3F7D" w:rsidRDefault="006C777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 классической музыки. Изучение программ, афиш консерватории, филармонии.; Сравнение нескольких интерпретаций одного и того же произведения в исполнении разных музыкантов.;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 «Композитор —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 — слушатель».;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DEAE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ABED" w14:textId="77777777" w:rsidR="001A57BF" w:rsidRDefault="006C777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2FA61421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9CEA7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B037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9F5C4" w14:textId="77777777" w:rsidR="001A57BF" w:rsidRDefault="001A57BF"/>
        </w:tc>
      </w:tr>
      <w:tr w:rsidR="001A57BF" w:rsidRPr="00C53DA0" w14:paraId="0639F1D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0B1C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12. </w:t>
            </w:r>
            <w:r w:rsidRPr="000E3F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1A57BF" w14:paraId="7D55AD0E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F6F36" w14:textId="77777777" w:rsidR="001A57BF" w:rsidRDefault="006C777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6DF8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9869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B50A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F41B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FA7D9" w14:textId="77777777" w:rsidR="001A57BF" w:rsidRPr="000E3F7D" w:rsidRDefault="006C777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В. Рахманинов.</w:t>
            </w:r>
          </w:p>
          <w:p w14:paraId="44A6E2DC" w14:textId="77777777" w:rsidR="001A57BF" w:rsidRPr="000E3F7D" w:rsidRDefault="006C777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для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виолончели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gmoll</w:t>
            </w:r>
            <w:proofErr w:type="spell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5159E025" w14:textId="77777777" w:rsidR="001A57BF" w:rsidRDefault="006C777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DD8E" w14:textId="77777777" w:rsidR="001A57BF" w:rsidRPr="000E3F7D" w:rsidRDefault="006C777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Дунаевский "Лев и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брадобрей"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82EE" w14:textId="77777777" w:rsidR="001A57BF" w:rsidRDefault="006C777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9F22" w14:textId="77777777" w:rsidR="001A57BF" w:rsidRDefault="006C777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C9771" w14:textId="77777777" w:rsidR="001A57BF" w:rsidRPr="000E3F7D" w:rsidRDefault="006C777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музыкальных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произведений, передающих образ непрерывного движения</w:t>
            </w:r>
            <w:proofErr w:type="gramStart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E3F7D">
              <w:rPr>
                <w:lang w:val="ru-RU"/>
              </w:rPr>
              <w:br/>
            </w:r>
            <w:proofErr w:type="gramEnd"/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Проблемная ситуация: как музыка воздействует на человека?;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BDD0" w14:textId="77777777" w:rsidR="001A57BF" w:rsidRDefault="006C777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0C6C2" w14:textId="77777777" w:rsidR="001A57BF" w:rsidRDefault="006C777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www.urokicd.ru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A57BF" w14:paraId="41F2D2BC" w14:textId="77777777">
        <w:trPr>
          <w:trHeight w:hRule="exact" w:val="350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CF536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EDA9" w14:textId="77777777" w:rsidR="001A57BF" w:rsidRDefault="006C777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54C74" w14:textId="77777777" w:rsidR="001A57BF" w:rsidRDefault="001A57BF"/>
        </w:tc>
      </w:tr>
      <w:tr w:rsidR="001A57BF" w14:paraId="7DC084F1" w14:textId="77777777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52E9" w14:textId="77777777" w:rsidR="001A57BF" w:rsidRPr="000E3F7D" w:rsidRDefault="006C777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87B9A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A9D4F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1BBC9" w14:textId="77777777" w:rsidR="001A57BF" w:rsidRDefault="006C777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DF0EC" w14:textId="77777777" w:rsidR="001A57BF" w:rsidRDefault="001A57BF"/>
        </w:tc>
      </w:tr>
    </w:tbl>
    <w:p w14:paraId="5DB91174" w14:textId="77777777" w:rsidR="001A57BF" w:rsidRDefault="001A57BF">
      <w:pPr>
        <w:autoSpaceDE w:val="0"/>
        <w:autoSpaceDN w:val="0"/>
        <w:spacing w:after="0" w:line="14" w:lineRule="exact"/>
      </w:pPr>
    </w:p>
    <w:p w14:paraId="1FDF6B61" w14:textId="77777777" w:rsidR="001A57BF" w:rsidRDefault="001A57BF">
      <w:pPr>
        <w:sectPr w:rsidR="001A57BF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FD18573" w14:textId="77777777" w:rsidR="001A57BF" w:rsidRDefault="001A57BF">
      <w:pPr>
        <w:autoSpaceDE w:val="0"/>
        <w:autoSpaceDN w:val="0"/>
        <w:spacing w:after="78" w:line="220" w:lineRule="exact"/>
      </w:pPr>
    </w:p>
    <w:p w14:paraId="33F966FE" w14:textId="77777777" w:rsidR="001A57BF" w:rsidRDefault="006C777A">
      <w:pPr>
        <w:autoSpaceDE w:val="0"/>
        <w:autoSpaceDN w:val="0"/>
        <w:spacing w:after="320" w:line="230" w:lineRule="auto"/>
      </w:pPr>
      <w:bookmarkStart w:id="0" w:name="_GoBack"/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38"/>
        <w:gridCol w:w="732"/>
        <w:gridCol w:w="1620"/>
        <w:gridCol w:w="1668"/>
        <w:gridCol w:w="1164"/>
        <w:gridCol w:w="1226"/>
      </w:tblGrid>
      <w:tr w:rsidR="001A57BF" w14:paraId="407D2B08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0EC6E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D66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3DB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F389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1C41B" w14:textId="77777777" w:rsidR="001A57BF" w:rsidRDefault="006C777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A57BF" w14:paraId="6E51E3D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90D" w14:textId="77777777" w:rsidR="001A57BF" w:rsidRDefault="001A57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14B7" w14:textId="77777777" w:rsidR="001A57BF" w:rsidRDefault="001A57B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84C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8708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41559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033" w14:textId="77777777" w:rsidR="001A57BF" w:rsidRDefault="001A57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857" w14:textId="77777777" w:rsidR="001A57BF" w:rsidRDefault="001A57BF"/>
        </w:tc>
      </w:tr>
      <w:tr w:rsidR="001A57BF" w14:paraId="352CF4D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E9ED3" w14:textId="77777777" w:rsidR="001A57BF" w:rsidRDefault="001A57BF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FD7E6" w14:textId="77777777" w:rsidR="001A57BF" w:rsidRDefault="001A57B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A64D4" w14:textId="77777777" w:rsidR="001A57BF" w:rsidRDefault="001A57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DD6D" w14:textId="77777777" w:rsidR="001A57BF" w:rsidRDefault="001A57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D7237" w14:textId="77777777" w:rsidR="001A57BF" w:rsidRDefault="001A57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9D19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77F7" w14:textId="77777777" w:rsidR="001A57BF" w:rsidRDefault="001A57BF"/>
        </w:tc>
      </w:tr>
      <w:tr w:rsidR="001A57BF" w14:paraId="3FCC3AA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486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B53A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55B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D0E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41C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04D4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0B0F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6E5399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4055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DC8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225E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AFE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C6E4E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942F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8DA4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779475B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5E6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84E7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6014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759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BF1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A361C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B3E7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74004F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D9C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408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23CB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0775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772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D0DDF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F888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5C3A82A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70C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429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94838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554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747F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0FF7C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624B1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73B653F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401A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8FE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67A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D1A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9E2F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3DB9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3DB71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0721E8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1E3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60B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Сопровождение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8884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E09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78C1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66F00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D3D9F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1251FB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245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00F6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9B1A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877E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EA9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F1717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B9B4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349F00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8A7D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CC57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Тональность. 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592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92C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B51F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4FB06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F0426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7130AA1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08DF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27E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B2D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9C3F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11B4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D035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516D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7521B6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96EE5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038D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1886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CD4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2B2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155C7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45D06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4EA7653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E8C4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6B2A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FA6F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6357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DD9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6DF0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2F83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489C426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F644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E537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5B28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E05B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D55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2E7E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60F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5115B4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D66B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A8EA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76F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6A2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B0E4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FFD5C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690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2D72F1B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5BBDE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119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5EF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2D0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623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FE20B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9DB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31BB0AE4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ED63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B75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1BF9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01F4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BF62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F5F6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C180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6F9D99ED" w14:textId="77777777" w:rsidR="001A57BF" w:rsidRDefault="001A57BF">
      <w:pPr>
        <w:autoSpaceDE w:val="0"/>
        <w:autoSpaceDN w:val="0"/>
        <w:spacing w:after="0" w:line="14" w:lineRule="exact"/>
      </w:pPr>
    </w:p>
    <w:p w14:paraId="0C2715C8" w14:textId="77777777" w:rsidR="001A57BF" w:rsidRDefault="001A57BF">
      <w:pPr>
        <w:sectPr w:rsidR="001A57BF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7B56B9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38"/>
        <w:gridCol w:w="732"/>
        <w:gridCol w:w="1620"/>
        <w:gridCol w:w="1668"/>
        <w:gridCol w:w="1164"/>
        <w:gridCol w:w="1226"/>
      </w:tblGrid>
      <w:tr w:rsidR="001A57BF" w14:paraId="73EFDCE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D278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289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Интервалы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6673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A4B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C98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4457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1755A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1C3618A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B6B21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9B4B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C79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CB0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4C5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2D224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5538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07FD32D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AEFC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1DE1A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25C2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C2F8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818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0549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BB6E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0D8D91E0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5D2F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A51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B8AF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E0C8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2793F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22B31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F7AE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4E07B8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F2AE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A872" w14:textId="77777777" w:rsidR="001A57BF" w:rsidRPr="000E3F7D" w:rsidRDefault="006C777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E3F7D">
              <w:rPr>
                <w:lang w:val="ru-RU"/>
              </w:rPr>
              <w:br/>
            </w:r>
            <w:r w:rsidRPr="000E3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5EFD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B71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2B8B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5D3CB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083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0F80524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AE61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853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CA836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E48E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D34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6633E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1A50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288A71A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0E76D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B0993" w14:textId="77777777" w:rsidR="001A57BF" w:rsidRPr="000E3F7D" w:rsidRDefault="006C77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497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DED7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A208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1400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3105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397308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799B1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FFCB6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E8AB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611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C9C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1E55B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BCE2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5E4272D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7E7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6389" w14:textId="77777777" w:rsidR="001A57BF" w:rsidRPr="000E3F7D" w:rsidRDefault="006C777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637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F79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458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440D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6690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642B72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45E1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880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4738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09C8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20B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C4E6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A325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6218CAA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10C4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1F12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6D6B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413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B865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C45E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160D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0FC514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2A7DA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51D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600C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8355F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4530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30DE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96E1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54E294F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409C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7C2C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7271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F04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793C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C180D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36266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4D37563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953CC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75F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D80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40FA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B3E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67849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14F2E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164981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2CF19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FD37E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415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AC21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C3BB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B6A4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740B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5E3B92F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8F500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CD6C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B2EE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105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4560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4C10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8F9FF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38D719A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D3B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DFF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8B7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CBB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2A1B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F4CF6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5CA7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57BF" w14:paraId="1E32E918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F20B7" w14:textId="77777777" w:rsidR="001A57BF" w:rsidRDefault="006C7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6C8A7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5CA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208D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BAE9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42F86" w14:textId="77777777" w:rsidR="001A57BF" w:rsidRDefault="001A57B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E7F8" w14:textId="77777777" w:rsidR="001A57BF" w:rsidRDefault="006C777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224EE0D" w14:textId="77777777" w:rsidR="001A57BF" w:rsidRDefault="001A57BF">
      <w:pPr>
        <w:autoSpaceDE w:val="0"/>
        <w:autoSpaceDN w:val="0"/>
        <w:spacing w:after="0" w:line="14" w:lineRule="exact"/>
      </w:pPr>
    </w:p>
    <w:p w14:paraId="7DCD2244" w14:textId="77777777" w:rsidR="001A57BF" w:rsidRDefault="001A57BF">
      <w:pPr>
        <w:sectPr w:rsidR="001A57B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A877B9" w14:textId="77777777" w:rsidR="001A57BF" w:rsidRDefault="001A57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42"/>
        <w:gridCol w:w="732"/>
        <w:gridCol w:w="1620"/>
        <w:gridCol w:w="1668"/>
        <w:gridCol w:w="2390"/>
      </w:tblGrid>
      <w:tr w:rsidR="001A57BF" w14:paraId="4AEBD4BF" w14:textId="77777777">
        <w:trPr>
          <w:trHeight w:hRule="exact" w:val="80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5D922" w14:textId="77777777" w:rsidR="001A57BF" w:rsidRPr="000E3F7D" w:rsidRDefault="006C77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3F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E0E4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B6843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BF95" w14:textId="77777777" w:rsidR="001A57BF" w:rsidRDefault="006C7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1B0E3" w14:textId="77777777" w:rsidR="001A57BF" w:rsidRDefault="001A57BF"/>
        </w:tc>
      </w:tr>
    </w:tbl>
    <w:p w14:paraId="544D8CE3" w14:textId="77777777" w:rsidR="001A57BF" w:rsidRDefault="001A57BF">
      <w:pPr>
        <w:autoSpaceDE w:val="0"/>
        <w:autoSpaceDN w:val="0"/>
        <w:spacing w:after="0" w:line="14" w:lineRule="exact"/>
      </w:pPr>
    </w:p>
    <w:bookmarkEnd w:id="0"/>
    <w:p w14:paraId="3E22B0B7" w14:textId="77777777" w:rsidR="001A57BF" w:rsidRDefault="001A57BF">
      <w:pPr>
        <w:sectPr w:rsidR="001A57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E22490" w14:textId="77777777" w:rsidR="001A57BF" w:rsidRDefault="001A57BF">
      <w:pPr>
        <w:autoSpaceDE w:val="0"/>
        <w:autoSpaceDN w:val="0"/>
        <w:spacing w:after="78" w:line="220" w:lineRule="exact"/>
      </w:pPr>
    </w:p>
    <w:p w14:paraId="25A1781D" w14:textId="77777777" w:rsidR="001A57BF" w:rsidRDefault="006C777A" w:rsidP="00997826">
      <w:pPr>
        <w:autoSpaceDE w:val="0"/>
        <w:autoSpaceDN w:val="0"/>
        <w:spacing w:after="0" w:line="230" w:lineRule="auto"/>
        <w:ind w:left="709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E89B52B" w14:textId="77777777" w:rsidR="001A57BF" w:rsidRDefault="006C777A" w:rsidP="00997826">
      <w:pPr>
        <w:autoSpaceDE w:val="0"/>
        <w:autoSpaceDN w:val="0"/>
        <w:spacing w:before="346" w:after="0" w:line="230" w:lineRule="auto"/>
        <w:ind w:left="709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3F81B25" w14:textId="77777777" w:rsidR="001A57BF" w:rsidRPr="000E3F7D" w:rsidRDefault="006C777A" w:rsidP="00997826">
      <w:pPr>
        <w:autoSpaceDE w:val="0"/>
        <w:autoSpaceDN w:val="0"/>
        <w:spacing w:before="166" w:after="0" w:line="271" w:lineRule="auto"/>
        <w:ind w:left="709" w:right="144"/>
        <w:rPr>
          <w:lang w:val="ru-RU"/>
        </w:rPr>
      </w:pP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0364332" w14:textId="77777777" w:rsidR="001A57BF" w:rsidRPr="000E3F7D" w:rsidRDefault="006C777A" w:rsidP="00997826">
      <w:pPr>
        <w:autoSpaceDE w:val="0"/>
        <w:autoSpaceDN w:val="0"/>
        <w:spacing w:before="262" w:after="0" w:line="230" w:lineRule="auto"/>
        <w:ind w:left="709"/>
        <w:rPr>
          <w:lang w:val="ru-RU"/>
        </w:rPr>
      </w:pPr>
      <w:r w:rsidRPr="000E3F7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CBC8617" w14:textId="77777777" w:rsidR="001A57BF" w:rsidRPr="000E3F7D" w:rsidRDefault="006C777A" w:rsidP="00997826">
      <w:pPr>
        <w:autoSpaceDE w:val="0"/>
        <w:autoSpaceDN w:val="0"/>
        <w:spacing w:before="166" w:after="0" w:line="262" w:lineRule="auto"/>
        <w:ind w:left="709" w:right="5472"/>
        <w:rPr>
          <w:lang w:val="ru-RU"/>
        </w:rPr>
      </w:pP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1. Примерная программ</w:t>
      </w:r>
      <w:proofErr w:type="gram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а ООО</w:t>
      </w:r>
      <w:proofErr w:type="gram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 "Музыка" 2 класс 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2.Сборники песен и хоров.</w:t>
      </w:r>
    </w:p>
    <w:p w14:paraId="477111A6" w14:textId="77777777" w:rsidR="001A57BF" w:rsidRPr="000E3F7D" w:rsidRDefault="006C777A" w:rsidP="00997826">
      <w:pPr>
        <w:autoSpaceDE w:val="0"/>
        <w:autoSpaceDN w:val="0"/>
        <w:spacing w:before="72" w:after="0" w:line="262" w:lineRule="auto"/>
        <w:ind w:left="709" w:right="3024"/>
        <w:rPr>
          <w:lang w:val="ru-RU"/>
        </w:rPr>
      </w:pP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14:paraId="57BED95B" w14:textId="77777777" w:rsidR="001A57BF" w:rsidRPr="000E3F7D" w:rsidRDefault="006C777A" w:rsidP="00997826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14:paraId="4FA55FE9" w14:textId="77777777" w:rsidR="001A57BF" w:rsidRPr="000E3F7D" w:rsidRDefault="006C777A" w:rsidP="00997826">
      <w:pPr>
        <w:autoSpaceDE w:val="0"/>
        <w:autoSpaceDN w:val="0"/>
        <w:spacing w:before="262" w:after="0" w:line="230" w:lineRule="auto"/>
        <w:ind w:left="709"/>
        <w:rPr>
          <w:lang w:val="ru-RU"/>
        </w:rPr>
      </w:pPr>
      <w:r w:rsidRPr="000E3F7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65D3E0C" w14:textId="77777777" w:rsidR="001A57BF" w:rsidRPr="000E3F7D" w:rsidRDefault="006C777A" w:rsidP="00997826">
      <w:pPr>
        <w:autoSpaceDE w:val="0"/>
        <w:autoSpaceDN w:val="0"/>
        <w:spacing w:before="166" w:after="0"/>
        <w:ind w:left="709" w:right="259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 - Российская электронная школа </w:t>
      </w:r>
      <w:r w:rsidRPr="000E3F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://комплекс </w:t>
      </w:r>
      <w:proofErr w:type="spell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уроков.рф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gotovye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muzyke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proofErr w:type="spellStart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 по музыке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yarodom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livejournal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 xml:space="preserve">/1456846.- русская народная песня </w:t>
      </w:r>
      <w:r w:rsidRPr="000E3F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smotrim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brand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/58334 - шедевры русской классической музыки.</w:t>
      </w:r>
      <w:proofErr w:type="gramEnd"/>
    </w:p>
    <w:p w14:paraId="12220204" w14:textId="77777777" w:rsidR="001A57BF" w:rsidRPr="000E3F7D" w:rsidRDefault="006C777A" w:rsidP="00997826">
      <w:pPr>
        <w:autoSpaceDE w:val="0"/>
        <w:autoSpaceDN w:val="0"/>
        <w:spacing w:before="70" w:after="0" w:line="230" w:lineRule="auto"/>
        <w:ind w:left="70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rutube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channel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/27774003/ - шедевры европейской классической музыки</w:t>
      </w:r>
    </w:p>
    <w:p w14:paraId="03D29C97" w14:textId="77777777" w:rsidR="001A57BF" w:rsidRDefault="001A57BF" w:rsidP="00997826">
      <w:pPr>
        <w:ind w:left="709"/>
        <w:rPr>
          <w:lang w:val="ru-RU"/>
        </w:rPr>
      </w:pPr>
    </w:p>
    <w:p w14:paraId="3DC41A75" w14:textId="77777777" w:rsidR="00CA54EC" w:rsidRPr="000E3F7D" w:rsidRDefault="00CA54EC" w:rsidP="00997826">
      <w:pPr>
        <w:autoSpaceDE w:val="0"/>
        <w:autoSpaceDN w:val="0"/>
        <w:spacing w:after="0" w:line="230" w:lineRule="auto"/>
        <w:ind w:left="709"/>
        <w:rPr>
          <w:lang w:val="ru-RU"/>
        </w:rPr>
      </w:pPr>
      <w:r w:rsidRPr="000E3F7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737CE33" w14:textId="77777777" w:rsidR="00CA54EC" w:rsidRPr="000E3F7D" w:rsidRDefault="00CA54EC" w:rsidP="00997826">
      <w:pPr>
        <w:autoSpaceDE w:val="0"/>
        <w:autoSpaceDN w:val="0"/>
        <w:spacing w:before="346" w:after="0" w:line="302" w:lineRule="auto"/>
        <w:ind w:left="709" w:right="5040"/>
        <w:rPr>
          <w:lang w:val="ru-RU"/>
        </w:rPr>
      </w:pPr>
      <w:r w:rsidRPr="000E3F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E3F7D">
        <w:rPr>
          <w:lang w:val="ru-RU"/>
        </w:rPr>
        <w:br/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Компьютер, фортепиано, интерактивная доска, ноты</w:t>
      </w:r>
    </w:p>
    <w:p w14:paraId="22EE503F" w14:textId="77777777" w:rsidR="00CA54EC" w:rsidRPr="000E3F7D" w:rsidRDefault="00CA54EC" w:rsidP="00997826">
      <w:pPr>
        <w:autoSpaceDE w:val="0"/>
        <w:autoSpaceDN w:val="0"/>
        <w:spacing w:before="262" w:after="0" w:line="302" w:lineRule="auto"/>
        <w:ind w:left="709" w:right="3024"/>
        <w:rPr>
          <w:lang w:val="ru-RU"/>
        </w:rPr>
      </w:pPr>
      <w:r w:rsidRPr="000E3F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E3F7D">
        <w:rPr>
          <w:rFonts w:ascii="Times New Roman" w:eastAsia="Times New Roman" w:hAnsi="Times New Roman"/>
          <w:color w:val="000000"/>
          <w:sz w:val="24"/>
          <w:lang w:val="ru-RU"/>
        </w:rPr>
        <w:t>Практических работ нет</w:t>
      </w:r>
    </w:p>
    <w:p w14:paraId="4E3F70B1" w14:textId="77777777" w:rsidR="00CA54EC" w:rsidRDefault="00CA54EC" w:rsidP="00997826">
      <w:pPr>
        <w:ind w:left="709"/>
        <w:rPr>
          <w:lang w:val="ru-RU"/>
        </w:rPr>
      </w:pPr>
    </w:p>
    <w:p w14:paraId="3DB41B03" w14:textId="2B8952EF" w:rsidR="00CA54EC" w:rsidRPr="000E3F7D" w:rsidRDefault="00CA54EC">
      <w:pPr>
        <w:rPr>
          <w:lang w:val="ru-RU"/>
        </w:rPr>
        <w:sectPr w:rsidR="00CA54EC" w:rsidRPr="000E3F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828CD9" w14:textId="77777777" w:rsidR="000C75BB" w:rsidRDefault="000C75BB" w:rsidP="000C75B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</w:p>
    <w:p w14:paraId="72625472" w14:textId="77777777" w:rsidR="000C75BB" w:rsidRPr="001B5A1F" w:rsidRDefault="000C75BB" w:rsidP="000C75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86EDC">
        <w:rPr>
          <w:rFonts w:ascii="Times New Roman" w:hAnsi="Times New Roman" w:cs="Times New Roman"/>
          <w:b/>
          <w:sz w:val="26"/>
          <w:szCs w:val="26"/>
        </w:rPr>
        <w:t>Лист</w:t>
      </w:r>
      <w:proofErr w:type="spellEnd"/>
      <w:r w:rsidRPr="00686E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6EDC">
        <w:rPr>
          <w:rFonts w:ascii="Times New Roman" w:hAnsi="Times New Roman" w:cs="Times New Roman"/>
          <w:b/>
          <w:sz w:val="26"/>
          <w:szCs w:val="26"/>
        </w:rPr>
        <w:t>корректировки</w:t>
      </w:r>
      <w:proofErr w:type="spellEnd"/>
      <w:r w:rsidRPr="00686E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6EDC">
        <w:rPr>
          <w:rFonts w:ascii="Times New Roman" w:hAnsi="Times New Roman" w:cs="Times New Roman"/>
          <w:b/>
          <w:sz w:val="26"/>
          <w:szCs w:val="26"/>
        </w:rPr>
        <w:t>рабочей</w:t>
      </w:r>
      <w:proofErr w:type="spellEnd"/>
      <w:r w:rsidRPr="00686E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6EDC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</w:p>
    <w:tbl>
      <w:tblPr>
        <w:tblStyle w:val="aff0"/>
        <w:tblW w:w="10173" w:type="dxa"/>
        <w:tblLayout w:type="fixed"/>
        <w:tblLook w:val="04A0" w:firstRow="1" w:lastRow="0" w:firstColumn="1" w:lastColumn="0" w:noHBand="0" w:noVBand="1"/>
      </w:tblPr>
      <w:tblGrid>
        <w:gridCol w:w="588"/>
        <w:gridCol w:w="2043"/>
        <w:gridCol w:w="901"/>
        <w:gridCol w:w="1538"/>
        <w:gridCol w:w="1559"/>
        <w:gridCol w:w="1843"/>
        <w:gridCol w:w="1701"/>
      </w:tblGrid>
      <w:tr w:rsidR="000C75BB" w:rsidRPr="00686EDC" w14:paraId="0959B0DE" w14:textId="77777777" w:rsidTr="004D0825">
        <w:tc>
          <w:tcPr>
            <w:tcW w:w="588" w:type="dxa"/>
            <w:vAlign w:val="center"/>
          </w:tcPr>
          <w:p w14:paraId="414E7DBE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43" w:type="dxa"/>
            <w:vAlign w:val="center"/>
          </w:tcPr>
          <w:p w14:paraId="7B3AC440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Причина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корректировки</w:t>
            </w:r>
            <w:proofErr w:type="spellEnd"/>
          </w:p>
        </w:tc>
        <w:tc>
          <w:tcPr>
            <w:tcW w:w="901" w:type="dxa"/>
            <w:vAlign w:val="center"/>
          </w:tcPr>
          <w:p w14:paraId="1887D07A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538" w:type="dxa"/>
            <w:vAlign w:val="center"/>
          </w:tcPr>
          <w:p w14:paraId="2D558A4D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1559" w:type="dxa"/>
            <w:vAlign w:val="center"/>
          </w:tcPr>
          <w:p w14:paraId="45A7655E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1843" w:type="dxa"/>
            <w:vAlign w:val="center"/>
          </w:tcPr>
          <w:p w14:paraId="41E8A63C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Способ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корректировки</w:t>
            </w:r>
            <w:proofErr w:type="spellEnd"/>
          </w:p>
        </w:tc>
        <w:tc>
          <w:tcPr>
            <w:tcW w:w="1701" w:type="dxa"/>
            <w:vAlign w:val="center"/>
          </w:tcPr>
          <w:p w14:paraId="153E1288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(№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приказа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  <w:r w:rsidRPr="00686ED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C75BB" w:rsidRPr="00686EDC" w14:paraId="627CCB20" w14:textId="77777777" w:rsidTr="004D0825">
        <w:tc>
          <w:tcPr>
            <w:tcW w:w="588" w:type="dxa"/>
          </w:tcPr>
          <w:p w14:paraId="50E2F6BC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206C14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14:paraId="2CDF16AE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14:paraId="0575DBC5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14:paraId="157CBDC8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895162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04117D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1FD009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5BB" w:rsidRPr="00686EDC" w14:paraId="115AF320" w14:textId="77777777" w:rsidTr="004D0825">
        <w:tc>
          <w:tcPr>
            <w:tcW w:w="588" w:type="dxa"/>
          </w:tcPr>
          <w:p w14:paraId="68896D01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7AC28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14:paraId="3C0470D8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14:paraId="1169E11E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14:paraId="25EDFCCA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079066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B3B69AD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51FCC6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5BB" w:rsidRPr="00686EDC" w14:paraId="74C40A1B" w14:textId="77777777" w:rsidTr="004D0825">
        <w:tc>
          <w:tcPr>
            <w:tcW w:w="588" w:type="dxa"/>
          </w:tcPr>
          <w:p w14:paraId="692DD921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EFC445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14:paraId="6F495984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14:paraId="6BFBFD9C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14:paraId="3D3D2FCD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5F9520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E8DBAB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401074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5BB" w:rsidRPr="00686EDC" w14:paraId="4696EB46" w14:textId="77777777" w:rsidTr="004D0825">
        <w:tc>
          <w:tcPr>
            <w:tcW w:w="588" w:type="dxa"/>
          </w:tcPr>
          <w:p w14:paraId="1FC49117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FEECC1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14:paraId="18CD9A4F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14:paraId="22A57549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14:paraId="409127EB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B53744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15FDD4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B7647C" w14:textId="77777777" w:rsidR="000C75BB" w:rsidRPr="00686EDC" w:rsidRDefault="000C75BB" w:rsidP="004D0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7D0779" w14:textId="77777777" w:rsidR="001A57BF" w:rsidRPr="000E3F7D" w:rsidRDefault="001A57BF">
      <w:pPr>
        <w:autoSpaceDE w:val="0"/>
        <w:autoSpaceDN w:val="0"/>
        <w:spacing w:after="78" w:line="220" w:lineRule="exact"/>
        <w:rPr>
          <w:lang w:val="ru-RU"/>
        </w:rPr>
      </w:pPr>
    </w:p>
    <w:p w14:paraId="136855E1" w14:textId="77777777" w:rsidR="00541248" w:rsidRPr="000E3F7D" w:rsidRDefault="00541248">
      <w:pPr>
        <w:rPr>
          <w:lang w:val="ru-RU"/>
        </w:rPr>
      </w:pPr>
    </w:p>
    <w:sectPr w:rsidR="00541248" w:rsidRPr="000E3F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75BB"/>
    <w:rsid w:val="000E3F7D"/>
    <w:rsid w:val="000F0F92"/>
    <w:rsid w:val="000F7708"/>
    <w:rsid w:val="0015074B"/>
    <w:rsid w:val="001A57BF"/>
    <w:rsid w:val="0029639D"/>
    <w:rsid w:val="002A1E98"/>
    <w:rsid w:val="00326F90"/>
    <w:rsid w:val="0038521A"/>
    <w:rsid w:val="003A26FE"/>
    <w:rsid w:val="00541248"/>
    <w:rsid w:val="006C777A"/>
    <w:rsid w:val="00946391"/>
    <w:rsid w:val="00997826"/>
    <w:rsid w:val="00A5176C"/>
    <w:rsid w:val="00AA1D8D"/>
    <w:rsid w:val="00AB5007"/>
    <w:rsid w:val="00B47730"/>
    <w:rsid w:val="00BD5B2D"/>
    <w:rsid w:val="00C53DA0"/>
    <w:rsid w:val="00CA54EC"/>
    <w:rsid w:val="00CB0664"/>
    <w:rsid w:val="00CE6976"/>
    <w:rsid w:val="00DF0506"/>
    <w:rsid w:val="00E4058D"/>
    <w:rsid w:val="00F557F9"/>
    <w:rsid w:val="00F71229"/>
    <w:rsid w:val="00FC693F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3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0E3F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0E3F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5752B-55D0-4594-B4DA-534F371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7334</Words>
  <Characters>41805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49041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20</cp:revision>
  <dcterms:created xsi:type="dcterms:W3CDTF">2013-12-23T23:15:00Z</dcterms:created>
  <dcterms:modified xsi:type="dcterms:W3CDTF">2023-10-06T18:28:00Z</dcterms:modified>
  <cp:category/>
</cp:coreProperties>
</file>